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7291a" w14:textId="bb729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2009 жылғы 30 маусымдағы № 134 "Кәсіпкерлік қызметтің жекелеген түрлеріне арналған біржолғы талондар құнының және салық салу объектінің бірлігіне тіркелген салық ставкалардың мөлшері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2011 жылғы 22 ақпандағы № 231 шешімі. Қостанай облысы Сарыкөл ауданының Әділет басқармасында 30 наурызда № 9-17-110 тіркелді. Күші жойылды - Қостанай облысы Сарыкөл ауданы мәслихатының 2013 жылғы 20 мамырдағы № 86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Сарыкөл ауданы мәслихатының 20.05.2013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жарияланғаннан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"Нормативтік құқықтық актілер туралы"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>,Қазақстан Республикасының "Салық және бюджетке төленетін басқа да міндетті төлемдер туралы" Қазақстан Республикасының кодексін (Салық кодексі) қолданысқа енгізу туралы" 2008 жылғы 10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36-бабына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"Кәсіпкерлік қызметтің жекелеген түрлеріне арналған біржолғы талондар құнының және салық салу объектінің бірлігіне тіркелген салық ставкалардың мөлшері туралы" мәслихаттың 2009 жылғы 30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9-17-78 нөмірімен тіркелген,2009 жылғы 6 тамыздағы аудандық "Сарыкөл" газетінде жарияланды)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 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"жеке тұлғаларға" сөздері "Қазақстан Республикасының азаматтары,оралмандар" сөздерімен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 күннен кейін он күнтізбелік күн өткеннен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 сессияның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төрайымы                                   Р. Сейтқожина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У. Айғұлақов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"Сарыкөл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Ғ. Шохметов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