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7290" w14:textId="cc67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Сарыкөл ауданында коғамдық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2011 жылғы 3 наурыздағы № 75 қаулысы. Қостанай облысы Сарыкөл ауданының Әділет басқармасында 2011 жылғы 5 сәуірде № 9-17-111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Занының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жергілікті бюджет қаражаты есебінен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қоса беріліп отырған 2011 жылға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 және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жұмыстармен қамтылған азаматтардың еңбек төлемақысы, айына ең төменгі айлық төлемақының бір жарым мөлшерінде аудандық бюджет қаражаты есебінен;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 ұйымдастыруда мыналар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сақтандырудың Мемлекеттік қорына әлеуметтік аударулар және әлеуметтік салық аудандық бюджеттен өтелінеді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еңбекақыны төлеу мен аудару бойынша екінші деңгейдегі банктердің қызметі үшін комиссиондық сыйақыны төлеуге арналған шығындар қоғамдық жұмыстарды орындауға арналған шартпен белгіленген мөлшерде жұмыс берушілердің есеп айырысу шоттарына аудандық бюджеттен өтелінеді.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"Сарыкөл ауданы әкімдігінің жұмыспен қамту және әлеуметтік бағдарламалар бөлімі" мемлекеттік мекемесі келесіні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орындауға шарт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жұмыссыздарды қоғамдық жұмыстарға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жұмыстарды орындау үшін жасалған шарттарға сәйкес жұмыс берушілердің есеп айырысу шоттарына жергілікті бюджеттен ақшалай қаражаттарды келесі айдың 20 күнінен кешіктірмей уақытылы аудару.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қаулының орындалуын бақылау Сарыкөл ауданы әкімінің орынбасары С.М. Дүтпаевқа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ауданының әкімі                    Қ. Ғабдулин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көлемдері және жағдайлары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500"/>
        <w:gridCol w:w="7590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- Тілек"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Барвинов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Веселоподол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Златоуст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ауылының аумағын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-Дубравы 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Сорочин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Севастополь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Тағыл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Жұмысшының алдын-ала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даярлығын талап етпейтін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бағыттағы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нысаналарын жөндеуіне қатысу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1"/>
        <w:gridCol w:w="7709"/>
      </w:tblGrid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жағдайы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 шаршы метр</w:t>
            </w:r>
          </w:p>
        </w:tc>
        <w:tc>
          <w:tcPr>
            <w:tcW w:w="7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жұмыс уақытының ұзақтығы аптасына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жоғары болмауы керек;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еңбек жағдайын және қорғауын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заңнамаға сәйкес қамтамасыз ету,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жұмыссызбен қауіпсіздік 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нұсқаулық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қолданыстағы заңнамаға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 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әлеуметтік төлемдерді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Қазақстан 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кодексіне сәйкес жұмыс беруші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жұмысшының арасында барлық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зейнеткерлікті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туралы заңнаманы сақтау.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164364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77998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1848561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