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5122" w14:textId="c8c5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2011 жылғы 5 желтоқсандағы № 541 қаулысы. Қостанай облысы Таран ауданының Әділет басқармасында 2011 жылғы 30 желтоқсанда № 9-18-155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халықтың нысаналы топтарын жұмыспен қамтуға жәрдемдесу мақсатында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тұлғалардың мынадай тізімі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уәкілетті органдарда жұмыссыз ретінде жұмыспен қамту мәселесі бойынша тіркелген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ұзақ уақыт (бір жыл және одан астам) жұмыс істемеген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техникалық және кәсіби білім беру, орта біліммен кейінгі ұйымдарды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қылмыстық-атқару инспекциясы пробация қызметінің есебінде тұрған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Қостанай облысы Таран ауданы әкімдігінің 2012.04.16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"Таран ауданы әкімдігінің жұмыспен қамту және әлеуметтік бағдарламалар бөлімі" мемлекеттік мекемесі халықтың нысаналы топтарына жататын тұлғаларды жұмыспен қамтуды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Таран ауданының әкімі                      А. Бондаренко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