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14c0e" w14:textId="d714c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2010 жылғы 22 қазандағы № 380 "Тұрғын үй көмегін көрсету ережесі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мәслихатының 2011 жылғы 26 қазандағы № 498 шешімі. Қостанай облысы Федоров ауданы Әділет басқармасында 2011 жылғы 14 қарашада № 9-20-201 тіркелді. Күші жойылды - Қостанай облысы Федоров ауданы мәслихатының 2014 жылғы 27 қарашадағы № 279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Федоров ауданы мәслихатының 27.11.2014 </w:t>
      </w:r>
      <w:r>
        <w:rPr>
          <w:rFonts w:ascii="Times New Roman"/>
          <w:b w:val="false"/>
          <w:i w:val="false"/>
          <w:color w:val="ff0000"/>
          <w:sz w:val="28"/>
        </w:rPr>
        <w:t>№ 279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"Тұрғын үй қатынастары туралы" Қазақстан Республикасының 1997 жылғы 16 сәуірдегі Заңының </w:t>
      </w:r>
      <w:r>
        <w:rPr>
          <w:rFonts w:ascii="Times New Roman"/>
          <w:b w:val="false"/>
          <w:i w:val="false"/>
          <w:color w:val="000000"/>
          <w:sz w:val="28"/>
        </w:rPr>
        <w:t>97–бабына</w:t>
      </w:r>
      <w:r>
        <w:rPr>
          <w:rFonts w:ascii="Times New Roman"/>
          <w:b w:val="false"/>
          <w:i w:val="false"/>
          <w:color w:val="000000"/>
          <w:sz w:val="28"/>
        </w:rPr>
        <w:t xml:space="preserve"> сәйкес Федоров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"Тұрғын үй көмегін көрсету ережесі туралы" мәслихаттың 2010 жылғы 22 қазандағы </w:t>
      </w:r>
      <w:r>
        <w:rPr>
          <w:rFonts w:ascii="Times New Roman"/>
          <w:b w:val="false"/>
          <w:i w:val="false"/>
          <w:color w:val="000000"/>
          <w:sz w:val="28"/>
        </w:rPr>
        <w:t>№ 380</w:t>
      </w:r>
      <w:r>
        <w:rPr>
          <w:rFonts w:ascii="Times New Roman"/>
          <w:b w:val="false"/>
          <w:i w:val="false"/>
          <w:color w:val="000000"/>
          <w:sz w:val="28"/>
        </w:rPr>
        <w:t xml:space="preserve"> шешіміне (Нормативтік құқықтық актілерді мемлекеттік тіркеу тізілімінде 9-20-183 нөмірімен тіркелген, 2010 жылғы 4 қарашада "Федоровские новости" газетінде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шешіммен бекітілген тұрғын үй көмегін көрсету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"4. Уәкілетті орган, өтініш беруші тұрғын үй көмегін тағайындау үшін қажетті құжаттарды тапсырған сәтінен бастап, күнтізбелік он күн ішінде тұрғын үй көмегін тағайындау туралы хабарлайды, не тұрғын үй көмегін тағайындауынан бас тарту туралы дәлелді жауап береді, оның бір данасы өтініш берушіге беріледі.".</w:t>
      </w:r>
      <w:r>
        <w:br/>
      </w:r>
      <w:r>
        <w:rPr>
          <w:rFonts w:ascii="Times New Roman"/>
          <w:b w:val="false"/>
          <w:i w:val="false"/>
          <w:color w:val="000000"/>
          <w:sz w:val="28"/>
        </w:rPr>
        <w:t>
</w:t>
      </w:r>
      <w:r>
        <w:rPr>
          <w:rFonts w:ascii="Times New Roman"/>
          <w:b w:val="false"/>
          <w:i w:val="false"/>
          <w:color w:val="000000"/>
          <w:sz w:val="28"/>
        </w:rPr>
        <w:t>
      2. Осы шешім алғаш рет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Кезектен тыс</w:t>
      </w:r>
      <w:r>
        <w:br/>
      </w:r>
      <w:r>
        <w:rPr>
          <w:rFonts w:ascii="Times New Roman"/>
          <w:b w:val="false"/>
          <w:i w:val="false"/>
          <w:color w:val="000000"/>
          <w:sz w:val="28"/>
        </w:rPr>
        <w:t>
</w:t>
      </w:r>
      <w:r>
        <w:rPr>
          <w:rFonts w:ascii="Times New Roman"/>
          <w:b w:val="false"/>
          <w:i/>
          <w:color w:val="000000"/>
          <w:sz w:val="28"/>
        </w:rPr>
        <w:t>      сессияның төрайымы                         О. Ковалева</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С. Сералинова</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"Федоров ауданының</w:t>
      </w:r>
      <w:r>
        <w:br/>
      </w:r>
      <w:r>
        <w:rPr>
          <w:rFonts w:ascii="Times New Roman"/>
          <w:b w:val="false"/>
          <w:i w:val="false"/>
          <w:color w:val="000000"/>
          <w:sz w:val="28"/>
        </w:rPr>
        <w:t>
</w:t>
      </w:r>
      <w:r>
        <w:rPr>
          <w:rFonts w:ascii="Times New Roman"/>
          <w:b w:val="false"/>
          <w:i/>
          <w:color w:val="000000"/>
          <w:sz w:val="28"/>
        </w:rPr>
        <w:t>      экономика және қаржы</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 В. Гринак</w:t>
      </w:r>
    </w:p>
    <w:p>
      <w:pPr>
        <w:spacing w:after="0"/>
        <w:ind w:left="0"/>
        <w:jc w:val="both"/>
      </w:pPr>
      <w:r>
        <w:rPr>
          <w:rFonts w:ascii="Times New Roman"/>
          <w:b w:val="false"/>
          <w:i/>
          <w:color w:val="000000"/>
          <w:sz w:val="28"/>
        </w:rPr>
        <w:t>      "Федоров аудандық</w:t>
      </w:r>
      <w:r>
        <w:br/>
      </w:r>
      <w:r>
        <w:rPr>
          <w:rFonts w:ascii="Times New Roman"/>
          <w:b w:val="false"/>
          <w:i w:val="false"/>
          <w:color w:val="000000"/>
          <w:sz w:val="28"/>
        </w:rPr>
        <w:t>
</w:t>
      </w:r>
      <w:r>
        <w:rPr>
          <w:rFonts w:ascii="Times New Roman"/>
          <w:b w:val="false"/>
          <w:i/>
          <w:color w:val="000000"/>
          <w:sz w:val="28"/>
        </w:rPr>
        <w:t>      жұмыспен қамту</w:t>
      </w:r>
      <w:r>
        <w:br/>
      </w:r>
      <w:r>
        <w:rPr>
          <w:rFonts w:ascii="Times New Roman"/>
          <w:b w:val="false"/>
          <w:i w:val="false"/>
          <w:color w:val="000000"/>
          <w:sz w:val="28"/>
        </w:rPr>
        <w:t>
</w:t>
      </w:r>
      <w:r>
        <w:rPr>
          <w:rFonts w:ascii="Times New Roman"/>
          <w:b w:val="false"/>
          <w:i/>
          <w:color w:val="000000"/>
          <w:sz w:val="28"/>
        </w:rPr>
        <w:t>      және әлеуметтік</w:t>
      </w:r>
      <w:r>
        <w:br/>
      </w:r>
      <w:r>
        <w:rPr>
          <w:rFonts w:ascii="Times New Roman"/>
          <w:b w:val="false"/>
          <w:i w:val="false"/>
          <w:color w:val="000000"/>
          <w:sz w:val="28"/>
        </w:rPr>
        <w:t>
</w:t>
      </w:r>
      <w:r>
        <w:rPr>
          <w:rFonts w:ascii="Times New Roman"/>
          <w:b w:val="false"/>
          <w:i/>
          <w:color w:val="000000"/>
          <w:sz w:val="28"/>
        </w:rPr>
        <w:t>      бағдарламалар</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 Т. Волоткевич</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