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69943" w14:textId="e5699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білім бөлімі" мемлекеттік мекемесімен көрсетілетін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2011 жылғы 07 қарашадағы N 782/4 қаулысы. Павлодар облысының Әділет департаментінде 2011 жылғы 08 желтоқсанда N 12-2-184 тіркелді. Күші жойылды - Павлодар облысы Ақсу қалалық әкімдігінің 2012 жылғы 23 сәуірдегі N 278/3 қаулысымен</w:t>
      </w:r>
    </w:p>
    <w:p>
      <w:pPr>
        <w:spacing w:after="0"/>
        <w:ind w:left="0"/>
        <w:jc w:val="both"/>
      </w:pPr>
      <w:r>
        <w:rPr>
          <w:rFonts w:ascii="Times New Roman"/>
          <w:b w:val="false"/>
          <w:i w:val="false"/>
          <w:color w:val="ff0000"/>
          <w:sz w:val="28"/>
        </w:rPr>
        <w:t>      Ескерту. Күші жойылды - Павлодар облысы Ақсу қалалық әкімдігінің 2012.04.23 N 278/3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 қоса беріліп отырған:</w:t>
      </w:r>
      <w:r>
        <w:br/>
      </w:r>
      <w:r>
        <w:rPr>
          <w:rFonts w:ascii="Times New Roman"/>
          <w:b w:val="false"/>
          <w:i w:val="false"/>
          <w:color w:val="000000"/>
          <w:sz w:val="28"/>
        </w:rPr>
        <w:t>
</w:t>
      </w:r>
      <w:r>
        <w:rPr>
          <w:rFonts w:ascii="Times New Roman"/>
          <w:b w:val="false"/>
          <w:i w:val="false"/>
          <w:color w:val="000000"/>
          <w:sz w:val="28"/>
        </w:rPr>
        <w:t>
      1) "Мектепке дейінгі балалар ұйымдарына жолдама беру үшін мектеп жасына дейінгі (7 жасқа дейінгі) балаларды тіркеу"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"Қорғаншылық және қамқоршылық жөнінде анықтамалар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"Жетімдерді, ата-анасының қамқорлығынсыз қалған балаларды әлеуметтік қамсыздандыруға арналған құжаттарды ресімдеу"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"Кәмелетке толмаған балаға тиесілі тұрғын үй кепілдігімен несие ресімдеу үшін банктерге рұқсаттар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Қала әкімдігінің осы қаулысының орындалуын бақылау қала әкімінің орынбасары Е.М. Рахымжановқа жүктелсін.</w:t>
      </w:r>
    </w:p>
    <w:bookmarkEnd w:id="0"/>
    <w:p>
      <w:pPr>
        <w:spacing w:after="0"/>
        <w:ind w:left="0"/>
        <w:jc w:val="both"/>
      </w:pPr>
      <w:r>
        <w:rPr>
          <w:rFonts w:ascii="Times New Roman"/>
          <w:b w:val="false"/>
          <w:i/>
          <w:color w:val="000000"/>
          <w:sz w:val="28"/>
        </w:rPr>
        <w:t>      Қала әкімі                                 Б. Бақауов</w:t>
      </w:r>
    </w:p>
    <w:bookmarkStart w:name="z12" w:id="1"/>
    <w:p>
      <w:pPr>
        <w:spacing w:after="0"/>
        <w:ind w:left="0"/>
        <w:jc w:val="both"/>
      </w:pPr>
      <w:r>
        <w:rPr>
          <w:rFonts w:ascii="Times New Roman"/>
          <w:b w:val="false"/>
          <w:i w:val="false"/>
          <w:color w:val="000000"/>
          <w:sz w:val="28"/>
        </w:rPr>
        <w:t xml:space="preserve">
Павлодар облысы Ақсу қаласы    </w:t>
      </w:r>
      <w:r>
        <w:br/>
      </w:r>
      <w:r>
        <w:rPr>
          <w:rFonts w:ascii="Times New Roman"/>
          <w:b w:val="false"/>
          <w:i w:val="false"/>
          <w:color w:val="000000"/>
          <w:sz w:val="28"/>
        </w:rPr>
        <w:t>
әкімдігінің 2011 жылғы 7 қарашадағы</w:t>
      </w:r>
      <w:r>
        <w:br/>
      </w:r>
      <w:r>
        <w:rPr>
          <w:rFonts w:ascii="Times New Roman"/>
          <w:b w:val="false"/>
          <w:i w:val="false"/>
          <w:color w:val="000000"/>
          <w:sz w:val="28"/>
        </w:rPr>
        <w:t xml:space="preserve">
N 782/4 қаулысымен       </w:t>
      </w:r>
      <w:r>
        <w:br/>
      </w:r>
      <w:r>
        <w:rPr>
          <w:rFonts w:ascii="Times New Roman"/>
          <w:b w:val="false"/>
          <w:i w:val="false"/>
          <w:color w:val="000000"/>
          <w:sz w:val="28"/>
        </w:rPr>
        <w:t xml:space="preserve">
бекітілген           </w:t>
      </w:r>
    </w:p>
    <w:bookmarkEnd w:id="1"/>
    <w:bookmarkStart w:name="z13" w:id="2"/>
    <w:p>
      <w:pPr>
        <w:spacing w:after="0"/>
        <w:ind w:left="0"/>
        <w:jc w:val="left"/>
      </w:pPr>
      <w:r>
        <w:rPr>
          <w:rFonts w:ascii="Times New Roman"/>
          <w:b/>
          <w:i w:val="false"/>
          <w:color w:val="000000"/>
        </w:rPr>
        <w:t xml:space="preserve"> 
"Мектепке дейінгі балалар ұйымдарына жолдама беру</w:t>
      </w:r>
      <w:r>
        <w:br/>
      </w:r>
      <w:r>
        <w:rPr>
          <w:rFonts w:ascii="Times New Roman"/>
          <w:b/>
          <w:i w:val="false"/>
          <w:color w:val="000000"/>
        </w:rPr>
        <w:t>
үшін мектеп жасына дейінгі (7 жасқа дейінгі)</w:t>
      </w:r>
      <w:r>
        <w:br/>
      </w:r>
      <w:r>
        <w:rPr>
          <w:rFonts w:ascii="Times New Roman"/>
          <w:b/>
          <w:i w:val="false"/>
          <w:color w:val="000000"/>
        </w:rPr>
        <w:t>
балаларды тіркеу" мемлекеттік қызмет көрсету регламенті</w:t>
      </w:r>
    </w:p>
    <w:bookmarkEnd w:id="2"/>
    <w:bookmarkStart w:name="z14" w:id="3"/>
    <w:p>
      <w:pPr>
        <w:spacing w:after="0"/>
        <w:ind w:left="0"/>
        <w:jc w:val="left"/>
      </w:pPr>
      <w:r>
        <w:rPr>
          <w:rFonts w:ascii="Times New Roman"/>
          <w:b/>
          <w:i w:val="false"/>
          <w:color w:val="000000"/>
        </w:rPr>
        <w:t xml:space="preserve"> 
1. Жалпы ережелер</w:t>
      </w:r>
    </w:p>
    <w:bookmarkEnd w:id="3"/>
    <w:bookmarkStart w:name="z15" w:id="4"/>
    <w:p>
      <w:pPr>
        <w:spacing w:after="0"/>
        <w:ind w:left="0"/>
        <w:jc w:val="both"/>
      </w:pPr>
      <w:r>
        <w:rPr>
          <w:rFonts w:ascii="Times New Roman"/>
          <w:b w:val="false"/>
          <w:i w:val="false"/>
          <w:color w:val="000000"/>
          <w:sz w:val="28"/>
        </w:rPr>
        <w:t>
      1. "Мектепке дейінгі балалар ұйымдарына жолдама беру үшін мектеп жасына дейінгі (7 жасқа дейінгі) балаларды тіркеу" мемлекеттік қызмет көрсетудің регламенті (бұдан әрі - регламент)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Республикасының 2007 жылғы 27 шілдедегі "Білім туралы" Заңының 6-бабы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5-тармағының </w:t>
      </w:r>
      <w:r>
        <w:rPr>
          <w:rFonts w:ascii="Times New Roman"/>
          <w:b w:val="false"/>
          <w:i w:val="false"/>
          <w:color w:val="000000"/>
          <w:sz w:val="28"/>
        </w:rPr>
        <w:t>1) тармақшасы</w:t>
      </w:r>
      <w:r>
        <w:rPr>
          <w:rFonts w:ascii="Times New Roman"/>
          <w:b w:val="false"/>
          <w:i w:val="false"/>
          <w:color w:val="000000"/>
          <w:sz w:val="28"/>
        </w:rPr>
        <w:t>, Қазақстан Республикасы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мектепке дейінгі балалар ұйымдарына жолдама беру үшін мектеп жасына дейінгі (7 жасқа дейінгі) балаларды тіркеу" мемлекеттік қызмет көрсетудің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"Ақсу қаласының білім бөлімі" мемлекеттік мекемесімен (бұдан әрі - білім бөлімі), сондай-ақ "Павлодар облысы халыққа қызмет көрсету орталығы" республикалық мемлекеттік мекемесі Ақсу қаласының филиалы (бұдан әрі – халыққа қызмет көрсету орталығы) арқылы да балама негізінде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мектепке дейінгі (7 жасқа дейін) жастағы балаларды Ақсу қаласының мектепке дейінгі балалар ұйымдарына жолдама (бұдан әрі - жолдама) беру немесе мектеп жасына дейінгі (7 жасқа дейінгі) балаларды тіркеу туралы хабарламаны (бұдан әрі - хабарлама)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 тұтынушының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тиісті құжаттарды тапсырған сәтiнен бастап:</w:t>
      </w:r>
      <w:r>
        <w:br/>
      </w:r>
      <w:r>
        <w:rPr>
          <w:rFonts w:ascii="Times New Roman"/>
          <w:b w:val="false"/>
          <w:i w:val="false"/>
          <w:color w:val="000000"/>
          <w:sz w:val="28"/>
        </w:rPr>
        <w:t>
      1) білім бөліміне тұтынушымен тиісті құжаттар тапсырылған сәттен бастап - 60 минутты құрайды;</w:t>
      </w:r>
      <w:r>
        <w:br/>
      </w:r>
      <w:r>
        <w:rPr>
          <w:rFonts w:ascii="Times New Roman"/>
          <w:b w:val="false"/>
          <w:i w:val="false"/>
          <w:color w:val="000000"/>
          <w:sz w:val="28"/>
        </w:rPr>
        <w:t>
      2) халыққа қызмет көрсету орталығына өтініш білдірген кезде мемлекеттік қызмет көрсету мерзімдері:</w:t>
      </w:r>
      <w:r>
        <w:br/>
      </w:r>
      <w:r>
        <w:rPr>
          <w:rFonts w:ascii="Times New Roman"/>
          <w:b w:val="false"/>
          <w:i w:val="false"/>
          <w:color w:val="000000"/>
          <w:sz w:val="28"/>
        </w:rPr>
        <w:t>
      - тұтынушымен тиісті құжаттар тапсырылған сәттен бастап – үш күнді құрайды (құжаттарды қабылдау және беру күндері мемлекеттік қызмет көрсету мерзіміне кірмейді);</w:t>
      </w:r>
      <w:r>
        <w:br/>
      </w:r>
      <w:r>
        <w:rPr>
          <w:rFonts w:ascii="Times New Roman"/>
          <w:b w:val="false"/>
          <w:i w:val="false"/>
          <w:color w:val="000000"/>
          <w:sz w:val="28"/>
        </w:rPr>
        <w:t>
      - өтініш иесінің өтiнiш жасаған күнi сол жерде көрсетiлетiн мемлекеттiк қызметтi алғанға дейiн күтудiң ең көп шектi уақыты - 30 минуттан аспайды;</w:t>
      </w:r>
      <w:r>
        <w:br/>
      </w:r>
      <w:r>
        <w:rPr>
          <w:rFonts w:ascii="Times New Roman"/>
          <w:b w:val="false"/>
          <w:i w:val="false"/>
          <w:color w:val="000000"/>
          <w:sz w:val="28"/>
        </w:rPr>
        <w:t>
      - өтініш иесінің өтiнiш жасаған күнi сол жерде көрсетiлетiн мемлекеттiк қызметтi көрсетудiң ең көп шектi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көрсетіледі:</w:t>
      </w:r>
      <w:r>
        <w:br/>
      </w:r>
      <w:r>
        <w:rPr>
          <w:rFonts w:ascii="Times New Roman"/>
          <w:b w:val="false"/>
          <w:i w:val="false"/>
          <w:color w:val="000000"/>
          <w:sz w:val="28"/>
        </w:rPr>
        <w:t>
      1) Білім бөліміне өтініш білдіргенде - сәрсенбі және бейсенбі күндері сағат 09.00-ден  18.30-ға дейін, үзіліс сағат 13.00-ден 14.30-ға дейін, демалыс күндері – сенбі, жексенбі;</w:t>
      </w:r>
      <w:r>
        <w:br/>
      </w:r>
      <w:r>
        <w:rPr>
          <w:rFonts w:ascii="Times New Roman"/>
          <w:b w:val="false"/>
          <w:i w:val="false"/>
          <w:color w:val="000000"/>
          <w:sz w:val="28"/>
        </w:rPr>
        <w:t>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2) халыққа қызмет көрсету орталығына өтініш білдіргенде – күнсайын сағат 9.00-ден 19.00-ге дейін, түскі үзіліссіз, демалыс күні – жексенбі;</w:t>
      </w:r>
      <w:r>
        <w:br/>
      </w:r>
      <w:r>
        <w:rPr>
          <w:rFonts w:ascii="Times New Roman"/>
          <w:b w:val="false"/>
          <w:i w:val="false"/>
          <w:color w:val="000000"/>
          <w:sz w:val="28"/>
        </w:rPr>
        <w:t>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көрсетіледі:</w:t>
      </w:r>
      <w:r>
        <w:br/>
      </w:r>
      <w:r>
        <w:rPr>
          <w:rFonts w:ascii="Times New Roman"/>
          <w:b w:val="false"/>
          <w:i w:val="false"/>
          <w:color w:val="000000"/>
          <w:sz w:val="28"/>
        </w:rPr>
        <w:t>
      1) білім бөліміне өтініш білдіргенде: Павлодар облысы, Ақсу қаласы, Пушкин көшесі, 42 мекенжайы бойынша орналасқан, телефондары: 8 (718 37) 69494, факс: 67177, электрондық мекенжайы: aksu_gorono@mail.ru, білім бөлімінің бастығы, аттестация мен мемлекеттік стандарт секторының бас маманы;</w:t>
      </w:r>
      <w:r>
        <w:br/>
      </w:r>
      <w:r>
        <w:rPr>
          <w:rFonts w:ascii="Times New Roman"/>
          <w:b w:val="false"/>
          <w:i w:val="false"/>
          <w:color w:val="000000"/>
          <w:sz w:val="28"/>
        </w:rPr>
        <w:t>
      2) халыққа қызмет көрсету орталығына өтініш білдіргенде: Павлодар облысы, Ақсу қаласы, Ленин көшесі, 10 мекенжайы бойынша орналасқан, телефон, факс: 8 (718 37) 69060, электрондық мекенжайы: aksu_con@mail.ru.</w:t>
      </w:r>
    </w:p>
    <w:bookmarkEnd w:id="4"/>
    <w:bookmarkStart w:name="z25" w:id="5"/>
    <w:p>
      <w:pPr>
        <w:spacing w:after="0"/>
        <w:ind w:left="0"/>
        <w:jc w:val="left"/>
      </w:pPr>
      <w:r>
        <w:rPr>
          <w:rFonts w:ascii="Times New Roman"/>
          <w:b/>
          <w:i w:val="false"/>
          <w:color w:val="000000"/>
        </w:rPr>
        <w:t xml:space="preserve"> 
2. Мемлекеттік қызмет көрсету тәртібі</w:t>
      </w:r>
    </w:p>
    <w:bookmarkEnd w:id="5"/>
    <w:bookmarkStart w:name="z26" w:id="6"/>
    <w:p>
      <w:pPr>
        <w:spacing w:after="0"/>
        <w:ind w:left="0"/>
        <w:jc w:val="both"/>
      </w:pPr>
      <w:r>
        <w:rPr>
          <w:rFonts w:ascii="Times New Roman"/>
          <w:b w:val="false"/>
          <w:i w:val="false"/>
          <w:color w:val="000000"/>
          <w:sz w:val="28"/>
        </w:rPr>
        <w:t>
      11. Мемлекеттік қызметті алу үшін тұтынушы білім бөліміне немесе халыққа қызмет көрсету орталығына стандарттың </w:t>
      </w:r>
      <w:r>
        <w:rPr>
          <w:rFonts w:ascii="Times New Roman"/>
          <w:b w:val="false"/>
          <w:i w:val="false"/>
          <w:color w:val="000000"/>
          <w:sz w:val="28"/>
        </w:rPr>
        <w:t>11-тармағында</w:t>
      </w:r>
      <w:r>
        <w:rPr>
          <w:rFonts w:ascii="Times New Roman"/>
          <w:b w:val="false"/>
          <w:i w:val="false"/>
          <w:color w:val="000000"/>
          <w:sz w:val="28"/>
        </w:rPr>
        <w:t> белгіленген қажетті құжаттарды тапсырады.</w:t>
      </w:r>
      <w:r>
        <w:br/>
      </w:r>
      <w:r>
        <w:rPr>
          <w:rFonts w:ascii="Times New Roman"/>
          <w:b w:val="false"/>
          <w:i w:val="false"/>
          <w:color w:val="000000"/>
          <w:sz w:val="28"/>
        </w:rPr>
        <w:t>
      Құжаттар көшірмелерімен және түпнұсқаларымен салыстыру үшін беріледі, кейін түпнұсқалар тұтынушыға қайтарылады.</w:t>
      </w:r>
    </w:p>
    <w:bookmarkEnd w:id="6"/>
    <w:bookmarkStart w:name="z27" w:id="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7"/>
    <w:bookmarkStart w:name="z28" w:id="8"/>
    <w:p>
      <w:pPr>
        <w:spacing w:after="0"/>
        <w:ind w:left="0"/>
        <w:jc w:val="both"/>
      </w:pPr>
      <w:r>
        <w:rPr>
          <w:rFonts w:ascii="Times New Roman"/>
          <w:b w:val="false"/>
          <w:i w:val="false"/>
          <w:color w:val="000000"/>
          <w:sz w:val="28"/>
        </w:rPr>
        <w:t>
      12. Білім бөліміне өтініш білдіргенде, тұтынушыдан мемлекеттік қызметті алу үшін барлық құжаттарды тапсырғанын растайтын құжаттардың атауы мен түрлері қажет етілмейді, себебі стандарттың </w:t>
      </w:r>
      <w:r>
        <w:rPr>
          <w:rFonts w:ascii="Times New Roman"/>
          <w:b w:val="false"/>
          <w:i w:val="false"/>
          <w:color w:val="000000"/>
          <w:sz w:val="28"/>
        </w:rPr>
        <w:t>5-тармағында</w:t>
      </w:r>
      <w:r>
        <w:rPr>
          <w:rFonts w:ascii="Times New Roman"/>
          <w:b w:val="false"/>
          <w:i w:val="false"/>
          <w:color w:val="000000"/>
          <w:sz w:val="28"/>
        </w:rPr>
        <w:t> көрсетілген мемлекеттік қызметтің нәтижесі тиісті құжаттарды тапсырған сәттен бастап беріледі.</w:t>
      </w:r>
      <w:r>
        <w:br/>
      </w:r>
      <w:r>
        <w:rPr>
          <w:rFonts w:ascii="Times New Roman"/>
          <w:b w:val="false"/>
          <w:i w:val="false"/>
          <w:color w:val="000000"/>
          <w:sz w:val="28"/>
        </w:rPr>
        <w:t>
      Халыққа қызмет көрсету орталығына өтініш білдіргенде – тиісті құжаттардың қабылданғаны туралы қолхат:</w:t>
      </w:r>
      <w:r>
        <w:br/>
      </w:r>
      <w:r>
        <w:rPr>
          <w:rFonts w:ascii="Times New Roman"/>
          <w:b w:val="false"/>
          <w:i w:val="false"/>
          <w:color w:val="000000"/>
          <w:sz w:val="28"/>
        </w:rPr>
        <w:t>
      1) сұранымның нөмірі мен қабылданған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атаулары;</w:t>
      </w:r>
      <w:r>
        <w:br/>
      </w:r>
      <w:r>
        <w:rPr>
          <w:rFonts w:ascii="Times New Roman"/>
          <w:b w:val="false"/>
          <w:i w:val="false"/>
          <w:color w:val="000000"/>
          <w:sz w:val="28"/>
        </w:rPr>
        <w:t>
      4) құжаттардың берілген күні (уақыты) және орны;</w:t>
      </w:r>
      <w:r>
        <w:br/>
      </w:r>
      <w:r>
        <w:rPr>
          <w:rFonts w:ascii="Times New Roman"/>
          <w:b w:val="false"/>
          <w:i w:val="false"/>
          <w:color w:val="000000"/>
          <w:sz w:val="28"/>
        </w:rPr>
        <w:t>
      5) құжаттарды ресімдеуге өтініш қабылдаған халыққа қызмет көрсету орталығы инспекторының тегі, аты, әкесінің аты көрсетіліп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нәтижесі мынадай жағдайда беріледі:</w:t>
      </w:r>
      <w:r>
        <w:br/>
      </w:r>
      <w:r>
        <w:rPr>
          <w:rFonts w:ascii="Times New Roman"/>
          <w:b w:val="false"/>
          <w:i w:val="false"/>
          <w:color w:val="000000"/>
          <w:sz w:val="28"/>
        </w:rPr>
        <w:t>
      Білім бөліміне өтініш білдіргенде – тұтынушының жеке қатысуы арқылы;</w:t>
      </w:r>
      <w:r>
        <w:br/>
      </w:r>
      <w:r>
        <w:rPr>
          <w:rFonts w:ascii="Times New Roman"/>
          <w:b w:val="false"/>
          <w:i w:val="false"/>
          <w:color w:val="000000"/>
          <w:sz w:val="28"/>
        </w:rPr>
        <w:t>
      2) халыққа қызмет көрсету орталығына өтініш білдіргенде - белгіленген мерзімі көрсетілген қолхат негізінде күнсайын "терезе" арқылы. Егер тұтынушы құжатты белгіленген мерзімде алуға өтініш білдірмеген жағдайда, халыққа қызмет көрсету орталығы оларды бір ай бойы сақталуын қамтамасыз етеді, содан кейін білім бөліміне тапсырады.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 тоқтатуға немесе бас тартуға негіз бас тарту себебін көрсетумен жазбаша негіздемелі жауап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 болып табылады.</w:t>
      </w:r>
      <w:r>
        <w:br/>
      </w:r>
      <w:r>
        <w:rPr>
          <w:rFonts w:ascii="Times New Roman"/>
          <w:b w:val="false"/>
          <w:i w:val="false"/>
          <w:color w:val="000000"/>
          <w:sz w:val="28"/>
        </w:rPr>
        <w:t>
</w:t>
      </w:r>
      <w:r>
        <w:rPr>
          <w:rFonts w:ascii="Times New Roman"/>
          <w:b w:val="false"/>
          <w:i w:val="false"/>
          <w:color w:val="000000"/>
          <w:sz w:val="28"/>
        </w:rPr>
        <w:t>
      15. Білім бөліміне өтініш білдіргенде мемлекеттік қызмет көрсету процесінде келесі құрылымдық-функционалдық бірліктер (бұдан әрі -ҚФБ) қатысады:</w:t>
      </w:r>
      <w:r>
        <w:br/>
      </w:r>
      <w:r>
        <w:rPr>
          <w:rFonts w:ascii="Times New Roman"/>
          <w:b w:val="false"/>
          <w:i w:val="false"/>
          <w:color w:val="000000"/>
          <w:sz w:val="28"/>
        </w:rPr>
        <w:t>
      1) аттестаттау және мемлекетік стандарт секторының бас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16. ҚФБ іс-әрекетінің реті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келтірілген.</w:t>
      </w:r>
      <w:r>
        <w:br/>
      </w:r>
      <w:r>
        <w:rPr>
          <w:rFonts w:ascii="Times New Roman"/>
          <w:b w:val="false"/>
          <w:i w:val="false"/>
          <w:color w:val="000000"/>
          <w:sz w:val="28"/>
        </w:rPr>
        <w:t>
</w:t>
      </w:r>
      <w:r>
        <w:rPr>
          <w:rFonts w:ascii="Times New Roman"/>
          <w:b w:val="false"/>
          <w:i w:val="false"/>
          <w:color w:val="000000"/>
          <w:sz w:val="28"/>
        </w:rPr>
        <w:t>
      17. Іс-әрекеттің және ҚФБ-інің логикалық реті арасындағы өзара байланысты көрсететін сызба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келтірілген.</w:t>
      </w:r>
    </w:p>
    <w:bookmarkEnd w:id="8"/>
    <w:bookmarkStart w:name="z34"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
    <w:bookmarkStart w:name="z35" w:id="10"/>
    <w:p>
      <w:pPr>
        <w:spacing w:after="0"/>
        <w:ind w:left="0"/>
        <w:jc w:val="both"/>
      </w:pPr>
      <w:r>
        <w:rPr>
          <w:rFonts w:ascii="Times New Roman"/>
          <w:b w:val="false"/>
          <w:i w:val="false"/>
          <w:color w:val="000000"/>
          <w:sz w:val="28"/>
        </w:rPr>
        <w:t>
      18.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10"/>
    <w:bookmarkStart w:name="z36" w:id="11"/>
    <w:p>
      <w:pPr>
        <w:spacing w:after="0"/>
        <w:ind w:left="0"/>
        <w:jc w:val="both"/>
      </w:pPr>
      <w:r>
        <w:rPr>
          <w:rFonts w:ascii="Times New Roman"/>
          <w:b w:val="false"/>
          <w:i w:val="false"/>
          <w:color w:val="000000"/>
          <w:sz w:val="28"/>
        </w:rPr>
        <w:t xml:space="preserve">
"Мектепке дейінгі балалар ұйымдарына  </w:t>
      </w:r>
      <w:r>
        <w:br/>
      </w:r>
      <w:r>
        <w:rPr>
          <w:rFonts w:ascii="Times New Roman"/>
          <w:b w:val="false"/>
          <w:i w:val="false"/>
          <w:color w:val="000000"/>
          <w:sz w:val="28"/>
        </w:rPr>
        <w:t>
жолдама беру үшін мектеп жасына дейінгі</w:t>
      </w:r>
      <w:r>
        <w:br/>
      </w:r>
      <w:r>
        <w:rPr>
          <w:rFonts w:ascii="Times New Roman"/>
          <w:b w:val="false"/>
          <w:i w:val="false"/>
          <w:color w:val="000000"/>
          <w:sz w:val="28"/>
        </w:rPr>
        <w:t xml:space="preserve">
(7 жасқа дейінгі) балаларды тіркеу"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11"/>
    <w:p>
      <w:pPr>
        <w:spacing w:after="0"/>
        <w:ind w:left="0"/>
        <w:jc w:val="left"/>
      </w:pPr>
      <w:r>
        <w:rPr>
          <w:rFonts w:ascii="Times New Roman"/>
          <w:b/>
          <w:i w:val="false"/>
          <w:color w:val="000000"/>
        </w:rPr>
        <w:t xml:space="preserve"> 1-кесте. Құрылымдық-функционалдық бірліктің</w:t>
      </w:r>
      <w:r>
        <w:br/>
      </w:r>
      <w:r>
        <w:rPr>
          <w:rFonts w:ascii="Times New Roman"/>
          <w:b/>
          <w:i w:val="false"/>
          <w:color w:val="000000"/>
        </w:rPr>
        <w:t>
(бұдан әрі-ҚФБ)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2362"/>
        <w:gridCol w:w="2172"/>
        <w:gridCol w:w="2172"/>
        <w:gridCol w:w="2003"/>
        <w:gridCol w:w="2342"/>
        <w:gridCol w:w="1940"/>
      </w:tblGrid>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(барысы, жұмыс ағыны)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аттестатау және мемлекеттік стандарт секторының бас маманы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аттестатау және мемлекеттік стандарт секторының бас маманы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аттестатау және мемлекеттік стандарт секторының бас маманы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көрсетілетін қызметтен бас тарту туралы дәлелді жауапты дайындау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көрсетілетін қызметтен бас тарту туралы дәлелді жауапты қарастыру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көрсетілетін қызметтен бас тарту туралы дәлелді жауапты беру</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бас тарту туралы дәлелді жауапты дайындауға түскен құжаттарды ұсыну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Жолдаманың немесе хабарламаның не көрсетілетін қызметтен бас тарту туралы дәлелді жауаптың жобасы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хабарлама не көрсетілетін қызметтен бас тарту туралы дәлелді жауап</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2"/>
    <w:p>
      <w:pPr>
        <w:spacing w:after="0"/>
        <w:ind w:left="0"/>
        <w:jc w:val="both"/>
      </w:pPr>
      <w:r>
        <w:rPr>
          <w:rFonts w:ascii="Times New Roman"/>
          <w:b w:val="false"/>
          <w:i w:val="false"/>
          <w:color w:val="000000"/>
          <w:sz w:val="28"/>
        </w:rPr>
        <w:t xml:space="preserve">
"Мектепке дейінгі балалар ұйымдарына </w:t>
      </w:r>
      <w:r>
        <w:br/>
      </w:r>
      <w:r>
        <w:rPr>
          <w:rFonts w:ascii="Times New Roman"/>
          <w:b w:val="false"/>
          <w:i w:val="false"/>
          <w:color w:val="000000"/>
          <w:sz w:val="28"/>
        </w:rPr>
        <w:t>
жолдама беру үшін мектеп жасына дейінгі</w:t>
      </w:r>
      <w:r>
        <w:br/>
      </w:r>
      <w:r>
        <w:rPr>
          <w:rFonts w:ascii="Times New Roman"/>
          <w:b w:val="false"/>
          <w:i w:val="false"/>
          <w:color w:val="000000"/>
          <w:sz w:val="28"/>
        </w:rPr>
        <w:t xml:space="preserve">
(7 жасқа дейінгі) балаларды тіркеу"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12"/>
    <w:p>
      <w:pPr>
        <w:spacing w:after="0"/>
        <w:ind w:left="0"/>
        <w:jc w:val="left"/>
      </w:pPr>
      <w:r>
        <w:rPr>
          <w:rFonts w:ascii="Times New Roman"/>
          <w:b/>
          <w:i w:val="false"/>
          <w:color w:val="000000"/>
        </w:rPr>
        <w:t xml:space="preserve"> 1. Білім бөліміне өтініш білдіргенде</w:t>
      </w:r>
      <w:r>
        <w:br/>
      </w:r>
      <w:r>
        <w:rPr>
          <w:rFonts w:ascii="Times New Roman"/>
          <w:b/>
          <w:i w:val="false"/>
          <w:color w:val="000000"/>
        </w:rPr>
        <w:t>
мемлекеттік қызметті ұсыну сызбасы</w:t>
      </w:r>
    </w:p>
    <w:p>
      <w:pPr>
        <w:spacing w:after="0"/>
        <w:ind w:left="0"/>
        <w:jc w:val="both"/>
      </w:pPr>
      <w:r>
        <w:drawing>
          <wp:inline distT="0" distB="0" distL="0" distR="0">
            <wp:extent cx="66294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29400" cy="5867400"/>
                    </a:xfrm>
                    <a:prstGeom prst="rect">
                      <a:avLst/>
                    </a:prstGeom>
                  </pic:spPr>
                </pic:pic>
              </a:graphicData>
            </a:graphic>
          </wp:inline>
        </w:drawing>
      </w:r>
    </w:p>
    <w:bookmarkStart w:name="z38" w:id="13"/>
    <w:p>
      <w:pPr>
        <w:spacing w:after="0"/>
        <w:ind w:left="0"/>
        <w:jc w:val="both"/>
      </w:pPr>
      <w:r>
        <w:rPr>
          <w:rFonts w:ascii="Times New Roman"/>
          <w:b w:val="false"/>
          <w:i w:val="false"/>
          <w:color w:val="000000"/>
          <w:sz w:val="28"/>
        </w:rPr>
        <w:t xml:space="preserve">
Павлодар облысы Ақсу қаласы әкімдігінің  </w:t>
      </w:r>
      <w:r>
        <w:br/>
      </w:r>
      <w:r>
        <w:rPr>
          <w:rFonts w:ascii="Times New Roman"/>
          <w:b w:val="false"/>
          <w:i w:val="false"/>
          <w:color w:val="000000"/>
          <w:sz w:val="28"/>
        </w:rPr>
        <w:t>
2011 жылғы 7 қарашадағы N 782/4 қаулысымен</w:t>
      </w:r>
      <w:r>
        <w:br/>
      </w:r>
      <w:r>
        <w:rPr>
          <w:rFonts w:ascii="Times New Roman"/>
          <w:b w:val="false"/>
          <w:i w:val="false"/>
          <w:color w:val="000000"/>
          <w:sz w:val="28"/>
        </w:rPr>
        <w:t xml:space="preserve">
бекітілген              </w:t>
      </w:r>
    </w:p>
    <w:bookmarkEnd w:id="13"/>
    <w:bookmarkStart w:name="z39" w:id="14"/>
    <w:p>
      <w:pPr>
        <w:spacing w:after="0"/>
        <w:ind w:left="0"/>
        <w:jc w:val="left"/>
      </w:pPr>
      <w:r>
        <w:rPr>
          <w:rFonts w:ascii="Times New Roman"/>
          <w:b/>
          <w:i w:val="false"/>
          <w:color w:val="000000"/>
        </w:rPr>
        <w:t xml:space="preserve"> 
"Қорғаншылық және қамқоршылық жөнінде анықтамалар беру"</w:t>
      </w:r>
      <w:r>
        <w:br/>
      </w:r>
      <w:r>
        <w:rPr>
          <w:rFonts w:ascii="Times New Roman"/>
          <w:b/>
          <w:i w:val="false"/>
          <w:color w:val="000000"/>
        </w:rPr>
        <w:t>
мемлекеттік қызмет көрсету регламенті</w:t>
      </w:r>
    </w:p>
    <w:bookmarkEnd w:id="14"/>
    <w:bookmarkStart w:name="z40" w:id="15"/>
    <w:p>
      <w:pPr>
        <w:spacing w:after="0"/>
        <w:ind w:left="0"/>
        <w:jc w:val="left"/>
      </w:pPr>
      <w:r>
        <w:rPr>
          <w:rFonts w:ascii="Times New Roman"/>
          <w:b/>
          <w:i w:val="false"/>
          <w:color w:val="000000"/>
        </w:rPr>
        <w:t xml:space="preserve"> 
1. Жалпы ережелер</w:t>
      </w:r>
    </w:p>
    <w:bookmarkEnd w:id="15"/>
    <w:bookmarkStart w:name="z41" w:id="16"/>
    <w:p>
      <w:pPr>
        <w:spacing w:after="0"/>
        <w:ind w:left="0"/>
        <w:jc w:val="both"/>
      </w:pPr>
      <w:r>
        <w:rPr>
          <w:rFonts w:ascii="Times New Roman"/>
          <w:b w:val="false"/>
          <w:i w:val="false"/>
          <w:color w:val="000000"/>
          <w:sz w:val="28"/>
        </w:rPr>
        <w:t>
      1. "Қорғаншылық және қамқоршылық жөнінде анықтамалар беру" мемлекеттік қызмет көрсетудің осы регламенті (бұдан әрі - Регламент)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Республикасының 1998 жылғы 17 желтоқсандағы "Неке және отбасы туралы" Заңының </w:t>
      </w:r>
      <w:r>
        <w:rPr>
          <w:rFonts w:ascii="Times New Roman"/>
          <w:b w:val="false"/>
          <w:i w:val="false"/>
          <w:color w:val="000000"/>
          <w:sz w:val="28"/>
        </w:rPr>
        <w:t>100</w:t>
      </w:r>
      <w:r>
        <w:rPr>
          <w:rFonts w:ascii="Times New Roman"/>
          <w:b w:val="false"/>
          <w:i w:val="false"/>
          <w:color w:val="000000"/>
          <w:sz w:val="28"/>
        </w:rPr>
        <w:t xml:space="preserve"> - </w:t>
      </w:r>
      <w:r>
        <w:rPr>
          <w:rFonts w:ascii="Times New Roman"/>
          <w:b w:val="false"/>
          <w:i w:val="false"/>
          <w:color w:val="000000"/>
          <w:sz w:val="28"/>
        </w:rPr>
        <w:t>116</w:t>
      </w:r>
      <w:r>
        <w:rPr>
          <w:rFonts w:ascii="Times New Roman"/>
          <w:b w:val="false"/>
          <w:i w:val="false"/>
          <w:color w:val="000000"/>
          <w:sz w:val="28"/>
        </w:rPr>
        <w:t>-баптарына, Қазақстан Республикасы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"Қорғаншылық және қамқоршылық жөнінде анықтамалар беру" мемлекеттік қызмет көрсетудің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"Ақсу қаласының білім бөлімі" мемлекеттік мекемесімен (бұдан әрі - білім бөлімі), сондай-ақ "Павлодар облысы халыққа қызмет көрсету орталығы" республикалық мемлекеттік мекемесі Ақсу қаласының филиалы (бұдан әрі – халыққа қызмет көрсету орталығы) арқылы да балама негізінде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қорғаншылық және қамқоршылық жөнінде анықтамалар беру (бұдан әрі – анықтама)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 тұтынушының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тиісті құжаттарды тапсырған сәтiнен бастап:</w:t>
      </w:r>
      <w:r>
        <w:br/>
      </w:r>
      <w:r>
        <w:rPr>
          <w:rFonts w:ascii="Times New Roman"/>
          <w:b w:val="false"/>
          <w:i w:val="false"/>
          <w:color w:val="000000"/>
          <w:sz w:val="28"/>
        </w:rPr>
        <w:t>
      1) тұтынушымен тиісті құжаттар тапсырылған сәттен бастап (құжаттарды қабылдау және беру күндері мемлекеттік қызмет көрсету мерзіміне кірмейді) бес жұмыс күнін құрайды;</w:t>
      </w:r>
      <w:r>
        <w:br/>
      </w:r>
      <w:r>
        <w:rPr>
          <w:rFonts w:ascii="Times New Roman"/>
          <w:b w:val="false"/>
          <w:i w:val="false"/>
          <w:color w:val="000000"/>
          <w:sz w:val="28"/>
        </w:rPr>
        <w:t>
      2) өтініш иесінің өтініш берген күні көрсетілетін мемлекеттік қызметті қабылдағанға дейін күтудiң ең көп шектi уақыты – 30 минуттан аспайды;</w:t>
      </w:r>
      <w:r>
        <w:br/>
      </w:r>
      <w:r>
        <w:rPr>
          <w:rFonts w:ascii="Times New Roman"/>
          <w:b w:val="false"/>
          <w:i w:val="false"/>
          <w:color w:val="000000"/>
          <w:sz w:val="28"/>
        </w:rPr>
        <w:t>
      3) өтініш иесінің өтініш берген күні мемлекеттік қызмет алушыға көрсетілетін қызмет көрсетудің ең көп шектi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1) Білім бөліміне өтініш білдіргенде - белгіленген жұмыс кестесіне сәйкес сағат 09.00-ден 18.30-ға дейін, түскі үзіліс сағат 13.00-ден 14.30-ға дейін, сенбі, жексенбі және мереке күндерін қоспағанда, қабылдау алдын ала жазылусыз және жеделдетiп қызмет көрсетусiз кезек тәртiбiнде көрсетіледі;</w:t>
      </w:r>
      <w:r>
        <w:br/>
      </w:r>
      <w:r>
        <w:rPr>
          <w:rFonts w:ascii="Times New Roman"/>
          <w:b w:val="false"/>
          <w:i w:val="false"/>
          <w:color w:val="000000"/>
          <w:sz w:val="28"/>
        </w:rPr>
        <w:t>
      2) халыққа қызмет көрсету орталығына өтініш білдіргенде – аптасына алты күн, жексенбі күнінен басқа, белгіленген жұмыс кестесіне сәйкес сағат 9.00-ден 19.00-ге дейін, түскі үзіліссіз, қабылдау "электрондық" кезек тәртібінде, алдын ала жазылусыз және жеделдетiп қызмет көрсету бойынша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көрсетіледі:</w:t>
      </w:r>
      <w:r>
        <w:br/>
      </w:r>
      <w:r>
        <w:rPr>
          <w:rFonts w:ascii="Times New Roman"/>
          <w:b w:val="false"/>
          <w:i w:val="false"/>
          <w:color w:val="000000"/>
          <w:sz w:val="28"/>
        </w:rPr>
        <w:t>
      1) білім бөліміне өтініш білдіргенде: Павлодар облысы, Ақсу қаласы, Пушкин көшесі, 42 мекенжайы бойынша орналасқан, телефондары: 8 (718 37) 69494, факс: 67177, электрондық мекенжайы: aksu_gorono@mail.ru, білім бөлімінің бастығы, тәрбие жұмысы және балалар құқығын қорғау жөніндегі сектордың бас маманы;</w:t>
      </w:r>
      <w:r>
        <w:br/>
      </w:r>
      <w:r>
        <w:rPr>
          <w:rFonts w:ascii="Times New Roman"/>
          <w:b w:val="false"/>
          <w:i w:val="false"/>
          <w:color w:val="000000"/>
          <w:sz w:val="28"/>
        </w:rPr>
        <w:t>
      2) халыққа қызмет көрсету орталығына өтініш білдіргенде: Павлодар облысы, Ақсу қаласы, Ленин көшесі, 10 мекенжайы бойынша орналасқан, телефон, факс: 8 (718 37) 69060, электрондық мекенжайы: aksu_con@mail.ru.</w:t>
      </w:r>
    </w:p>
    <w:bookmarkEnd w:id="16"/>
    <w:bookmarkStart w:name="z51" w:id="17"/>
    <w:p>
      <w:pPr>
        <w:spacing w:after="0"/>
        <w:ind w:left="0"/>
        <w:jc w:val="left"/>
      </w:pPr>
      <w:r>
        <w:rPr>
          <w:rFonts w:ascii="Times New Roman"/>
          <w:b/>
          <w:i w:val="false"/>
          <w:color w:val="000000"/>
        </w:rPr>
        <w:t xml:space="preserve"> 
2. Мемлекеттік қызмет көрсету тәртібі</w:t>
      </w:r>
    </w:p>
    <w:bookmarkEnd w:id="17"/>
    <w:bookmarkStart w:name="z52" w:id="18"/>
    <w:p>
      <w:pPr>
        <w:spacing w:after="0"/>
        <w:ind w:left="0"/>
        <w:jc w:val="both"/>
      </w:pPr>
      <w:r>
        <w:rPr>
          <w:rFonts w:ascii="Times New Roman"/>
          <w:b w:val="false"/>
          <w:i w:val="false"/>
          <w:color w:val="000000"/>
          <w:sz w:val="28"/>
        </w:rPr>
        <w:t>
      11. Мемлекеттік қызметті алу үшін тұтынушы білім бөліміне немесе халыққа қызмет көрсету орталығына стандарттың </w:t>
      </w:r>
      <w:r>
        <w:rPr>
          <w:rFonts w:ascii="Times New Roman"/>
          <w:b w:val="false"/>
          <w:i w:val="false"/>
          <w:color w:val="000000"/>
          <w:sz w:val="28"/>
        </w:rPr>
        <w:t>11-тармағында</w:t>
      </w:r>
      <w:r>
        <w:rPr>
          <w:rFonts w:ascii="Times New Roman"/>
          <w:b w:val="false"/>
          <w:i w:val="false"/>
          <w:color w:val="000000"/>
          <w:sz w:val="28"/>
        </w:rPr>
        <w:t> белгіленген қажетті құжаттарды тапсырады.</w:t>
      </w:r>
      <w:r>
        <w:br/>
      </w:r>
      <w:r>
        <w:rPr>
          <w:rFonts w:ascii="Times New Roman"/>
          <w:b w:val="false"/>
          <w:i w:val="false"/>
          <w:color w:val="000000"/>
          <w:sz w:val="28"/>
        </w:rPr>
        <w:t>
      Құжаттар көшірмелерімен және түпнұсқаларымен салыстыру үшін беріледі, кейін түпнұсқалар тұтынушыға қайтарылады.</w:t>
      </w:r>
    </w:p>
    <w:bookmarkEnd w:id="18"/>
    <w:bookmarkStart w:name="z53" w:id="19"/>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19"/>
    <w:bookmarkStart w:name="z54" w:id="20"/>
    <w:p>
      <w:pPr>
        <w:spacing w:after="0"/>
        <w:ind w:left="0"/>
        <w:jc w:val="both"/>
      </w:pPr>
      <w:r>
        <w:rPr>
          <w:rFonts w:ascii="Times New Roman"/>
          <w:b w:val="false"/>
          <w:i w:val="false"/>
          <w:color w:val="000000"/>
          <w:sz w:val="28"/>
        </w:rPr>
        <w:t>
      12. Мемлекеттік қызметті алу үшін барлық құжатты тапсырғанда тұтынышуға мыналар беріледі:</w:t>
      </w:r>
      <w:r>
        <w:br/>
      </w:r>
      <w:r>
        <w:rPr>
          <w:rFonts w:ascii="Times New Roman"/>
          <w:b w:val="false"/>
          <w:i w:val="false"/>
          <w:color w:val="000000"/>
          <w:sz w:val="28"/>
        </w:rPr>
        <w:t>
      1) Білім бөліміне өтініш білдіргенде – тұтынушымен мемлекеттік қызметті қабылдаған күні көрсетіліп, барлық құжаттарды алғандығы туралы қолхат;</w:t>
      </w:r>
      <w:r>
        <w:br/>
      </w:r>
      <w:r>
        <w:rPr>
          <w:rFonts w:ascii="Times New Roman"/>
          <w:b w:val="false"/>
          <w:i w:val="false"/>
          <w:color w:val="000000"/>
          <w:sz w:val="28"/>
        </w:rPr>
        <w:t>
      2) Халыққа қызмет көрсету орталығына өтініш білдіргенде – тиісті құжаттардың қабылданғаны туралы қолхат:</w:t>
      </w:r>
      <w:r>
        <w:br/>
      </w:r>
      <w:r>
        <w:rPr>
          <w:rFonts w:ascii="Times New Roman"/>
          <w:b w:val="false"/>
          <w:i w:val="false"/>
          <w:color w:val="000000"/>
          <w:sz w:val="28"/>
        </w:rPr>
        <w:t>
      - сұранымның нөмірі мен қабылданған күні;</w:t>
      </w:r>
      <w:r>
        <w:br/>
      </w:r>
      <w:r>
        <w:rPr>
          <w:rFonts w:ascii="Times New Roman"/>
          <w:b w:val="false"/>
          <w:i w:val="false"/>
          <w:color w:val="000000"/>
          <w:sz w:val="28"/>
        </w:rPr>
        <w:t>
      - сұратылған мемлекеттік қызметтің түрі;</w:t>
      </w:r>
      <w:r>
        <w:br/>
      </w:r>
      <w:r>
        <w:rPr>
          <w:rFonts w:ascii="Times New Roman"/>
          <w:b w:val="false"/>
          <w:i w:val="false"/>
          <w:color w:val="000000"/>
          <w:sz w:val="28"/>
        </w:rPr>
        <w:t>
      - қоса берілген құжаттардың саны және атаулары;</w:t>
      </w:r>
      <w:r>
        <w:br/>
      </w:r>
      <w:r>
        <w:rPr>
          <w:rFonts w:ascii="Times New Roman"/>
          <w:b w:val="false"/>
          <w:i w:val="false"/>
          <w:color w:val="000000"/>
          <w:sz w:val="28"/>
        </w:rPr>
        <w:t>
      - құжаттардың берілген күні (уақыты) және орны;</w:t>
      </w:r>
      <w:r>
        <w:br/>
      </w:r>
      <w:r>
        <w:rPr>
          <w:rFonts w:ascii="Times New Roman"/>
          <w:b w:val="false"/>
          <w:i w:val="false"/>
          <w:color w:val="000000"/>
          <w:sz w:val="28"/>
        </w:rPr>
        <w:t>
      - құжаттарды ресімдеуге өтініш қабылдаған халыққа қызмет көрсету орталығы инспекторының тегі, аты, әкесінің аты көрсетіліп беріледі.</w:t>
      </w:r>
      <w:r>
        <w:br/>
      </w:r>
      <w:r>
        <w:rPr>
          <w:rFonts w:ascii="Times New Roman"/>
          <w:b w:val="false"/>
          <w:i w:val="false"/>
          <w:color w:val="000000"/>
          <w:sz w:val="28"/>
        </w:rPr>
        <w:t>
</w:t>
      </w:r>
      <w:r>
        <w:rPr>
          <w:rFonts w:ascii="Times New Roman"/>
          <w:b w:val="false"/>
          <w:i w:val="false"/>
          <w:color w:val="000000"/>
          <w:sz w:val="28"/>
        </w:rPr>
        <w:t>
      13. Тұтынушы білім бөліміне жеке өтініш білдіргенде қызмет көрсету нәтижесі беріледі.</w:t>
      </w:r>
      <w:r>
        <w:br/>
      </w:r>
      <w:r>
        <w:rPr>
          <w:rFonts w:ascii="Times New Roman"/>
          <w:b w:val="false"/>
          <w:i w:val="false"/>
          <w:color w:val="000000"/>
          <w:sz w:val="28"/>
        </w:rPr>
        <w:t>
      Егер, тұтынушы құжаттарды алуға мерзімінде өтініш білдірмесе, білім бөлімі қаралған құжаттарды және дайын анықтамаларды екі ай бойы сақтайды.</w:t>
      </w:r>
      <w:r>
        <w:br/>
      </w:r>
      <w:r>
        <w:rPr>
          <w:rFonts w:ascii="Times New Roman"/>
          <w:b w:val="false"/>
          <w:i w:val="false"/>
          <w:color w:val="000000"/>
          <w:sz w:val="28"/>
        </w:rPr>
        <w:t>
      Халыққа қызмет көрсету орталығына өтініш білдіргенде - тұтынушы жеке өтініш білдіргенде анықтама беріледі.</w:t>
      </w:r>
      <w:r>
        <w:br/>
      </w:r>
      <w:r>
        <w:rPr>
          <w:rFonts w:ascii="Times New Roman"/>
          <w:b w:val="false"/>
          <w:i w:val="false"/>
          <w:color w:val="000000"/>
          <w:sz w:val="28"/>
        </w:rPr>
        <w:t>
      Егер тұтынушы құжатты белгіленген мерзімде алуға өтініш білдірмеген жағдайда, халыққа қызмет көрсету орталығы оларды бір ай бойы сақтайды, содан кейін білім бөліміне тапсырады.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 тоқтатуға немесе бас тартуға негіз бас тарту себебін көрсетумен жазбаша негіздемелі жауап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 болып табылады.</w:t>
      </w:r>
      <w:r>
        <w:br/>
      </w:r>
      <w:r>
        <w:rPr>
          <w:rFonts w:ascii="Times New Roman"/>
          <w:b w:val="false"/>
          <w:i w:val="false"/>
          <w:color w:val="000000"/>
          <w:sz w:val="28"/>
        </w:rPr>
        <w:t>
</w:t>
      </w:r>
      <w:r>
        <w:rPr>
          <w:rFonts w:ascii="Times New Roman"/>
          <w:b w:val="false"/>
          <w:i w:val="false"/>
          <w:color w:val="000000"/>
          <w:sz w:val="28"/>
        </w:rPr>
        <w:t>
      15. Білім бөліміне өтініш білдіргенде мемлекеттік қызмет көрсету процесінде келесі құрылымдық-функционалдық бірліктер (бұдан әрі -ҚФБ) қатысады:</w:t>
      </w:r>
      <w:r>
        <w:br/>
      </w:r>
      <w:r>
        <w:rPr>
          <w:rFonts w:ascii="Times New Roman"/>
          <w:b w:val="false"/>
          <w:i w:val="false"/>
          <w:color w:val="000000"/>
          <w:sz w:val="28"/>
        </w:rPr>
        <w:t>
      1) тәрбие жұмысы және балалар құқығын қорғау жөніндегі сектордың бас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16. ҚФБ іс-әрекетінің реті осы регламенттің </w:t>
      </w:r>
      <w:r>
        <w:rPr>
          <w:rFonts w:ascii="Times New Roman"/>
          <w:b w:val="false"/>
          <w:i w:val="false"/>
          <w:color w:val="000000"/>
          <w:sz w:val="28"/>
        </w:rPr>
        <w:t xml:space="preserve">1-қосымшасына </w:t>
      </w:r>
      <w:r>
        <w:rPr>
          <w:rFonts w:ascii="Times New Roman"/>
          <w:b w:val="false"/>
          <w:i w:val="false"/>
          <w:color w:val="000000"/>
          <w:sz w:val="28"/>
        </w:rPr>
        <w:t>сәйкес келтірілген.</w:t>
      </w:r>
      <w:r>
        <w:br/>
      </w:r>
      <w:r>
        <w:rPr>
          <w:rFonts w:ascii="Times New Roman"/>
          <w:b w:val="false"/>
          <w:i w:val="false"/>
          <w:color w:val="000000"/>
          <w:sz w:val="28"/>
        </w:rPr>
        <w:t>
</w:t>
      </w:r>
      <w:r>
        <w:rPr>
          <w:rFonts w:ascii="Times New Roman"/>
          <w:b w:val="false"/>
          <w:i w:val="false"/>
          <w:color w:val="000000"/>
          <w:sz w:val="28"/>
        </w:rPr>
        <w:t>
      17. Іс-әрекеттің және ҚФБ-інің логикалық реті арасындағы өзара байланысты көрсететін сызба осы регламенттің </w:t>
      </w:r>
      <w:r>
        <w:rPr>
          <w:rFonts w:ascii="Times New Roman"/>
          <w:b w:val="false"/>
          <w:i w:val="false"/>
          <w:color w:val="000000"/>
          <w:sz w:val="28"/>
        </w:rPr>
        <w:t>2-қосымшасына</w:t>
      </w:r>
      <w:r>
        <w:rPr>
          <w:rFonts w:ascii="Times New Roman"/>
          <w:b w:val="false"/>
          <w:i w:val="false"/>
          <w:color w:val="000000"/>
          <w:sz w:val="28"/>
        </w:rPr>
        <w:t> келтірілген.</w:t>
      </w:r>
    </w:p>
    <w:bookmarkEnd w:id="20"/>
    <w:bookmarkStart w:name="z60" w:id="2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21"/>
    <w:bookmarkStart w:name="z61" w:id="22"/>
    <w:p>
      <w:pPr>
        <w:spacing w:after="0"/>
        <w:ind w:left="0"/>
        <w:jc w:val="both"/>
      </w:pPr>
      <w:r>
        <w:rPr>
          <w:rFonts w:ascii="Times New Roman"/>
          <w:b w:val="false"/>
          <w:i w:val="false"/>
          <w:color w:val="000000"/>
          <w:sz w:val="28"/>
        </w:rPr>
        <w:t>
      18.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22"/>
    <w:bookmarkStart w:name="z62" w:id="23"/>
    <w:p>
      <w:pPr>
        <w:spacing w:after="0"/>
        <w:ind w:left="0"/>
        <w:jc w:val="both"/>
      </w:pPr>
      <w:r>
        <w:rPr>
          <w:rFonts w:ascii="Times New Roman"/>
          <w:b w:val="false"/>
          <w:i w:val="false"/>
          <w:color w:val="000000"/>
          <w:sz w:val="28"/>
        </w:rPr>
        <w:t>
"Қорғаншылық және қамқоршылық жөнінде</w:t>
      </w:r>
      <w:r>
        <w:br/>
      </w:r>
      <w:r>
        <w:rPr>
          <w:rFonts w:ascii="Times New Roman"/>
          <w:b w:val="false"/>
          <w:i w:val="false"/>
          <w:color w:val="000000"/>
          <w:sz w:val="28"/>
        </w:rPr>
        <w:t xml:space="preserve">
анықтамалар беру"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23"/>
    <w:p>
      <w:pPr>
        <w:spacing w:after="0"/>
        <w:ind w:left="0"/>
        <w:jc w:val="left"/>
      </w:pPr>
      <w:r>
        <w:rPr>
          <w:rFonts w:ascii="Times New Roman"/>
          <w:b/>
          <w:i w:val="false"/>
          <w:color w:val="000000"/>
        </w:rPr>
        <w:t xml:space="preserve"> 1-кесте. Құрылымдық-функционалдық бірліктің</w:t>
      </w:r>
      <w:r>
        <w:br/>
      </w:r>
      <w:r>
        <w:rPr>
          <w:rFonts w:ascii="Times New Roman"/>
          <w:b/>
          <w:i w:val="false"/>
          <w:color w:val="000000"/>
        </w:rPr>
        <w:t>
(бұдан әрі - ҚФБ)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2362"/>
        <w:gridCol w:w="2172"/>
        <w:gridCol w:w="2172"/>
        <w:gridCol w:w="2003"/>
        <w:gridCol w:w="2342"/>
        <w:gridCol w:w="1940"/>
      </w:tblGrid>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(барысы, жұмыс ағыны)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 және балалар құқығын қорғау жөніндегі сектордың бас маманы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 және балалар құқығын қорғау жөніндегі сектордың бас маманы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 және балалар құқығын қорғау жөніндегі сектордың бас маманы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дәлелді жауапты дайындау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дәлелді жауапты қарастыру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дәлелді жауапты беру</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дайындауға түскен құжаттарды ұсыну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баған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24"/>
    <w:p>
      <w:pPr>
        <w:spacing w:after="0"/>
        <w:ind w:left="0"/>
        <w:jc w:val="both"/>
      </w:pPr>
      <w:r>
        <w:rPr>
          <w:rFonts w:ascii="Times New Roman"/>
          <w:b w:val="false"/>
          <w:i w:val="false"/>
          <w:color w:val="000000"/>
          <w:sz w:val="28"/>
        </w:rPr>
        <w:t>
"Қорғаншылық және қамқоршылық жөнінде</w:t>
      </w:r>
      <w:r>
        <w:br/>
      </w:r>
      <w:r>
        <w:rPr>
          <w:rFonts w:ascii="Times New Roman"/>
          <w:b w:val="false"/>
          <w:i w:val="false"/>
          <w:color w:val="000000"/>
          <w:sz w:val="28"/>
        </w:rPr>
        <w:t xml:space="preserve">
анықтамалар беру"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24"/>
    <w:p>
      <w:pPr>
        <w:spacing w:after="0"/>
        <w:ind w:left="0"/>
        <w:jc w:val="left"/>
      </w:pPr>
      <w:r>
        <w:rPr>
          <w:rFonts w:ascii="Times New Roman"/>
          <w:b/>
          <w:i w:val="false"/>
          <w:color w:val="000000"/>
        </w:rPr>
        <w:t xml:space="preserve"> 1. Білім бөліміне өтініш білдіргенде</w:t>
      </w:r>
      <w:r>
        <w:br/>
      </w:r>
      <w:r>
        <w:rPr>
          <w:rFonts w:ascii="Times New Roman"/>
          <w:b/>
          <w:i w:val="false"/>
          <w:color w:val="000000"/>
        </w:rPr>
        <w:t>
мемлекеттік қызметті ұсыну сызбасы</w:t>
      </w:r>
    </w:p>
    <w:p>
      <w:pPr>
        <w:spacing w:after="0"/>
        <w:ind w:left="0"/>
        <w:jc w:val="both"/>
      </w:pPr>
      <w:r>
        <w:drawing>
          <wp:inline distT="0" distB="0" distL="0" distR="0">
            <wp:extent cx="62738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73800" cy="6134100"/>
                    </a:xfrm>
                    <a:prstGeom prst="rect">
                      <a:avLst/>
                    </a:prstGeom>
                  </pic:spPr>
                </pic:pic>
              </a:graphicData>
            </a:graphic>
          </wp:inline>
        </w:drawing>
      </w:r>
    </w:p>
    <w:bookmarkStart w:name="z64" w:id="25"/>
    <w:p>
      <w:pPr>
        <w:spacing w:after="0"/>
        <w:ind w:left="0"/>
        <w:jc w:val="both"/>
      </w:pPr>
      <w:r>
        <w:rPr>
          <w:rFonts w:ascii="Times New Roman"/>
          <w:b w:val="false"/>
          <w:i w:val="false"/>
          <w:color w:val="000000"/>
          <w:sz w:val="28"/>
        </w:rPr>
        <w:t xml:space="preserve">
Павлодар облысы Ақсу қаласы әкімдігінің </w:t>
      </w:r>
      <w:r>
        <w:br/>
      </w:r>
      <w:r>
        <w:rPr>
          <w:rFonts w:ascii="Times New Roman"/>
          <w:b w:val="false"/>
          <w:i w:val="false"/>
          <w:color w:val="000000"/>
          <w:sz w:val="28"/>
        </w:rPr>
        <w:t>
2011 жылғы 7 қарашадағы N 782/4 қаулысымен</w:t>
      </w:r>
      <w:r>
        <w:br/>
      </w:r>
      <w:r>
        <w:rPr>
          <w:rFonts w:ascii="Times New Roman"/>
          <w:b w:val="false"/>
          <w:i w:val="false"/>
          <w:color w:val="000000"/>
          <w:sz w:val="28"/>
        </w:rPr>
        <w:t xml:space="preserve">
бекітілген               </w:t>
      </w:r>
    </w:p>
    <w:bookmarkEnd w:id="25"/>
    <w:bookmarkStart w:name="z65" w:id="26"/>
    <w:p>
      <w:pPr>
        <w:spacing w:after="0"/>
        <w:ind w:left="0"/>
        <w:jc w:val="left"/>
      </w:pPr>
      <w:r>
        <w:rPr>
          <w:rFonts w:ascii="Times New Roman"/>
          <w:b/>
          <w:i w:val="false"/>
          <w:color w:val="000000"/>
        </w:rPr>
        <w:t xml:space="preserve"> 
"Кәмелетке толмаған балаларға тиесілі тұрғын үй</w:t>
      </w:r>
      <w:r>
        <w:br/>
      </w:r>
      <w:r>
        <w:rPr>
          <w:rFonts w:ascii="Times New Roman"/>
          <w:b/>
          <w:i w:val="false"/>
          <w:color w:val="000000"/>
        </w:rPr>
        <w:t>
алаңын айырбастауға немесе сатуға рұқсат беру</w:t>
      </w:r>
      <w:r>
        <w:br/>
      </w:r>
      <w:r>
        <w:rPr>
          <w:rFonts w:ascii="Times New Roman"/>
          <w:b/>
          <w:i w:val="false"/>
          <w:color w:val="000000"/>
        </w:rPr>
        <w:t>
үшін нотариалды кеңсеге анықтамалар беру"</w:t>
      </w:r>
      <w:r>
        <w:br/>
      </w:r>
      <w:r>
        <w:rPr>
          <w:rFonts w:ascii="Times New Roman"/>
          <w:b/>
          <w:i w:val="false"/>
          <w:color w:val="000000"/>
        </w:rPr>
        <w:t>
мемлекеттік қызмет көрсету регламенті</w:t>
      </w:r>
    </w:p>
    <w:bookmarkEnd w:id="26"/>
    <w:bookmarkStart w:name="z66" w:id="27"/>
    <w:p>
      <w:pPr>
        <w:spacing w:after="0"/>
        <w:ind w:left="0"/>
        <w:jc w:val="left"/>
      </w:pPr>
      <w:r>
        <w:rPr>
          <w:rFonts w:ascii="Times New Roman"/>
          <w:b/>
          <w:i w:val="false"/>
          <w:color w:val="000000"/>
        </w:rPr>
        <w:t xml:space="preserve"> 
1. Жалпы ережелер</w:t>
      </w:r>
    </w:p>
    <w:bookmarkEnd w:id="27"/>
    <w:bookmarkStart w:name="z67" w:id="28"/>
    <w:p>
      <w:pPr>
        <w:spacing w:after="0"/>
        <w:ind w:left="0"/>
        <w:jc w:val="both"/>
      </w:pPr>
      <w:r>
        <w:rPr>
          <w:rFonts w:ascii="Times New Roman"/>
          <w:b w:val="false"/>
          <w:i w:val="false"/>
          <w:color w:val="000000"/>
          <w:sz w:val="28"/>
        </w:rPr>
        <w:t>
      1.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көрсетудің осы регламенті (бұдан әрі - регламент)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Республикасының 1997 жылғы 16 сәуірдегі "Тұрғын үй қатынастары туралы" Заңының 13-бабы </w:t>
      </w:r>
      <w:r>
        <w:rPr>
          <w:rFonts w:ascii="Times New Roman"/>
          <w:b w:val="false"/>
          <w:i w:val="false"/>
          <w:color w:val="000000"/>
          <w:sz w:val="28"/>
        </w:rPr>
        <w:t>3-тармағына</w:t>
      </w:r>
      <w:r>
        <w:rPr>
          <w:rFonts w:ascii="Times New Roman"/>
          <w:b w:val="false"/>
          <w:i w:val="false"/>
          <w:color w:val="000000"/>
          <w:sz w:val="28"/>
        </w:rPr>
        <w:t>, Қазақстан Республикасы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"Кәмелетке толмаған балаларға тиесілі тұрғын үй алаңын айырбастауға немесе сатуға рұқсат беру үшін нотариалды кеңсеге анықтамалар беру" мемлекеттік қызмет көрсетудің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"Ақсу қаласының білім бөлімі" мемлекеттік мекемесімен (бұдан әрі - білім бөлімі), сондай-ақ "Павлодар облысы халыққа қызмет көрсету орталығы" республикалық мемлекеттік мекемесі Ақсу қаласының филиалы (бұдан әрі – халыққа қызмет көрсету орталығы) арқылы да балама негізінде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кәмелетке толмаған балаларға тиесілі тұрғын үй алаңын айырбастауға немесе сатуға рұқсат беру үшін нотариалды кеңсеге анықтамалар беру (бұдан әрі – анықтама)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 тұтынушының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тиісті құжаттарды тапсырған сәтiнен бастап:</w:t>
      </w:r>
      <w:r>
        <w:br/>
      </w:r>
      <w:r>
        <w:rPr>
          <w:rFonts w:ascii="Times New Roman"/>
          <w:b w:val="false"/>
          <w:i w:val="false"/>
          <w:color w:val="000000"/>
          <w:sz w:val="28"/>
        </w:rPr>
        <w:t>
      1) тұтынушымен тиісті құжаттар тапсырылған сәттен бастап (құжаттарды қабылдау және беру күндері мемлекеттік қызмет көрсету мерзіміне кірмейді) бес жұмыс күнін құрайды;</w:t>
      </w:r>
      <w:r>
        <w:br/>
      </w:r>
      <w:r>
        <w:rPr>
          <w:rFonts w:ascii="Times New Roman"/>
          <w:b w:val="false"/>
          <w:i w:val="false"/>
          <w:color w:val="000000"/>
          <w:sz w:val="28"/>
        </w:rPr>
        <w:t>
      2) өтініш иесінің өтініш берген күні көрсетілетін мемлекеттік қызметті қабылдағанға дейін күтудiң ең көп шектi уақыты – 30 минуттан аспайды;</w:t>
      </w:r>
      <w:r>
        <w:br/>
      </w:r>
      <w:r>
        <w:rPr>
          <w:rFonts w:ascii="Times New Roman"/>
          <w:b w:val="false"/>
          <w:i w:val="false"/>
          <w:color w:val="000000"/>
          <w:sz w:val="28"/>
        </w:rPr>
        <w:t>
      3) өтініш иесінің өтініш берген күні мемлекеттік қызмет алушыға көрсетілетін қызмет көрсетудің ең көп шектi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1) Білім бөліміне өтініш білдіргенде - сағат 09.00-ден 18.30-ға дейін, түскі үзіліс сағат 13.00-ден 14.30-ға дейін, сенбі, жексенбі және мереке күндерін қоспағанда, қабылдау алдын ала жазылусыз және жеделдетiп қызмет көрсетусiз кезек тәртiбiнде көрсетіледі;</w:t>
      </w:r>
      <w:r>
        <w:br/>
      </w:r>
      <w:r>
        <w:rPr>
          <w:rFonts w:ascii="Times New Roman"/>
          <w:b w:val="false"/>
          <w:i w:val="false"/>
          <w:color w:val="000000"/>
          <w:sz w:val="28"/>
        </w:rPr>
        <w:t>
      2) халыққа қызмет көрсету орталығына өтініш білдіргенде – күн сайын сағат 9.00-ден 19.00-ге дейін, түскі үзіліссіз, демалыс күні – жексенбі, қабылдау алдын ала жазылусыз және жеделдетiп қызмет көрсету бойынша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көрсетіледі:</w:t>
      </w:r>
      <w:r>
        <w:br/>
      </w:r>
      <w:r>
        <w:rPr>
          <w:rFonts w:ascii="Times New Roman"/>
          <w:b w:val="false"/>
          <w:i w:val="false"/>
          <w:color w:val="000000"/>
          <w:sz w:val="28"/>
        </w:rPr>
        <w:t>
      1) білім бөліміне өтініш білдіргенде: Павлодар облысы, Ақсу қаласы, Пушкин көшесі, 42 мекенжайы бойынша орналасқан, телефондары: 8 (718 37) 69494, факс: 67177, электрондық мекенжайы: aksu_gorono@mail.ru, білім бөлімінің бастығы, тәрбие жұмысы және балалар құқығын қорғау жөніндегі сектордың бас маманы;</w:t>
      </w:r>
      <w:r>
        <w:br/>
      </w:r>
      <w:r>
        <w:rPr>
          <w:rFonts w:ascii="Times New Roman"/>
          <w:b w:val="false"/>
          <w:i w:val="false"/>
          <w:color w:val="000000"/>
          <w:sz w:val="28"/>
        </w:rPr>
        <w:t>
      2) халыққа қызмет көрсету орталығына өтініш білдіргенде: Павлодар облысы, Ақсу қаласы, Ленин көшесі, 10 мекенжайы бойынша орналасқан, телефон, факс: 8 (718 37) 69060, электрондық мекенжайы: aksu_con@mail.ru.</w:t>
      </w:r>
    </w:p>
    <w:bookmarkEnd w:id="28"/>
    <w:bookmarkStart w:name="z77" w:id="29"/>
    <w:p>
      <w:pPr>
        <w:spacing w:after="0"/>
        <w:ind w:left="0"/>
        <w:jc w:val="left"/>
      </w:pPr>
      <w:r>
        <w:rPr>
          <w:rFonts w:ascii="Times New Roman"/>
          <w:b/>
          <w:i w:val="false"/>
          <w:color w:val="000000"/>
        </w:rPr>
        <w:t xml:space="preserve"> 
2. Мемлекеттік қызмет көрсету тәртібі</w:t>
      </w:r>
    </w:p>
    <w:bookmarkEnd w:id="29"/>
    <w:bookmarkStart w:name="z78" w:id="30"/>
    <w:p>
      <w:pPr>
        <w:spacing w:after="0"/>
        <w:ind w:left="0"/>
        <w:jc w:val="both"/>
      </w:pPr>
      <w:r>
        <w:rPr>
          <w:rFonts w:ascii="Times New Roman"/>
          <w:b w:val="false"/>
          <w:i w:val="false"/>
          <w:color w:val="000000"/>
          <w:sz w:val="28"/>
        </w:rPr>
        <w:t>
      11. Мемлекеттік қызметті алу үшін тұтынушы білім бөліміне немесе халыққа қызмет көрсету орталығына стандарттың </w:t>
      </w:r>
      <w:r>
        <w:rPr>
          <w:rFonts w:ascii="Times New Roman"/>
          <w:b w:val="false"/>
          <w:i w:val="false"/>
          <w:color w:val="000000"/>
          <w:sz w:val="28"/>
        </w:rPr>
        <w:t>11-тармағында</w:t>
      </w:r>
      <w:r>
        <w:rPr>
          <w:rFonts w:ascii="Times New Roman"/>
          <w:b w:val="false"/>
          <w:i w:val="false"/>
          <w:color w:val="000000"/>
          <w:sz w:val="28"/>
        </w:rPr>
        <w:t> белгіленген қажетті құжаттарды тапсырады.</w:t>
      </w:r>
      <w:r>
        <w:br/>
      </w:r>
      <w:r>
        <w:rPr>
          <w:rFonts w:ascii="Times New Roman"/>
          <w:b w:val="false"/>
          <w:i w:val="false"/>
          <w:color w:val="000000"/>
          <w:sz w:val="28"/>
        </w:rPr>
        <w:t>
      Құжаттар көшірмелерімен және түпнұсқаларымен салыстыру үшін беріледі, кейін түпнұсқалар тұтынушыға қайтарылады.</w:t>
      </w:r>
    </w:p>
    <w:bookmarkEnd w:id="30"/>
    <w:bookmarkStart w:name="z79" w:id="31"/>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31"/>
    <w:bookmarkStart w:name="z80" w:id="32"/>
    <w:p>
      <w:pPr>
        <w:spacing w:after="0"/>
        <w:ind w:left="0"/>
        <w:jc w:val="both"/>
      </w:pPr>
      <w:r>
        <w:rPr>
          <w:rFonts w:ascii="Times New Roman"/>
          <w:b w:val="false"/>
          <w:i w:val="false"/>
          <w:color w:val="000000"/>
          <w:sz w:val="28"/>
        </w:rPr>
        <w:t>
      12. Мемлекеттік қызметті алу үшін барлық құжатты тапсырғанда тұтынышуға мыналар беріледі:</w:t>
      </w:r>
      <w:r>
        <w:br/>
      </w:r>
      <w:r>
        <w:rPr>
          <w:rFonts w:ascii="Times New Roman"/>
          <w:b w:val="false"/>
          <w:i w:val="false"/>
          <w:color w:val="000000"/>
          <w:sz w:val="28"/>
        </w:rPr>
        <w:t>
      1) Білім бөліміне өтініш білдіргенде – тұтынушымен мемлекеттік қызметті қабылдаған күні көрсетіліп, барлық құжаттарды алғандығы туралы қолхат;</w:t>
      </w:r>
      <w:r>
        <w:br/>
      </w:r>
      <w:r>
        <w:rPr>
          <w:rFonts w:ascii="Times New Roman"/>
          <w:b w:val="false"/>
          <w:i w:val="false"/>
          <w:color w:val="000000"/>
          <w:sz w:val="28"/>
        </w:rPr>
        <w:t>
      2) Халыққа қызмет көрсету орталығына өтініш білдіргенде – тиісті құжаттардың қабылданғаны туралы қолхат:</w:t>
      </w:r>
      <w:r>
        <w:br/>
      </w:r>
      <w:r>
        <w:rPr>
          <w:rFonts w:ascii="Times New Roman"/>
          <w:b w:val="false"/>
          <w:i w:val="false"/>
          <w:color w:val="000000"/>
          <w:sz w:val="28"/>
        </w:rPr>
        <w:t>
      - сұранымның нөмірі мен қабылданған күні;</w:t>
      </w:r>
      <w:r>
        <w:br/>
      </w:r>
      <w:r>
        <w:rPr>
          <w:rFonts w:ascii="Times New Roman"/>
          <w:b w:val="false"/>
          <w:i w:val="false"/>
          <w:color w:val="000000"/>
          <w:sz w:val="28"/>
        </w:rPr>
        <w:t>
      - сұратылған мемлекеттік қызметтің түрі;</w:t>
      </w:r>
      <w:r>
        <w:br/>
      </w:r>
      <w:r>
        <w:rPr>
          <w:rFonts w:ascii="Times New Roman"/>
          <w:b w:val="false"/>
          <w:i w:val="false"/>
          <w:color w:val="000000"/>
          <w:sz w:val="28"/>
        </w:rPr>
        <w:t>
      - қоса берілген құжаттардың саны және атаулары;</w:t>
      </w:r>
      <w:r>
        <w:br/>
      </w:r>
      <w:r>
        <w:rPr>
          <w:rFonts w:ascii="Times New Roman"/>
          <w:b w:val="false"/>
          <w:i w:val="false"/>
          <w:color w:val="000000"/>
          <w:sz w:val="28"/>
        </w:rPr>
        <w:t>
      - құжаттардың берілген күні (уақыты) және орны;</w:t>
      </w:r>
      <w:r>
        <w:br/>
      </w:r>
      <w:r>
        <w:rPr>
          <w:rFonts w:ascii="Times New Roman"/>
          <w:b w:val="false"/>
          <w:i w:val="false"/>
          <w:color w:val="000000"/>
          <w:sz w:val="28"/>
        </w:rPr>
        <w:t>
      - құжаттарды ресімдеуге өтініш қабылдаған халыққа қызмет көрсету орталығы инспекторының тегі, аты, әкесінің аты көрсетіліп беріледі.</w:t>
      </w:r>
      <w:r>
        <w:br/>
      </w:r>
      <w:r>
        <w:rPr>
          <w:rFonts w:ascii="Times New Roman"/>
          <w:b w:val="false"/>
          <w:i w:val="false"/>
          <w:color w:val="000000"/>
          <w:sz w:val="28"/>
        </w:rPr>
        <w:t>
</w:t>
      </w:r>
      <w:r>
        <w:rPr>
          <w:rFonts w:ascii="Times New Roman"/>
          <w:b w:val="false"/>
          <w:i w:val="false"/>
          <w:color w:val="000000"/>
          <w:sz w:val="28"/>
        </w:rPr>
        <w:t>
      13. Тұтынушы білім бөліміне жеке өтініш білдіргенде қызмет көрсету нәтижесі беріледі.</w:t>
      </w:r>
      <w:r>
        <w:br/>
      </w:r>
      <w:r>
        <w:rPr>
          <w:rFonts w:ascii="Times New Roman"/>
          <w:b w:val="false"/>
          <w:i w:val="false"/>
          <w:color w:val="000000"/>
          <w:sz w:val="28"/>
        </w:rPr>
        <w:t>
      Егер, тұтынушы құжаттарды алуға мерзімінде өтініш білдірмесе, білім бөлімі қаралған құжаттарды және дайын анықтамаларды екі ай бойы сақтайды.</w:t>
      </w:r>
      <w:r>
        <w:br/>
      </w:r>
      <w:r>
        <w:rPr>
          <w:rFonts w:ascii="Times New Roman"/>
          <w:b w:val="false"/>
          <w:i w:val="false"/>
          <w:color w:val="000000"/>
          <w:sz w:val="28"/>
        </w:rPr>
        <w:t>
      Халыққа қызмет көрсету орталығына өтініш білдіргенде - тұтынушы жеке өтініш білдіргенде анықтама беріледі.</w:t>
      </w:r>
      <w:r>
        <w:br/>
      </w:r>
      <w:r>
        <w:rPr>
          <w:rFonts w:ascii="Times New Roman"/>
          <w:b w:val="false"/>
          <w:i w:val="false"/>
          <w:color w:val="000000"/>
          <w:sz w:val="28"/>
        </w:rPr>
        <w:t>
      Егер тұтынушы құжатты белгіленген мерзімде алуға өтініш білдірмеген жағдайда, халыққа қызмет көрсету орталығы оларды бір ай бойы сақтайды, содан кейін білім бөліміне тапсырады.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 тоқтатуға немесе бас тартуға негіз бас тарту себебін жазбаша көрсетумен тұтынушының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 пакетін толық ұсынбау болып табылады.</w:t>
      </w:r>
      <w:r>
        <w:br/>
      </w:r>
      <w:r>
        <w:rPr>
          <w:rFonts w:ascii="Times New Roman"/>
          <w:b w:val="false"/>
          <w:i w:val="false"/>
          <w:color w:val="000000"/>
          <w:sz w:val="28"/>
        </w:rPr>
        <w:t>
</w:t>
      </w:r>
      <w:r>
        <w:rPr>
          <w:rFonts w:ascii="Times New Roman"/>
          <w:b w:val="false"/>
          <w:i w:val="false"/>
          <w:color w:val="000000"/>
          <w:sz w:val="28"/>
        </w:rPr>
        <w:t>
      15. Білім бөліміне өтініш білдіргенде мемлекеттік қызмет көрсету процесінде келесі құрылымдық-функционалдық бірліктер (бұдан әрі - ҚФБ) қатысады:</w:t>
      </w:r>
      <w:r>
        <w:br/>
      </w:r>
      <w:r>
        <w:rPr>
          <w:rFonts w:ascii="Times New Roman"/>
          <w:b w:val="false"/>
          <w:i w:val="false"/>
          <w:color w:val="000000"/>
          <w:sz w:val="28"/>
        </w:rPr>
        <w:t>
      1) тәрбие жұмысы және балалар құқығын қорғау жөніндегі сектордың бас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16. ҚФБ іс-әрекетінің реті осы регламенттің </w:t>
      </w:r>
      <w:r>
        <w:rPr>
          <w:rFonts w:ascii="Times New Roman"/>
          <w:b w:val="false"/>
          <w:i w:val="false"/>
          <w:color w:val="000000"/>
          <w:sz w:val="28"/>
        </w:rPr>
        <w:t xml:space="preserve">1-қосымшасына </w:t>
      </w:r>
      <w:r>
        <w:rPr>
          <w:rFonts w:ascii="Times New Roman"/>
          <w:b w:val="false"/>
          <w:i w:val="false"/>
          <w:color w:val="000000"/>
          <w:sz w:val="28"/>
        </w:rPr>
        <w:t>сәйкес келтірілген.</w:t>
      </w:r>
      <w:r>
        <w:br/>
      </w:r>
      <w:r>
        <w:rPr>
          <w:rFonts w:ascii="Times New Roman"/>
          <w:b w:val="false"/>
          <w:i w:val="false"/>
          <w:color w:val="000000"/>
          <w:sz w:val="28"/>
        </w:rPr>
        <w:t>
</w:t>
      </w:r>
      <w:r>
        <w:rPr>
          <w:rFonts w:ascii="Times New Roman"/>
          <w:b w:val="false"/>
          <w:i w:val="false"/>
          <w:color w:val="000000"/>
          <w:sz w:val="28"/>
        </w:rPr>
        <w:t>
      17. Іс-әрекеттің және ҚФБ-інің логикалық реті арасындағы өзара байланысты көрсететін сызба осы регламенттің </w:t>
      </w:r>
      <w:r>
        <w:rPr>
          <w:rFonts w:ascii="Times New Roman"/>
          <w:b w:val="false"/>
          <w:i w:val="false"/>
          <w:color w:val="000000"/>
          <w:sz w:val="28"/>
        </w:rPr>
        <w:t>2-қосымшасында</w:t>
      </w:r>
      <w:r>
        <w:rPr>
          <w:rFonts w:ascii="Times New Roman"/>
          <w:b w:val="false"/>
          <w:i w:val="false"/>
          <w:color w:val="000000"/>
          <w:sz w:val="28"/>
        </w:rPr>
        <w:t> келтірілген.</w:t>
      </w:r>
    </w:p>
    <w:bookmarkEnd w:id="32"/>
    <w:bookmarkStart w:name="z86" w:id="3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33"/>
    <w:bookmarkStart w:name="z87" w:id="34"/>
    <w:p>
      <w:pPr>
        <w:spacing w:after="0"/>
        <w:ind w:left="0"/>
        <w:jc w:val="both"/>
      </w:pPr>
      <w:r>
        <w:rPr>
          <w:rFonts w:ascii="Times New Roman"/>
          <w:b w:val="false"/>
          <w:i w:val="false"/>
          <w:color w:val="000000"/>
          <w:sz w:val="28"/>
        </w:rPr>
        <w:t>
      18.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34"/>
    <w:bookmarkStart w:name="z88" w:id="35"/>
    <w:p>
      <w:pPr>
        <w:spacing w:after="0"/>
        <w:ind w:left="0"/>
        <w:jc w:val="both"/>
      </w:pPr>
      <w:r>
        <w:rPr>
          <w:rFonts w:ascii="Times New Roman"/>
          <w:b w:val="false"/>
          <w:i w:val="false"/>
          <w:color w:val="000000"/>
          <w:sz w:val="28"/>
        </w:rPr>
        <w:t xml:space="preserve">
"Кәмелетке толмаған балаларға тиесілі   </w:t>
      </w:r>
      <w:r>
        <w:br/>
      </w:r>
      <w:r>
        <w:rPr>
          <w:rFonts w:ascii="Times New Roman"/>
          <w:b w:val="false"/>
          <w:i w:val="false"/>
          <w:color w:val="000000"/>
          <w:sz w:val="28"/>
        </w:rPr>
        <w:t xml:space="preserve">
тұрғын үй алаңын айырбастауға немесе сатуға  </w:t>
      </w:r>
      <w:r>
        <w:br/>
      </w:r>
      <w:r>
        <w:rPr>
          <w:rFonts w:ascii="Times New Roman"/>
          <w:b w:val="false"/>
          <w:i w:val="false"/>
          <w:color w:val="000000"/>
          <w:sz w:val="28"/>
        </w:rPr>
        <w:t>
рұқсат беру үшін нотариалды кеңсеге анықтамалар</w:t>
      </w:r>
      <w:r>
        <w:br/>
      </w:r>
      <w:r>
        <w:rPr>
          <w:rFonts w:ascii="Times New Roman"/>
          <w:b w:val="false"/>
          <w:i w:val="false"/>
          <w:color w:val="000000"/>
          <w:sz w:val="28"/>
        </w:rPr>
        <w:t xml:space="preserve">
беру" мемлекеттік қызмет көрсету регламентіне </w:t>
      </w:r>
      <w:r>
        <w:br/>
      </w:r>
      <w:r>
        <w:rPr>
          <w:rFonts w:ascii="Times New Roman"/>
          <w:b w:val="false"/>
          <w:i w:val="false"/>
          <w:color w:val="000000"/>
          <w:sz w:val="28"/>
        </w:rPr>
        <w:t xml:space="preserve">
1-қосымша                  </w:t>
      </w:r>
    </w:p>
    <w:bookmarkEnd w:id="35"/>
    <w:p>
      <w:pPr>
        <w:spacing w:after="0"/>
        <w:ind w:left="0"/>
        <w:jc w:val="left"/>
      </w:pPr>
      <w:r>
        <w:rPr>
          <w:rFonts w:ascii="Times New Roman"/>
          <w:b/>
          <w:i w:val="false"/>
          <w:color w:val="000000"/>
        </w:rPr>
        <w:t xml:space="preserve"> 1-кесте. Құрылымдық-функционалдық бірліктің</w:t>
      </w:r>
      <w:r>
        <w:br/>
      </w:r>
      <w:r>
        <w:rPr>
          <w:rFonts w:ascii="Times New Roman"/>
          <w:b/>
          <w:i w:val="false"/>
          <w:color w:val="000000"/>
        </w:rPr>
        <w:t>
(бұдан әрі - ҚФБ)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2362"/>
        <w:gridCol w:w="2172"/>
        <w:gridCol w:w="2172"/>
        <w:gridCol w:w="2003"/>
        <w:gridCol w:w="2342"/>
        <w:gridCol w:w="1940"/>
      </w:tblGrid>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(барысы, жұмыс ағыны)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 және балалар құқығын қорғау жөніндегі сектордың бас маманы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 және балалар құқығын қорғау жөніндегі сектордың бас маманы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 және балалар құқығын қорғау жөніндегі сектордың бас маманы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дәлелді жауапты дайындау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ұсынылған қызметтен бас тарту туралы дәлелді жауапты қарастыру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хабарламаны не ұсынылған қызметтен бас тарту туралы дәлелді жауапты беру</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тіркеу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дайындауға түскен құжаттарды ұсыну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хабарламаның не  ұсынған қызметтен бас тарту туралы дәлелді жауаптың жобасы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баған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36"/>
    <w:p>
      <w:pPr>
        <w:spacing w:after="0"/>
        <w:ind w:left="0"/>
        <w:jc w:val="both"/>
      </w:pPr>
      <w:r>
        <w:rPr>
          <w:rFonts w:ascii="Times New Roman"/>
          <w:b w:val="false"/>
          <w:i w:val="false"/>
          <w:color w:val="000000"/>
          <w:sz w:val="28"/>
        </w:rPr>
        <w:t>
"Кәмелетке толмаған балаларға тиесілі</w:t>
      </w:r>
      <w:r>
        <w:br/>
      </w:r>
      <w:r>
        <w:rPr>
          <w:rFonts w:ascii="Times New Roman"/>
          <w:b w:val="false"/>
          <w:i w:val="false"/>
          <w:color w:val="000000"/>
          <w:sz w:val="28"/>
        </w:rPr>
        <w:t>
тұрғын үй алаңын айырбастауға немесе</w:t>
      </w:r>
      <w:r>
        <w:br/>
      </w:r>
      <w:r>
        <w:rPr>
          <w:rFonts w:ascii="Times New Roman"/>
          <w:b w:val="false"/>
          <w:i w:val="false"/>
          <w:color w:val="000000"/>
          <w:sz w:val="28"/>
        </w:rPr>
        <w:t xml:space="preserve">
сатуға рұқсат беру үшін нотариалды  </w:t>
      </w:r>
      <w:r>
        <w:br/>
      </w:r>
      <w:r>
        <w:rPr>
          <w:rFonts w:ascii="Times New Roman"/>
          <w:b w:val="false"/>
          <w:i w:val="false"/>
          <w:color w:val="000000"/>
          <w:sz w:val="28"/>
        </w:rPr>
        <w:t>
кеңсеге анықтамалар беру"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36"/>
    <w:p>
      <w:pPr>
        <w:spacing w:after="0"/>
        <w:ind w:left="0"/>
        <w:jc w:val="left"/>
      </w:pPr>
      <w:r>
        <w:rPr>
          <w:rFonts w:ascii="Times New Roman"/>
          <w:b/>
          <w:i w:val="false"/>
          <w:color w:val="000000"/>
        </w:rPr>
        <w:t xml:space="preserve"> 1. Білім бөліміне өтініш білдіргенде</w:t>
      </w:r>
      <w:r>
        <w:br/>
      </w:r>
      <w:r>
        <w:rPr>
          <w:rFonts w:ascii="Times New Roman"/>
          <w:b/>
          <w:i w:val="false"/>
          <w:color w:val="000000"/>
        </w:rPr>
        <w:t>
мемлекеттік қызметті ұсыну сызбасы</w:t>
      </w:r>
    </w:p>
    <w:p>
      <w:pPr>
        <w:spacing w:after="0"/>
        <w:ind w:left="0"/>
        <w:jc w:val="both"/>
      </w:pPr>
      <w:r>
        <w:drawing>
          <wp:inline distT="0" distB="0" distL="0" distR="0">
            <wp:extent cx="62484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48400" cy="5994400"/>
                    </a:xfrm>
                    <a:prstGeom prst="rect">
                      <a:avLst/>
                    </a:prstGeom>
                  </pic:spPr>
                </pic:pic>
              </a:graphicData>
            </a:graphic>
          </wp:inline>
        </w:drawing>
      </w:r>
    </w:p>
    <w:bookmarkStart w:name="z90" w:id="37"/>
    <w:p>
      <w:pPr>
        <w:spacing w:after="0"/>
        <w:ind w:left="0"/>
        <w:jc w:val="both"/>
      </w:pPr>
      <w:r>
        <w:rPr>
          <w:rFonts w:ascii="Times New Roman"/>
          <w:b w:val="false"/>
          <w:i w:val="false"/>
          <w:color w:val="000000"/>
          <w:sz w:val="28"/>
        </w:rPr>
        <w:t xml:space="preserve">
Павлодар облысы Ақсу қаласы әкімдігінің </w:t>
      </w:r>
      <w:r>
        <w:br/>
      </w:r>
      <w:r>
        <w:rPr>
          <w:rFonts w:ascii="Times New Roman"/>
          <w:b w:val="false"/>
          <w:i w:val="false"/>
          <w:color w:val="000000"/>
          <w:sz w:val="28"/>
        </w:rPr>
        <w:t>
2011 жылғы 7 қарашадағы N 782/4 қаулысымен</w:t>
      </w:r>
      <w:r>
        <w:br/>
      </w:r>
      <w:r>
        <w:rPr>
          <w:rFonts w:ascii="Times New Roman"/>
          <w:b w:val="false"/>
          <w:i w:val="false"/>
          <w:color w:val="000000"/>
          <w:sz w:val="28"/>
        </w:rPr>
        <w:t xml:space="preserve">
бекітілген             </w:t>
      </w:r>
    </w:p>
    <w:bookmarkEnd w:id="37"/>
    <w:bookmarkStart w:name="z91" w:id="38"/>
    <w:p>
      <w:pPr>
        <w:spacing w:after="0"/>
        <w:ind w:left="0"/>
        <w:jc w:val="left"/>
      </w:pPr>
      <w:r>
        <w:rPr>
          <w:rFonts w:ascii="Times New Roman"/>
          <w:b/>
          <w:i w:val="false"/>
          <w:color w:val="000000"/>
        </w:rPr>
        <w:t xml:space="preserve"> 
"Зейнетақы қорларына, Қазақстан Республикасы</w:t>
      </w:r>
      <w:r>
        <w:br/>
      </w:r>
      <w:r>
        <w:rPr>
          <w:rFonts w:ascii="Times New Roman"/>
          <w:b/>
          <w:i w:val="false"/>
          <w:color w:val="000000"/>
        </w:rPr>
        <w:t>
Ішкі істер министрлігі Жол полициясы комитетінің</w:t>
      </w:r>
      <w:r>
        <w:br/>
      </w:r>
      <w:r>
        <w:rPr>
          <w:rFonts w:ascii="Times New Roman"/>
          <w:b/>
          <w:i w:val="false"/>
          <w:color w:val="000000"/>
        </w:rPr>
        <w:t>
аумақтық бөлімшелеріне кәмелетке толмаған балаларға</w:t>
      </w:r>
      <w:r>
        <w:br/>
      </w:r>
      <w:r>
        <w:rPr>
          <w:rFonts w:ascii="Times New Roman"/>
          <w:b/>
          <w:i w:val="false"/>
          <w:color w:val="000000"/>
        </w:rPr>
        <w:t>
мұраны ресімдеу үшін анықтамалар беру" мемлекеттік</w:t>
      </w:r>
      <w:r>
        <w:br/>
      </w:r>
      <w:r>
        <w:rPr>
          <w:rFonts w:ascii="Times New Roman"/>
          <w:b/>
          <w:i w:val="false"/>
          <w:color w:val="000000"/>
        </w:rPr>
        <w:t>
қызмет көрсету регламенті</w:t>
      </w:r>
    </w:p>
    <w:bookmarkEnd w:id="38"/>
    <w:bookmarkStart w:name="z92" w:id="39"/>
    <w:p>
      <w:pPr>
        <w:spacing w:after="0"/>
        <w:ind w:left="0"/>
        <w:jc w:val="left"/>
      </w:pPr>
      <w:r>
        <w:rPr>
          <w:rFonts w:ascii="Times New Roman"/>
          <w:b/>
          <w:i w:val="false"/>
          <w:color w:val="000000"/>
        </w:rPr>
        <w:t xml:space="preserve"> 
1. Жалпы ережелер</w:t>
      </w:r>
    </w:p>
    <w:bookmarkEnd w:id="39"/>
    <w:bookmarkStart w:name="z93" w:id="40"/>
    <w:p>
      <w:pPr>
        <w:spacing w:after="0"/>
        <w:ind w:left="0"/>
        <w:jc w:val="both"/>
      </w:pPr>
      <w:r>
        <w:rPr>
          <w:rFonts w:ascii="Times New Roman"/>
          <w:b w:val="false"/>
          <w:i w:val="false"/>
          <w:color w:val="000000"/>
          <w:sz w:val="28"/>
        </w:rPr>
        <w:t>
      1.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көрсету регламенті (бұдан әрі - регламент)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Республикасының 1998 жылғы 17 желтоқсандағы "Неке және отбасы туралы" Заңының </w:t>
      </w:r>
      <w:r>
        <w:rPr>
          <w:rFonts w:ascii="Times New Roman"/>
          <w:b w:val="false"/>
          <w:i w:val="false"/>
          <w:color w:val="000000"/>
          <w:sz w:val="28"/>
        </w:rPr>
        <w:t>114-бабы</w:t>
      </w:r>
      <w:r>
        <w:rPr>
          <w:rFonts w:ascii="Times New Roman"/>
          <w:b w:val="false"/>
          <w:i w:val="false"/>
          <w:color w:val="000000"/>
          <w:sz w:val="28"/>
        </w:rPr>
        <w:t>, Қазақстан Республикасы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"Зейнетақы қорларына,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іске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"Ақсу қаласының білім бөлімі" мемлекеттік мекемесімен (бұдан әрі - білім бөлімі), сондай-ақ "Павлодар облысы халыққа қызмет көрсету орталығы" республикалық мемлекеттік мекемесі Ақсу қаласының филиалы (бұдан әрі – халыққа қызмет көрсету орталығы) арқылы да балама негізінде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Стандарттың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-қосымшаларына сәйкес кәмелетке толмаған балаларға мұрагерлікті ресімдеу үшін зейнетақы жинағын алуға анықтама, Қазақстан Республикасы Ішкі істер министрлігі Жол полициясы комитетінің аумақтық бөлімшесінен анықтама-келісім (бұдан әрі – анықтама) немесе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 тұтынушының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тиісті құжаттарды тапсырған сәтiнен бастап:</w:t>
      </w:r>
      <w:r>
        <w:br/>
      </w:r>
      <w:r>
        <w:rPr>
          <w:rFonts w:ascii="Times New Roman"/>
          <w:b w:val="false"/>
          <w:i w:val="false"/>
          <w:color w:val="000000"/>
          <w:sz w:val="28"/>
        </w:rPr>
        <w:t>
      1) тұтынушымен стандартта көрсетілген тиісті құжаттар тапсырылған сәттен бастап – үш күнді құрайды (құжаттарды қабылдау және беру күндері мемлекеттік қызмет көрсету мерзіміне кірмейді) – бес жұмыс күнін құрайды;</w:t>
      </w:r>
      <w:r>
        <w:br/>
      </w:r>
      <w:r>
        <w:rPr>
          <w:rFonts w:ascii="Times New Roman"/>
          <w:b w:val="false"/>
          <w:i w:val="false"/>
          <w:color w:val="000000"/>
          <w:sz w:val="28"/>
        </w:rPr>
        <w:t>
      2) өтініш иесінің өтiнiш жасаған күнi сол жерде көрсетiлетiн мемлекеттiк қызметтi алғанға дейiн күтудiң ең көп шектi уақыты - 30 минуттан аспайды;</w:t>
      </w:r>
      <w:r>
        <w:br/>
      </w:r>
      <w:r>
        <w:rPr>
          <w:rFonts w:ascii="Times New Roman"/>
          <w:b w:val="false"/>
          <w:i w:val="false"/>
          <w:color w:val="000000"/>
          <w:sz w:val="28"/>
        </w:rPr>
        <w:t>
      3) өтініш иесінің өтiнiш жасаған күнi сол жерде көрсетiлетiн мемлекеттiк қызметтi көрсетудің ең көп шектi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көрсетіледі:</w:t>
      </w:r>
      <w:r>
        <w:br/>
      </w:r>
      <w:r>
        <w:rPr>
          <w:rFonts w:ascii="Times New Roman"/>
          <w:b w:val="false"/>
          <w:i w:val="false"/>
          <w:color w:val="000000"/>
          <w:sz w:val="28"/>
        </w:rPr>
        <w:t>
      1) білім бөліміне өтініш білдіргенде - сағат 09.00-ден 18.30-ға дейін, сағат 13.00-ден 14.30-ға дейін үзіліспен, сенбі, жексенбі және мереке күндерін қоспағанда, белгіленген жұмыс кестесіне сәйкес көрсетіледі,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2) халыққа қызмет көрсету орталығына өтініш білдіргенде – жексенбіні қоспағанда аптасына алты күн сағат, 9.00-ден 19.00-ге дейін, түскі үзіліссіз, белгіленген жұмыс кестесіне сәйкес көрсетіледі, қабылдау "электрондық" кезек ретінде, алдын ала жазылусыз және жеделдетiп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көрсетіледі:</w:t>
      </w:r>
      <w:r>
        <w:br/>
      </w:r>
      <w:r>
        <w:rPr>
          <w:rFonts w:ascii="Times New Roman"/>
          <w:b w:val="false"/>
          <w:i w:val="false"/>
          <w:color w:val="000000"/>
          <w:sz w:val="28"/>
        </w:rPr>
        <w:t>
      1) білім бөліміне өтініш білдіргенде: Павлодар облысы, Ақсу қаласы, Пушкин көшесі, 42 мекенжайы бойынша орналасқан, телефондары: 8 (718 37) 69494, факс: 67177, электрондық мекенжайы: aksu_gorono@mail.ru, білім бөлімінің бастығы, тәрбие жұмысы және балалардың құқықтарын қорғау жөніндегі сектордың бас маманы;</w:t>
      </w:r>
      <w:r>
        <w:br/>
      </w:r>
      <w:r>
        <w:rPr>
          <w:rFonts w:ascii="Times New Roman"/>
          <w:b w:val="false"/>
          <w:i w:val="false"/>
          <w:color w:val="000000"/>
          <w:sz w:val="28"/>
        </w:rPr>
        <w:t>
      2) халыққа қызмет көрсету орталығына өтініш білдіргенде: Павлодар облысы, Ақсу қаласы, Ленин көшесі, 10 мекенжайы бойынша орналасқан, телефон, факс: 8 (718 37) 69060, электрондық мекенжайы: aksu_con@mail.ru.</w:t>
      </w:r>
    </w:p>
    <w:bookmarkEnd w:id="40"/>
    <w:bookmarkStart w:name="z103" w:id="41"/>
    <w:p>
      <w:pPr>
        <w:spacing w:after="0"/>
        <w:ind w:left="0"/>
        <w:jc w:val="left"/>
      </w:pPr>
      <w:r>
        <w:rPr>
          <w:rFonts w:ascii="Times New Roman"/>
          <w:b/>
          <w:i w:val="false"/>
          <w:color w:val="000000"/>
        </w:rPr>
        <w:t xml:space="preserve"> 
2. Мемлекеттік қызмет көрсету тәртібі</w:t>
      </w:r>
    </w:p>
    <w:bookmarkEnd w:id="41"/>
    <w:bookmarkStart w:name="z104" w:id="42"/>
    <w:p>
      <w:pPr>
        <w:spacing w:after="0"/>
        <w:ind w:left="0"/>
        <w:jc w:val="both"/>
      </w:pPr>
      <w:r>
        <w:rPr>
          <w:rFonts w:ascii="Times New Roman"/>
          <w:b w:val="false"/>
          <w:i w:val="false"/>
          <w:color w:val="000000"/>
          <w:sz w:val="28"/>
        </w:rPr>
        <w:t>
      11. Мемлекеттік қызметті алу үшін тұтынушы білім бөліміне немесе халыққа қызмет көрсету орталығына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тапсырады.</w:t>
      </w:r>
      <w:r>
        <w:br/>
      </w:r>
      <w:r>
        <w:rPr>
          <w:rFonts w:ascii="Times New Roman"/>
          <w:b w:val="false"/>
          <w:i w:val="false"/>
          <w:color w:val="000000"/>
          <w:sz w:val="28"/>
        </w:rPr>
        <w:t>
      Құжаттар көшірмелерімен және түпнұсқаларымен салыстыру үшін беріледі, кейін түпнұсқалар тұтынушыға қайтарылады.</w:t>
      </w:r>
    </w:p>
    <w:bookmarkEnd w:id="42"/>
    <w:bookmarkStart w:name="z105" w:id="43"/>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43"/>
    <w:bookmarkStart w:name="z106" w:id="44"/>
    <w:p>
      <w:pPr>
        <w:spacing w:after="0"/>
        <w:ind w:left="0"/>
        <w:jc w:val="both"/>
      </w:pPr>
      <w:r>
        <w:rPr>
          <w:rFonts w:ascii="Times New Roman"/>
          <w:b w:val="false"/>
          <w:i w:val="false"/>
          <w:color w:val="000000"/>
          <w:sz w:val="28"/>
        </w:rPr>
        <w:t>
      12. Тұтынушы мемлекеттік қызметті алу үшін барлық құжаттарды тапсырған кезде:</w:t>
      </w:r>
      <w:r>
        <w:br/>
      </w:r>
      <w:r>
        <w:rPr>
          <w:rFonts w:ascii="Times New Roman"/>
          <w:b w:val="false"/>
          <w:i w:val="false"/>
          <w:color w:val="000000"/>
          <w:sz w:val="28"/>
        </w:rPr>
        <w:t>
      1) білім бөліміне өтініш білдіргенде - тұтынушыға мемлекеттік қызмет көрсетілген күні жазылған барлық құжаттарды алғаны туралы қолхат;</w:t>
      </w:r>
      <w:r>
        <w:br/>
      </w:r>
      <w:r>
        <w:rPr>
          <w:rFonts w:ascii="Times New Roman"/>
          <w:b w:val="false"/>
          <w:i w:val="false"/>
          <w:color w:val="000000"/>
          <w:sz w:val="28"/>
        </w:rPr>
        <w:t>
      2) халыққа қызмет көрсету орталығына өтініш білдіргенде – тиісті құжаттардың қабылданғаны туралы қолхат:</w:t>
      </w:r>
      <w:r>
        <w:br/>
      </w:r>
      <w:r>
        <w:rPr>
          <w:rFonts w:ascii="Times New Roman"/>
          <w:b w:val="false"/>
          <w:i w:val="false"/>
          <w:color w:val="000000"/>
          <w:sz w:val="28"/>
        </w:rPr>
        <w:t>
      1) сұранымның нөмірі мен қабылданған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атаулары;</w:t>
      </w:r>
      <w:r>
        <w:br/>
      </w:r>
      <w:r>
        <w:rPr>
          <w:rFonts w:ascii="Times New Roman"/>
          <w:b w:val="false"/>
          <w:i w:val="false"/>
          <w:color w:val="000000"/>
          <w:sz w:val="28"/>
        </w:rPr>
        <w:t>
      4) құжаттардың берілген күні (уақыты) және орны;</w:t>
      </w:r>
      <w:r>
        <w:br/>
      </w:r>
      <w:r>
        <w:rPr>
          <w:rFonts w:ascii="Times New Roman"/>
          <w:b w:val="false"/>
          <w:i w:val="false"/>
          <w:color w:val="000000"/>
          <w:sz w:val="28"/>
        </w:rPr>
        <w:t>
      5) құжаттарды ресімдеуге өтініш қабылдаған халыққа қызмет көрсету орталығы инспекторының тегі, аты, әкесінің аты көрсетіліп беріледі.</w:t>
      </w:r>
      <w:r>
        <w:br/>
      </w:r>
      <w:r>
        <w:rPr>
          <w:rFonts w:ascii="Times New Roman"/>
          <w:b w:val="false"/>
          <w:i w:val="false"/>
          <w:color w:val="000000"/>
          <w:sz w:val="28"/>
        </w:rPr>
        <w:t>
</w:t>
      </w:r>
      <w:r>
        <w:rPr>
          <w:rFonts w:ascii="Times New Roman"/>
          <w:b w:val="false"/>
          <w:i w:val="false"/>
          <w:color w:val="000000"/>
          <w:sz w:val="28"/>
        </w:rPr>
        <w:t>
      13. Тұтынушыға мемлекеттік қызметті көрсету нәтижесін жеткізу тәсілі білім бөліміне өзі келген кезде жүзеге асырылады: білім бөліміне тұтынушының жеке өзі барғанда беріледі.</w:t>
      </w:r>
      <w:r>
        <w:br/>
      </w:r>
      <w:r>
        <w:rPr>
          <w:rFonts w:ascii="Times New Roman"/>
          <w:b w:val="false"/>
          <w:i w:val="false"/>
          <w:color w:val="000000"/>
          <w:sz w:val="28"/>
        </w:rPr>
        <w:t>
      Егер тұтынушы құжатты белгіленген мерзімде алуға өтініш білдірмеген жағдайда, білім бөлімі дайын анықтамаларды және қарастырылған құжаттарды екі ай бойы сақтайды.</w:t>
      </w:r>
      <w:r>
        <w:br/>
      </w:r>
      <w:r>
        <w:rPr>
          <w:rFonts w:ascii="Times New Roman"/>
          <w:b w:val="false"/>
          <w:i w:val="false"/>
          <w:color w:val="000000"/>
          <w:sz w:val="28"/>
        </w:rPr>
        <w:t>
      Халыққа қызмет көрсету орталығына өтініш білдіргенде – тұтынушының жеке өзі барғанда анықтама беріледі.</w:t>
      </w:r>
      <w:r>
        <w:br/>
      </w:r>
      <w:r>
        <w:rPr>
          <w:rFonts w:ascii="Times New Roman"/>
          <w:b w:val="false"/>
          <w:i w:val="false"/>
          <w:color w:val="000000"/>
          <w:sz w:val="28"/>
        </w:rPr>
        <w:t>
      Егер тұтынушы құжатты белгіленген мерзімде алуға өтініш білдірмеген жағдайда, халыққа қызмет көрсету орталығы оларды бір ай бойы сақтайды, одан кейін оны білім бөліміне тапсырады.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 тоқтатуға немесе бас тартуға негіз бас тарту себебін көрсетумен жазбаша негіздемелі жауап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 болып табылады.</w:t>
      </w:r>
      <w:r>
        <w:br/>
      </w:r>
      <w:r>
        <w:rPr>
          <w:rFonts w:ascii="Times New Roman"/>
          <w:b w:val="false"/>
          <w:i w:val="false"/>
          <w:color w:val="000000"/>
          <w:sz w:val="28"/>
        </w:rPr>
        <w:t>
</w:t>
      </w:r>
      <w:r>
        <w:rPr>
          <w:rFonts w:ascii="Times New Roman"/>
          <w:b w:val="false"/>
          <w:i w:val="false"/>
          <w:color w:val="000000"/>
          <w:sz w:val="28"/>
        </w:rPr>
        <w:t>
      15. Білім бөліміне өтініш білдіргенде мемлекеттік қызмет көрсету процесінде келесі құрылымдық-функционалдық бірліктер (бұдан әрі - ҚФБ) қатысады:</w:t>
      </w:r>
      <w:r>
        <w:br/>
      </w:r>
      <w:r>
        <w:rPr>
          <w:rFonts w:ascii="Times New Roman"/>
          <w:b w:val="false"/>
          <w:i w:val="false"/>
          <w:color w:val="000000"/>
          <w:sz w:val="28"/>
        </w:rPr>
        <w:t>
      1) тәрбие жұмысы және балалардың құқықтарын қорғау жөніндегі сектордың бас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16. ҚФБ іс-әрекетінің реті осы регламенттің </w:t>
      </w:r>
      <w:r>
        <w:rPr>
          <w:rFonts w:ascii="Times New Roman"/>
          <w:b w:val="false"/>
          <w:i w:val="false"/>
          <w:color w:val="000000"/>
          <w:sz w:val="28"/>
        </w:rPr>
        <w:t xml:space="preserve">1-қосымшасына </w:t>
      </w:r>
      <w:r>
        <w:rPr>
          <w:rFonts w:ascii="Times New Roman"/>
          <w:b w:val="false"/>
          <w:i w:val="false"/>
          <w:color w:val="000000"/>
          <w:sz w:val="28"/>
        </w:rPr>
        <w:t>сәйкес келтірілген.</w:t>
      </w:r>
      <w:r>
        <w:br/>
      </w:r>
      <w:r>
        <w:rPr>
          <w:rFonts w:ascii="Times New Roman"/>
          <w:b w:val="false"/>
          <w:i w:val="false"/>
          <w:color w:val="000000"/>
          <w:sz w:val="28"/>
        </w:rPr>
        <w:t>
</w:t>
      </w:r>
      <w:r>
        <w:rPr>
          <w:rFonts w:ascii="Times New Roman"/>
          <w:b w:val="false"/>
          <w:i w:val="false"/>
          <w:color w:val="000000"/>
          <w:sz w:val="28"/>
        </w:rPr>
        <w:t>
      17. Іс-әрекеттің және ҚФБ-інің логикалық реті арасындағы өзара байланысты көрсететін сызба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келтірілген.</w:t>
      </w:r>
    </w:p>
    <w:bookmarkEnd w:id="44"/>
    <w:bookmarkStart w:name="z112" w:id="4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45"/>
    <w:bookmarkStart w:name="z113" w:id="46"/>
    <w:p>
      <w:pPr>
        <w:spacing w:after="0"/>
        <w:ind w:left="0"/>
        <w:jc w:val="both"/>
      </w:pPr>
      <w:r>
        <w:rPr>
          <w:rFonts w:ascii="Times New Roman"/>
          <w:b w:val="false"/>
          <w:i w:val="false"/>
          <w:color w:val="000000"/>
          <w:sz w:val="28"/>
        </w:rPr>
        <w:t>
      18.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46"/>
    <w:bookmarkStart w:name="z114" w:id="47"/>
    <w:p>
      <w:pPr>
        <w:spacing w:after="0"/>
        <w:ind w:left="0"/>
        <w:jc w:val="both"/>
      </w:pPr>
      <w:r>
        <w:rPr>
          <w:rFonts w:ascii="Times New Roman"/>
          <w:b w:val="false"/>
          <w:i w:val="false"/>
          <w:color w:val="000000"/>
          <w:sz w:val="28"/>
        </w:rPr>
        <w:t xml:space="preserve">
"Зейнетақы қорларына, Қазақстан Республикасы  </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xml:space="preserve">
аумақтық бөлімшелеріне кәмелетке толмаған    </w:t>
      </w:r>
      <w:r>
        <w:br/>
      </w:r>
      <w:r>
        <w:rPr>
          <w:rFonts w:ascii="Times New Roman"/>
          <w:b w:val="false"/>
          <w:i w:val="false"/>
          <w:color w:val="000000"/>
          <w:sz w:val="28"/>
        </w:rPr>
        <w:t>
балаларға мұраны ресімдеу үшін анықтамалар беру"</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1-қосымша                    </w:t>
      </w:r>
    </w:p>
    <w:bookmarkEnd w:id="47"/>
    <w:p>
      <w:pPr>
        <w:spacing w:after="0"/>
        <w:ind w:left="0"/>
        <w:jc w:val="left"/>
      </w:pPr>
      <w:r>
        <w:rPr>
          <w:rFonts w:ascii="Times New Roman"/>
          <w:b/>
          <w:i w:val="false"/>
          <w:color w:val="000000"/>
        </w:rPr>
        <w:t xml:space="preserve"> 1-кесте. Құрылымдық-функционалдық бірліктің</w:t>
      </w:r>
      <w:r>
        <w:br/>
      </w:r>
      <w:r>
        <w:rPr>
          <w:rFonts w:ascii="Times New Roman"/>
          <w:b/>
          <w:i w:val="false"/>
          <w:color w:val="000000"/>
        </w:rPr>
        <w:t>
(бұдан әрі - ҚФБ)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2362"/>
        <w:gridCol w:w="2172"/>
        <w:gridCol w:w="2172"/>
        <w:gridCol w:w="2003"/>
        <w:gridCol w:w="2342"/>
        <w:gridCol w:w="1940"/>
      </w:tblGrid>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(барысы, жұмыс ағыны)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 және балалардың құқықтарын қорғау жөніндегі сектордың бас маманы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 және балалардың құқықтарын қорғау жөніндегі сектордың бас маманы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 және балалардың құқықтарын қорғау жөніндегі сектордың бас маманы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көрсетілетін қызметтен бас тарту туралы дәлелді жауапты дайындау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көрсетілетін қызметтен бас тарту туралы дәлелді жауапты қарастыру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көрсетілетін қызметтен бас тарту туралы дәлелді жауапты беру</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дайындауға түскен құжаттарды ұсыну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көрсетілетін қызметтен бас тарту туралы дәлелді жауаптың жобасы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көрсетілетін қызметтен бас тарту туралы дәлелді жауап</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баған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48"/>
    <w:p>
      <w:pPr>
        <w:spacing w:after="0"/>
        <w:ind w:left="0"/>
        <w:jc w:val="both"/>
      </w:pPr>
      <w:r>
        <w:rPr>
          <w:rFonts w:ascii="Times New Roman"/>
          <w:b w:val="false"/>
          <w:i w:val="false"/>
          <w:color w:val="000000"/>
          <w:sz w:val="28"/>
        </w:rPr>
        <w:t xml:space="preserve">
"Зейнетақы қорларына, Қазақстан Республикасы  </w:t>
      </w:r>
      <w:r>
        <w:br/>
      </w:r>
      <w:r>
        <w:rPr>
          <w:rFonts w:ascii="Times New Roman"/>
          <w:b w:val="false"/>
          <w:i w:val="false"/>
          <w:color w:val="000000"/>
          <w:sz w:val="28"/>
        </w:rPr>
        <w:t>
Ішкі істер министрлігі Жол полициясы комитетінің</w:t>
      </w:r>
      <w:r>
        <w:br/>
      </w:r>
      <w:r>
        <w:rPr>
          <w:rFonts w:ascii="Times New Roman"/>
          <w:b w:val="false"/>
          <w:i w:val="false"/>
          <w:color w:val="000000"/>
          <w:sz w:val="28"/>
        </w:rPr>
        <w:t xml:space="preserve">
аумақтық бөлімшелеріне кәмелетке толмаған    </w:t>
      </w:r>
      <w:r>
        <w:br/>
      </w:r>
      <w:r>
        <w:rPr>
          <w:rFonts w:ascii="Times New Roman"/>
          <w:b w:val="false"/>
          <w:i w:val="false"/>
          <w:color w:val="000000"/>
          <w:sz w:val="28"/>
        </w:rPr>
        <w:t>
балаларға мұраны ресімдеу үшін анықтамалар беру"</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2-қосымша                   </w:t>
      </w:r>
    </w:p>
    <w:bookmarkEnd w:id="48"/>
    <w:p>
      <w:pPr>
        <w:spacing w:after="0"/>
        <w:ind w:left="0"/>
        <w:jc w:val="left"/>
      </w:pPr>
      <w:r>
        <w:rPr>
          <w:rFonts w:ascii="Times New Roman"/>
          <w:b/>
          <w:i w:val="false"/>
          <w:color w:val="000000"/>
        </w:rPr>
        <w:t xml:space="preserve"> 1. Білім бөліміне өтініш білдіргенде</w:t>
      </w:r>
      <w:r>
        <w:br/>
      </w:r>
      <w:r>
        <w:rPr>
          <w:rFonts w:ascii="Times New Roman"/>
          <w:b/>
          <w:i w:val="false"/>
          <w:color w:val="000000"/>
        </w:rPr>
        <w:t>
мемлекеттік қызметті ұсыну сызбасы</w:t>
      </w:r>
    </w:p>
    <w:p>
      <w:pPr>
        <w:spacing w:after="0"/>
        <w:ind w:left="0"/>
        <w:jc w:val="both"/>
      </w:pPr>
      <w:r>
        <w:drawing>
          <wp:inline distT="0" distB="0" distL="0" distR="0">
            <wp:extent cx="63119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311900" cy="6197600"/>
                    </a:xfrm>
                    <a:prstGeom prst="rect">
                      <a:avLst/>
                    </a:prstGeom>
                  </pic:spPr>
                </pic:pic>
              </a:graphicData>
            </a:graphic>
          </wp:inline>
        </w:drawing>
      </w:r>
    </w:p>
    <w:bookmarkStart w:name="z116" w:id="49"/>
    <w:p>
      <w:pPr>
        <w:spacing w:after="0"/>
        <w:ind w:left="0"/>
        <w:jc w:val="both"/>
      </w:pPr>
      <w:r>
        <w:rPr>
          <w:rFonts w:ascii="Times New Roman"/>
          <w:b w:val="false"/>
          <w:i w:val="false"/>
          <w:color w:val="000000"/>
          <w:sz w:val="28"/>
        </w:rPr>
        <w:t xml:space="preserve">
Павлодар облысы Ақсу қаласы әкімдігінің </w:t>
      </w:r>
      <w:r>
        <w:br/>
      </w:r>
      <w:r>
        <w:rPr>
          <w:rFonts w:ascii="Times New Roman"/>
          <w:b w:val="false"/>
          <w:i w:val="false"/>
          <w:color w:val="000000"/>
          <w:sz w:val="28"/>
        </w:rPr>
        <w:t>
2011 жылғы 7 қарашадағы N 782/4 қаулысымен</w:t>
      </w:r>
      <w:r>
        <w:br/>
      </w:r>
      <w:r>
        <w:rPr>
          <w:rFonts w:ascii="Times New Roman"/>
          <w:b w:val="false"/>
          <w:i w:val="false"/>
          <w:color w:val="000000"/>
          <w:sz w:val="28"/>
        </w:rPr>
        <w:t xml:space="preserve">
бекітілген               </w:t>
      </w:r>
    </w:p>
    <w:bookmarkEnd w:id="49"/>
    <w:bookmarkStart w:name="z117" w:id="50"/>
    <w:p>
      <w:pPr>
        <w:spacing w:after="0"/>
        <w:ind w:left="0"/>
        <w:jc w:val="left"/>
      </w:pPr>
      <w:r>
        <w:rPr>
          <w:rFonts w:ascii="Times New Roman"/>
          <w:b/>
          <w:i w:val="false"/>
          <w:color w:val="000000"/>
        </w:rPr>
        <w:t xml:space="preserve"> 
"Тұрғын үйдің меншік иелері болып табылатын</w:t>
      </w:r>
      <w:r>
        <w:br/>
      </w:r>
      <w:r>
        <w:rPr>
          <w:rFonts w:ascii="Times New Roman"/>
          <w:b/>
          <w:i w:val="false"/>
          <w:color w:val="000000"/>
        </w:rPr>
        <w:t>
кәмелетке толмаған балалардың мүдделерін</w:t>
      </w:r>
      <w:r>
        <w:br/>
      </w:r>
      <w:r>
        <w:rPr>
          <w:rFonts w:ascii="Times New Roman"/>
          <w:b/>
          <w:i w:val="false"/>
          <w:color w:val="000000"/>
        </w:rPr>
        <w:t>
қозғайтын мәмілелерді ресімдеу үшін қорғаншылар</w:t>
      </w:r>
      <w:r>
        <w:br/>
      </w:r>
      <w:r>
        <w:rPr>
          <w:rFonts w:ascii="Times New Roman"/>
          <w:b/>
          <w:i w:val="false"/>
          <w:color w:val="000000"/>
        </w:rPr>
        <w:t>
мен қамқоршылар органдарының анықтамалар беруі"</w:t>
      </w:r>
      <w:r>
        <w:br/>
      </w:r>
      <w:r>
        <w:rPr>
          <w:rFonts w:ascii="Times New Roman"/>
          <w:b/>
          <w:i w:val="false"/>
          <w:color w:val="000000"/>
        </w:rPr>
        <w:t>
мемлекеттік қызмет көрсету регламенті</w:t>
      </w:r>
    </w:p>
    <w:bookmarkEnd w:id="50"/>
    <w:bookmarkStart w:name="z118" w:id="51"/>
    <w:p>
      <w:pPr>
        <w:spacing w:after="0"/>
        <w:ind w:left="0"/>
        <w:jc w:val="left"/>
      </w:pPr>
      <w:r>
        <w:rPr>
          <w:rFonts w:ascii="Times New Roman"/>
          <w:b/>
          <w:i w:val="false"/>
          <w:color w:val="000000"/>
        </w:rPr>
        <w:t xml:space="preserve"> 
1. Жалпы ережелер</w:t>
      </w:r>
    </w:p>
    <w:bookmarkEnd w:id="51"/>
    <w:bookmarkStart w:name="z119" w:id="52"/>
    <w:p>
      <w:pPr>
        <w:spacing w:after="0"/>
        <w:ind w:left="0"/>
        <w:jc w:val="both"/>
      </w:pPr>
      <w:r>
        <w:rPr>
          <w:rFonts w:ascii="Times New Roman"/>
          <w:b w:val="false"/>
          <w:i w:val="false"/>
          <w:color w:val="000000"/>
          <w:sz w:val="28"/>
        </w:rPr>
        <w:t>
      1.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мемлекеттік қызмет көрсету регламенті (бұдан әрі - регламент)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Республикасының 1997 жылғы 16 сәуірдегі "Тұрғын үй қатынастары туралы" Заңының 13-бабы </w:t>
      </w:r>
      <w:r>
        <w:rPr>
          <w:rFonts w:ascii="Times New Roman"/>
          <w:b w:val="false"/>
          <w:i w:val="false"/>
          <w:color w:val="000000"/>
          <w:sz w:val="28"/>
        </w:rPr>
        <w:t>3-тармағы</w:t>
      </w:r>
      <w:r>
        <w:rPr>
          <w:rFonts w:ascii="Times New Roman"/>
          <w:b w:val="false"/>
          <w:i w:val="false"/>
          <w:color w:val="000000"/>
          <w:sz w:val="28"/>
        </w:rPr>
        <w:t>, Қазақстан Республикасының 1998 жылғы 17 желтоқсандағы "Неке және отбасы туралы" Заңының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114</w:t>
      </w:r>
      <w:r>
        <w:rPr>
          <w:rFonts w:ascii="Times New Roman"/>
          <w:b w:val="false"/>
          <w:i w:val="false"/>
          <w:color w:val="000000"/>
          <w:sz w:val="28"/>
        </w:rPr>
        <w:t>-баптары, Қазақстан Республикасы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бекітілген "Тұрғын үйдің меншік иелері болып табылатын кәмелетке толмаған балалардың мүдделерін қозғайыін мәмілелерді ресімдеу үшін қорғаншылар мен қамқоршылар органдарының анықтамалар беруі"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іске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"Ақсу қаласының білім бөлімі" мемлекеттік мекемесімен (бұдан әрі - білім бөлімі), сондай-ақ "Павлодар облысы халыққа қызмет көрсету орталығы" республикалық мемлекеттік мекемесі Ақсу қаласының филиалы (бұдан әрі – халыққа қызмет көрсету орталығы) арқылы да балама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тұрғын үйдің меншік иелері болып табылатын кәмелетке толмаған балалардың мүдделерін қозғайтын мәмілелерді ресімдеу үшін қорғаншылар мен қамқоршылар органдарының анықтамалар беруі (бұдан әрі - анықтама)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 тұтынушының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тиісті құжаттарды тапсырған сәтiнен бастап:</w:t>
      </w:r>
      <w:r>
        <w:br/>
      </w:r>
      <w:r>
        <w:rPr>
          <w:rFonts w:ascii="Times New Roman"/>
          <w:b w:val="false"/>
          <w:i w:val="false"/>
          <w:color w:val="000000"/>
          <w:sz w:val="28"/>
        </w:rPr>
        <w:t>
      1) тұтынушымен тиісті құжаттар тапсырылған сәттен бастап – отыз жұмыс күнді құрайды (құжаттарды қабылдау және беру күндері мемлекеттік қызмет көрсету мерзіміне кірмейді) - бес жұмыс күнін құрайды;</w:t>
      </w:r>
      <w:r>
        <w:br/>
      </w:r>
      <w:r>
        <w:rPr>
          <w:rFonts w:ascii="Times New Roman"/>
          <w:b w:val="false"/>
          <w:i w:val="false"/>
          <w:color w:val="000000"/>
          <w:sz w:val="28"/>
        </w:rPr>
        <w:t>
      2) өтініш иесінің өтiнiш жасаған күнi сол жерде көрсетiлетiн мемлекеттiк қызметтi алғанға дейiн күтудiң ең көп шектi уақыты - 30 минуттан аспайды;</w:t>
      </w:r>
      <w:r>
        <w:br/>
      </w:r>
      <w:r>
        <w:rPr>
          <w:rFonts w:ascii="Times New Roman"/>
          <w:b w:val="false"/>
          <w:i w:val="false"/>
          <w:color w:val="000000"/>
          <w:sz w:val="28"/>
        </w:rPr>
        <w:t>
      3) өтініш иесінің өтiнiш жасаған күнi сол жерде көрсетiлетiн мемлекеттiк қызметтi көрсеутдiң ең көп шектi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көрсетіледі:</w:t>
      </w:r>
      <w:r>
        <w:br/>
      </w:r>
      <w:r>
        <w:rPr>
          <w:rFonts w:ascii="Times New Roman"/>
          <w:b w:val="false"/>
          <w:i w:val="false"/>
          <w:color w:val="000000"/>
          <w:sz w:val="28"/>
        </w:rPr>
        <w:t>
      1) білім бөліміне өтініш білдіргенде - сағат 09.00-ден 18.30-ға дейін, сағат 13.00-ден 14.30-ға дейін үзіліспен, сенбі, жексенбі және мереке күндерін қоспағанда, белгіленген жұмыс кестесіне сәйкес көрсетіледі,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2) халыққа қызмет көрсету орталығына өтініш білдіргенде – жексенбіні қоспағанда аптасына алты күн сағат, 9.00-ден 19.00-ге дейін, түскі үзіліссіз, белгіленген жұмыс кестесіне сәйкес көрсетіледі, қабылдау "электрондық" кезек ретінде, алдын ала жазылусыз және жеделдетiп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көрсетіледі:</w:t>
      </w:r>
      <w:r>
        <w:br/>
      </w:r>
      <w:r>
        <w:rPr>
          <w:rFonts w:ascii="Times New Roman"/>
          <w:b w:val="false"/>
          <w:i w:val="false"/>
          <w:color w:val="000000"/>
          <w:sz w:val="28"/>
        </w:rPr>
        <w:t>
      1) білім бөліміне өтініш білдіргенде: Павлодар облысы, Ақсу қаласы, Пушкин көшесі, 42 мекенжайы бойынша орналасқан, телефондары: 8 (718 37) 69494, факс: 67177, электрондық мекенжайы: aksu_gorono@mail.ru, білім бөлімінің бастығы, тәрбие жұмысы және балалардың құқықтарын қорғау жөніндегі сектордың бас маманы;</w:t>
      </w:r>
      <w:r>
        <w:br/>
      </w:r>
      <w:r>
        <w:rPr>
          <w:rFonts w:ascii="Times New Roman"/>
          <w:b w:val="false"/>
          <w:i w:val="false"/>
          <w:color w:val="000000"/>
          <w:sz w:val="28"/>
        </w:rPr>
        <w:t>
      2) халыққа қызмет көрсету орталығына өтініш білдіргенде: Павлодар облысы, Ақсу қаласы, Ленин көшесі, 10 мекенжайы бойынша орналасқан, телефон, факс: 8 (718 37) 69060, электрондық мекенжайы: aksu_con@mail.ru.</w:t>
      </w:r>
    </w:p>
    <w:bookmarkEnd w:id="52"/>
    <w:bookmarkStart w:name="z129" w:id="53"/>
    <w:p>
      <w:pPr>
        <w:spacing w:after="0"/>
        <w:ind w:left="0"/>
        <w:jc w:val="left"/>
      </w:pPr>
      <w:r>
        <w:rPr>
          <w:rFonts w:ascii="Times New Roman"/>
          <w:b/>
          <w:i w:val="false"/>
          <w:color w:val="000000"/>
        </w:rPr>
        <w:t xml:space="preserve"> 
2. Мемлекеттік қызмет көрсету тәртібі</w:t>
      </w:r>
    </w:p>
    <w:bookmarkEnd w:id="53"/>
    <w:bookmarkStart w:name="z130" w:id="54"/>
    <w:p>
      <w:pPr>
        <w:spacing w:after="0"/>
        <w:ind w:left="0"/>
        <w:jc w:val="both"/>
      </w:pPr>
      <w:r>
        <w:rPr>
          <w:rFonts w:ascii="Times New Roman"/>
          <w:b w:val="false"/>
          <w:i w:val="false"/>
          <w:color w:val="000000"/>
          <w:sz w:val="28"/>
        </w:rPr>
        <w:t>
      11. Мемлекеттік қызметті алу үшін тұтынушы білім бөліміне немесе халыққа қызмет көрсету орталығына стандарттың </w:t>
      </w:r>
      <w:r>
        <w:rPr>
          <w:rFonts w:ascii="Times New Roman"/>
          <w:b w:val="false"/>
          <w:i w:val="false"/>
          <w:color w:val="000000"/>
          <w:sz w:val="28"/>
        </w:rPr>
        <w:t>11-тармағында</w:t>
      </w:r>
      <w:r>
        <w:rPr>
          <w:rFonts w:ascii="Times New Roman"/>
          <w:b w:val="false"/>
          <w:i w:val="false"/>
          <w:color w:val="000000"/>
          <w:sz w:val="28"/>
        </w:rPr>
        <w:t>   белгіленген қажетті құжаттарды тапсырады.</w:t>
      </w:r>
      <w:r>
        <w:br/>
      </w:r>
      <w:r>
        <w:rPr>
          <w:rFonts w:ascii="Times New Roman"/>
          <w:b w:val="false"/>
          <w:i w:val="false"/>
          <w:color w:val="000000"/>
          <w:sz w:val="28"/>
        </w:rPr>
        <w:t>
      Құжаттар көшірмелерімен және түпнұсқаларымен салыстыру үшін беріледі, кейін түпнұсқалар тұтынушыға қайтарылады.</w:t>
      </w:r>
    </w:p>
    <w:bookmarkEnd w:id="54"/>
    <w:bookmarkStart w:name="z131" w:id="55"/>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55"/>
    <w:bookmarkStart w:name="z132" w:id="56"/>
    <w:p>
      <w:pPr>
        <w:spacing w:after="0"/>
        <w:ind w:left="0"/>
        <w:jc w:val="both"/>
      </w:pPr>
      <w:r>
        <w:rPr>
          <w:rFonts w:ascii="Times New Roman"/>
          <w:b w:val="false"/>
          <w:i w:val="false"/>
          <w:color w:val="000000"/>
          <w:sz w:val="28"/>
        </w:rPr>
        <w:t>
      12. Тұтынушы мемлекеттік қызметті алу үшін барлық құжаттарды тапсырған кезде:</w:t>
      </w:r>
      <w:r>
        <w:br/>
      </w:r>
      <w:r>
        <w:rPr>
          <w:rFonts w:ascii="Times New Roman"/>
          <w:b w:val="false"/>
          <w:i w:val="false"/>
          <w:color w:val="000000"/>
          <w:sz w:val="28"/>
        </w:rPr>
        <w:t>
      1) білім бөліміне өтініш білдіргенде – тұтынушыға мемлекеттік қызмет көрсетілген күні жазылған  барлық құжаттарды алғаны туралы қолхат;</w:t>
      </w:r>
      <w:r>
        <w:br/>
      </w:r>
      <w:r>
        <w:rPr>
          <w:rFonts w:ascii="Times New Roman"/>
          <w:b w:val="false"/>
          <w:i w:val="false"/>
          <w:color w:val="000000"/>
          <w:sz w:val="28"/>
        </w:rPr>
        <w:t>
      2) халыққа қызмет көрсету орталығына өтініш білдіргенде – тиісті құжаттардың қабылданғаны туралы қолхат:</w:t>
      </w:r>
      <w:r>
        <w:br/>
      </w:r>
      <w:r>
        <w:rPr>
          <w:rFonts w:ascii="Times New Roman"/>
          <w:b w:val="false"/>
          <w:i w:val="false"/>
          <w:color w:val="000000"/>
          <w:sz w:val="28"/>
        </w:rPr>
        <w:t>
      1) сұранымның нөмірі мен қабылданған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атаулары;</w:t>
      </w:r>
      <w:r>
        <w:br/>
      </w:r>
      <w:r>
        <w:rPr>
          <w:rFonts w:ascii="Times New Roman"/>
          <w:b w:val="false"/>
          <w:i w:val="false"/>
          <w:color w:val="000000"/>
          <w:sz w:val="28"/>
        </w:rPr>
        <w:t>
      4) құжаттардың берілген күні (уақыты) және орны;</w:t>
      </w:r>
      <w:r>
        <w:br/>
      </w:r>
      <w:r>
        <w:rPr>
          <w:rFonts w:ascii="Times New Roman"/>
          <w:b w:val="false"/>
          <w:i w:val="false"/>
          <w:color w:val="000000"/>
          <w:sz w:val="28"/>
        </w:rPr>
        <w:t>
      5) құжаттарды ресімдеуге өтініш қабылдаған халыққа қызмет көрсету орталығы инспекторының тегі, аты, әкесінің аты көрсетіліп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нәтижесі білім бөліміне тұтынушының жеке өзі баруы арқылы беріледі.</w:t>
      </w:r>
      <w:r>
        <w:br/>
      </w:r>
      <w:r>
        <w:rPr>
          <w:rFonts w:ascii="Times New Roman"/>
          <w:b w:val="false"/>
          <w:i w:val="false"/>
          <w:color w:val="000000"/>
          <w:sz w:val="28"/>
        </w:rPr>
        <w:t>
      Егер тұтынушы құжатты белгіленген мерзімде алуға өтініш білдірмеген жағдайда, білім бөлімі дайын анықтамаларды және қарастырылған құжаттардың екі ай бойы сақталуын қамтамасыз етеді.</w:t>
      </w:r>
      <w:r>
        <w:br/>
      </w:r>
      <w:r>
        <w:rPr>
          <w:rFonts w:ascii="Times New Roman"/>
          <w:b w:val="false"/>
          <w:i w:val="false"/>
          <w:color w:val="000000"/>
          <w:sz w:val="28"/>
        </w:rPr>
        <w:t>
      Халыққа қызмет көрсету орталығына өтініш білдіргенде – тұтынушының жеке өзі барғанда анықтама беріледі.</w:t>
      </w:r>
      <w:r>
        <w:br/>
      </w:r>
      <w:r>
        <w:rPr>
          <w:rFonts w:ascii="Times New Roman"/>
          <w:b w:val="false"/>
          <w:i w:val="false"/>
          <w:color w:val="000000"/>
          <w:sz w:val="28"/>
        </w:rPr>
        <w:t>
      Егер тұтынушы құжатты белгіленген мерзімде алуға өтініш білдірмеген жағдайда, халыққа қызмет көрсету орталығы оларды бір ай бойы сақталуын қамтамасыз етеді, одан кейін оны білім бөліміне тапсырады.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 тоқтатуға немесе бас тартуға негіз бас тарту себебін көрсетумен жазбаша негіздемелі жауап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 болып табылады.</w:t>
      </w:r>
      <w:r>
        <w:br/>
      </w:r>
      <w:r>
        <w:rPr>
          <w:rFonts w:ascii="Times New Roman"/>
          <w:b w:val="false"/>
          <w:i w:val="false"/>
          <w:color w:val="000000"/>
          <w:sz w:val="28"/>
        </w:rPr>
        <w:t>
</w:t>
      </w:r>
      <w:r>
        <w:rPr>
          <w:rFonts w:ascii="Times New Roman"/>
          <w:b w:val="false"/>
          <w:i w:val="false"/>
          <w:color w:val="000000"/>
          <w:sz w:val="28"/>
        </w:rPr>
        <w:t>
      15. Білім бөліміне өтініш білдіргенде мемлекеттік қызмет көрсету процесінде келесі құрылымдық-функционалдық бірліктер (бұдан әрі - ҚФБ) қатысады:</w:t>
      </w:r>
      <w:r>
        <w:br/>
      </w:r>
      <w:r>
        <w:rPr>
          <w:rFonts w:ascii="Times New Roman"/>
          <w:b w:val="false"/>
          <w:i w:val="false"/>
          <w:color w:val="000000"/>
          <w:sz w:val="28"/>
        </w:rPr>
        <w:t>
      1) тәрбие жұмысы және балалардың құқықтарын қорғау жөніндегі сектордың бас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16. ҚФБ іс-әрекетінің реті осы регламенттің </w:t>
      </w:r>
      <w:r>
        <w:rPr>
          <w:rFonts w:ascii="Times New Roman"/>
          <w:b w:val="false"/>
          <w:i w:val="false"/>
          <w:color w:val="000000"/>
          <w:sz w:val="28"/>
        </w:rPr>
        <w:t xml:space="preserve">1-қосымшасына </w:t>
      </w:r>
      <w:r>
        <w:rPr>
          <w:rFonts w:ascii="Times New Roman"/>
          <w:b w:val="false"/>
          <w:i w:val="false"/>
          <w:color w:val="000000"/>
          <w:sz w:val="28"/>
        </w:rPr>
        <w:t>сәйкес келтірілген.</w:t>
      </w:r>
      <w:r>
        <w:br/>
      </w:r>
      <w:r>
        <w:rPr>
          <w:rFonts w:ascii="Times New Roman"/>
          <w:b w:val="false"/>
          <w:i w:val="false"/>
          <w:color w:val="000000"/>
          <w:sz w:val="28"/>
        </w:rPr>
        <w:t>
</w:t>
      </w:r>
      <w:r>
        <w:rPr>
          <w:rFonts w:ascii="Times New Roman"/>
          <w:b w:val="false"/>
          <w:i w:val="false"/>
          <w:color w:val="000000"/>
          <w:sz w:val="28"/>
        </w:rPr>
        <w:t>
      17. Іс-әрекеттің және ҚФБ-інің логикалық реті арасындағы өзара байланысты көрсететін сызба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келтірілген.</w:t>
      </w:r>
    </w:p>
    <w:bookmarkEnd w:id="56"/>
    <w:bookmarkStart w:name="z138" w:id="57"/>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57"/>
    <w:bookmarkStart w:name="z139" w:id="58"/>
    <w:p>
      <w:pPr>
        <w:spacing w:after="0"/>
        <w:ind w:left="0"/>
        <w:jc w:val="both"/>
      </w:pPr>
      <w:r>
        <w:rPr>
          <w:rFonts w:ascii="Times New Roman"/>
          <w:b w:val="false"/>
          <w:i w:val="false"/>
          <w:color w:val="000000"/>
          <w:sz w:val="28"/>
        </w:rPr>
        <w:t>
      18.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58"/>
    <w:bookmarkStart w:name="z140" w:id="59"/>
    <w:p>
      <w:pPr>
        <w:spacing w:after="0"/>
        <w:ind w:left="0"/>
        <w:jc w:val="both"/>
      </w:pPr>
      <w:r>
        <w:rPr>
          <w:rFonts w:ascii="Times New Roman"/>
          <w:b w:val="false"/>
          <w:i w:val="false"/>
          <w:color w:val="000000"/>
          <w:sz w:val="28"/>
        </w:rPr>
        <w:t xml:space="preserve">
"Тұрғын үйдің меншік иелері болып табылатын  </w:t>
      </w:r>
      <w:r>
        <w:br/>
      </w:r>
      <w:r>
        <w:rPr>
          <w:rFonts w:ascii="Times New Roman"/>
          <w:b w:val="false"/>
          <w:i w:val="false"/>
          <w:color w:val="000000"/>
          <w:sz w:val="28"/>
        </w:rPr>
        <w:t xml:space="preserve">
кәмелетке толмаған балалардың мүдделерін    </w:t>
      </w:r>
      <w:r>
        <w:br/>
      </w:r>
      <w:r>
        <w:rPr>
          <w:rFonts w:ascii="Times New Roman"/>
          <w:b w:val="false"/>
          <w:i w:val="false"/>
          <w:color w:val="000000"/>
          <w:sz w:val="28"/>
        </w:rPr>
        <w:t>
қозғайыін мәмілелерді ресімдеу үшін қорғаншылар</w:t>
      </w:r>
      <w:r>
        <w:br/>
      </w:r>
      <w:r>
        <w:rPr>
          <w:rFonts w:ascii="Times New Roman"/>
          <w:b w:val="false"/>
          <w:i w:val="false"/>
          <w:color w:val="000000"/>
          <w:sz w:val="28"/>
        </w:rPr>
        <w:t>
мен қамқоршылар органдарының анықтамалар беруі"</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1-қосымша                   </w:t>
      </w:r>
    </w:p>
    <w:bookmarkEnd w:id="59"/>
    <w:p>
      <w:pPr>
        <w:spacing w:after="0"/>
        <w:ind w:left="0"/>
        <w:jc w:val="left"/>
      </w:pPr>
      <w:r>
        <w:rPr>
          <w:rFonts w:ascii="Times New Roman"/>
          <w:b/>
          <w:i w:val="false"/>
          <w:color w:val="000000"/>
        </w:rPr>
        <w:t xml:space="preserve"> 1-кесте. Құрылымдық-функционалдық бірліктің</w:t>
      </w:r>
      <w:r>
        <w:br/>
      </w:r>
      <w:r>
        <w:rPr>
          <w:rFonts w:ascii="Times New Roman"/>
          <w:b/>
          <w:i w:val="false"/>
          <w:color w:val="000000"/>
        </w:rPr>
        <w:t>
(бұдан әрі - ҚФБ)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2362"/>
        <w:gridCol w:w="2172"/>
        <w:gridCol w:w="2172"/>
        <w:gridCol w:w="2003"/>
        <w:gridCol w:w="2342"/>
        <w:gridCol w:w="1940"/>
      </w:tblGrid>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(барысы, жұмыс ағыны)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 және балалардың құқықтарын қорғау жөніндегі сектордың бас маманы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 және балалардың құқықтарын қорғау жөніндегі сектордың бас маманы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 және балалардың құқықтарын қорғау жөніндегі сектордың бас маманы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көрсетілетін қызметтен бас тарту туралы дәлелді жауапты дайындау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көрсетілетін қызметтен бас тарту туралы дәлелді жауапты қарастыру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көрсетілетін қызметтен бас тарту туралы дәлелді жауапты беру</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дайындауға түскен құжаттарды ұсыну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көрсетілетін қызметтен бас тарту туралы дәлелді жауаптың жобасы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көрсетілетін қызметтен бас тарту туралы дәлелді жауап</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60"/>
    <w:p>
      <w:pPr>
        <w:spacing w:after="0"/>
        <w:ind w:left="0"/>
        <w:jc w:val="both"/>
      </w:pPr>
      <w:r>
        <w:rPr>
          <w:rFonts w:ascii="Times New Roman"/>
          <w:b w:val="false"/>
          <w:i w:val="false"/>
          <w:color w:val="000000"/>
          <w:sz w:val="28"/>
        </w:rPr>
        <w:t xml:space="preserve">
"Тұрғын үйдің меншік иелері болып табылатын  </w:t>
      </w:r>
      <w:r>
        <w:br/>
      </w:r>
      <w:r>
        <w:rPr>
          <w:rFonts w:ascii="Times New Roman"/>
          <w:b w:val="false"/>
          <w:i w:val="false"/>
          <w:color w:val="000000"/>
          <w:sz w:val="28"/>
        </w:rPr>
        <w:t xml:space="preserve">
кәмелетке толмаған балалардың мүдделерін    </w:t>
      </w:r>
      <w:r>
        <w:br/>
      </w:r>
      <w:r>
        <w:rPr>
          <w:rFonts w:ascii="Times New Roman"/>
          <w:b w:val="false"/>
          <w:i w:val="false"/>
          <w:color w:val="000000"/>
          <w:sz w:val="28"/>
        </w:rPr>
        <w:t>
қозғайыін мәмілелерді ресімдеу үшін қорғаншылар</w:t>
      </w:r>
      <w:r>
        <w:br/>
      </w:r>
      <w:r>
        <w:rPr>
          <w:rFonts w:ascii="Times New Roman"/>
          <w:b w:val="false"/>
          <w:i w:val="false"/>
          <w:color w:val="000000"/>
          <w:sz w:val="28"/>
        </w:rPr>
        <w:t>
мен қамқоршылар органдарының анықтамалар беруі"</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2-қосымша                   </w:t>
      </w:r>
    </w:p>
    <w:bookmarkEnd w:id="60"/>
    <w:p>
      <w:pPr>
        <w:spacing w:after="0"/>
        <w:ind w:left="0"/>
        <w:jc w:val="left"/>
      </w:pPr>
      <w:r>
        <w:rPr>
          <w:rFonts w:ascii="Times New Roman"/>
          <w:b/>
          <w:i w:val="false"/>
          <w:color w:val="000000"/>
        </w:rPr>
        <w:t xml:space="preserve"> 1. Білім бөліміне өтініш білдіргенде</w:t>
      </w:r>
      <w:r>
        <w:br/>
      </w:r>
      <w:r>
        <w:rPr>
          <w:rFonts w:ascii="Times New Roman"/>
          <w:b/>
          <w:i w:val="false"/>
          <w:color w:val="000000"/>
        </w:rPr>
        <w:t>
мемлекеттік қызметті ұсыну сызбасы</w:t>
      </w:r>
    </w:p>
    <w:p>
      <w:pPr>
        <w:spacing w:after="0"/>
        <w:ind w:left="0"/>
        <w:jc w:val="both"/>
      </w:pPr>
      <w:r>
        <w:drawing>
          <wp:inline distT="0" distB="0" distL="0" distR="0">
            <wp:extent cx="6311900" cy="628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311900" cy="6286500"/>
                    </a:xfrm>
                    <a:prstGeom prst="rect">
                      <a:avLst/>
                    </a:prstGeom>
                  </pic:spPr>
                </pic:pic>
              </a:graphicData>
            </a:graphic>
          </wp:inline>
        </w:drawing>
      </w:r>
    </w:p>
    <w:bookmarkStart w:name="z142" w:id="61"/>
    <w:p>
      <w:pPr>
        <w:spacing w:after="0"/>
        <w:ind w:left="0"/>
        <w:jc w:val="both"/>
      </w:pPr>
      <w:r>
        <w:rPr>
          <w:rFonts w:ascii="Times New Roman"/>
          <w:b w:val="false"/>
          <w:i w:val="false"/>
          <w:color w:val="000000"/>
          <w:sz w:val="28"/>
        </w:rPr>
        <w:t xml:space="preserve">
Павлодар облысы Ақсу қаласы әкімдігінің </w:t>
      </w:r>
      <w:r>
        <w:br/>
      </w:r>
      <w:r>
        <w:rPr>
          <w:rFonts w:ascii="Times New Roman"/>
          <w:b w:val="false"/>
          <w:i w:val="false"/>
          <w:color w:val="000000"/>
          <w:sz w:val="28"/>
        </w:rPr>
        <w:t>
2011 жылғы 7 қарашадағы N 782/4 қаулысымен</w:t>
      </w:r>
      <w:r>
        <w:br/>
      </w:r>
      <w:r>
        <w:rPr>
          <w:rFonts w:ascii="Times New Roman"/>
          <w:b w:val="false"/>
          <w:i w:val="false"/>
          <w:color w:val="000000"/>
          <w:sz w:val="28"/>
        </w:rPr>
        <w:t xml:space="preserve">
бекітілген               </w:t>
      </w:r>
    </w:p>
    <w:bookmarkEnd w:id="61"/>
    <w:bookmarkStart w:name="z143" w:id="62"/>
    <w:p>
      <w:pPr>
        <w:spacing w:after="0"/>
        <w:ind w:left="0"/>
        <w:jc w:val="left"/>
      </w:pPr>
      <w:r>
        <w:rPr>
          <w:rFonts w:ascii="Times New Roman"/>
          <w:b/>
          <w:i w:val="false"/>
          <w:color w:val="000000"/>
        </w:rPr>
        <w:t xml:space="preserve"> 
"Жетімдерді, ата-анасының қамқорлығынсыз қалған балаларды</w:t>
      </w:r>
      <w:r>
        <w:br/>
      </w:r>
      <w:r>
        <w:rPr>
          <w:rFonts w:ascii="Times New Roman"/>
          <w:b/>
          <w:i w:val="false"/>
          <w:color w:val="000000"/>
        </w:rPr>
        <w:t>
әлеуметтік қамсыздандыруға арналған құжаттарды</w:t>
      </w:r>
      <w:r>
        <w:br/>
      </w:r>
      <w:r>
        <w:rPr>
          <w:rFonts w:ascii="Times New Roman"/>
          <w:b/>
          <w:i w:val="false"/>
          <w:color w:val="000000"/>
        </w:rPr>
        <w:t>
ресімдеу" мемлекеттік қызмет көрсету регламенті</w:t>
      </w:r>
    </w:p>
    <w:bookmarkEnd w:id="62"/>
    <w:bookmarkStart w:name="z144" w:id="63"/>
    <w:p>
      <w:pPr>
        <w:spacing w:after="0"/>
        <w:ind w:left="0"/>
        <w:jc w:val="left"/>
      </w:pPr>
      <w:r>
        <w:rPr>
          <w:rFonts w:ascii="Times New Roman"/>
          <w:b/>
          <w:i w:val="false"/>
          <w:color w:val="000000"/>
        </w:rPr>
        <w:t xml:space="preserve"> 
1. Жалпы ережелер</w:t>
      </w:r>
    </w:p>
    <w:bookmarkEnd w:id="63"/>
    <w:bookmarkStart w:name="z145" w:id="64"/>
    <w:p>
      <w:pPr>
        <w:spacing w:after="0"/>
        <w:ind w:left="0"/>
        <w:jc w:val="both"/>
      </w:pPr>
      <w:r>
        <w:rPr>
          <w:rFonts w:ascii="Times New Roman"/>
          <w:b w:val="false"/>
          <w:i w:val="false"/>
          <w:color w:val="000000"/>
          <w:sz w:val="28"/>
        </w:rPr>
        <w:t>
      1. "Жетімдерді, ата-анасының қамқорлығынсыз қалған балаларды әлеуметтік қамсыздандыруға арналған құжаттарды ресімдеу" мемлекеттік қызмет көрсетудің регламенті (бұдан әрі - регламент)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Республикасының 1998 жылғы 17 желтоқсандағы "Неке және отбасы туралы" Заңының </w:t>
      </w:r>
      <w:r>
        <w:rPr>
          <w:rFonts w:ascii="Times New Roman"/>
          <w:b w:val="false"/>
          <w:i w:val="false"/>
          <w:color w:val="000000"/>
          <w:sz w:val="28"/>
        </w:rPr>
        <w:t>100</w:t>
      </w:r>
      <w:r>
        <w:rPr>
          <w:rFonts w:ascii="Times New Roman"/>
          <w:b w:val="false"/>
          <w:i w:val="false"/>
          <w:color w:val="000000"/>
          <w:sz w:val="28"/>
        </w:rPr>
        <w:t xml:space="preserve"> - </w:t>
      </w:r>
      <w:r>
        <w:rPr>
          <w:rFonts w:ascii="Times New Roman"/>
          <w:b w:val="false"/>
          <w:i w:val="false"/>
          <w:color w:val="000000"/>
          <w:sz w:val="28"/>
        </w:rPr>
        <w:t>111</w:t>
      </w:r>
      <w:r>
        <w:rPr>
          <w:rFonts w:ascii="Times New Roman"/>
          <w:b w:val="false"/>
          <w:i w:val="false"/>
          <w:color w:val="000000"/>
          <w:sz w:val="28"/>
        </w:rPr>
        <w:t> баптары, Қазақстан Республикасы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"Жетімдерді, ата-анасының қамқорлығынсыз қалған балаларды әлеуметтік қамсыздандыруға арналған құжаттарды ресімдеу" мемлекеттік қызмет көрсетудің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іске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"Ақсу қаласының білім бөлімі" мемлекеттік мекемесімен (бұдан әрі - білім бөлімі)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жетім балаларды, ата-аналарының қамқорлығынсыз қалған балаларды әлеуметтік қамсыздандыруға арналған құжаттарды ресімдеу (бұдан әрі – көшірме)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 тұтынушының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тиісті құжаттарды тапсырған сәтiнен бастап:</w:t>
      </w:r>
      <w:r>
        <w:br/>
      </w:r>
      <w:r>
        <w:rPr>
          <w:rFonts w:ascii="Times New Roman"/>
          <w:b w:val="false"/>
          <w:i w:val="false"/>
          <w:color w:val="000000"/>
          <w:sz w:val="28"/>
        </w:rPr>
        <w:t>
      1) тұтынушымен тиісті құжаттар тапсырылған сәттен бастап – отыз жұмыс күнді құрайды (құжаттарды қабылдау және беру күндері мемлекеттік қызмет көрсету мерзіміне кірмейді) – отыз жұмыс күнін құрайды;</w:t>
      </w:r>
      <w:r>
        <w:br/>
      </w:r>
      <w:r>
        <w:rPr>
          <w:rFonts w:ascii="Times New Roman"/>
          <w:b w:val="false"/>
          <w:i w:val="false"/>
          <w:color w:val="000000"/>
          <w:sz w:val="28"/>
        </w:rPr>
        <w:t>
      2) өтініш иесінің өтiнiш жасаған күнi сол жерде көрсетiлетiн мемлекеттiк қызметтi алғанға дейiн күтудiң ең көп шектi уақыты - 30 минуттан аспайды;</w:t>
      </w:r>
      <w:r>
        <w:br/>
      </w:r>
      <w:r>
        <w:rPr>
          <w:rFonts w:ascii="Times New Roman"/>
          <w:b w:val="false"/>
          <w:i w:val="false"/>
          <w:color w:val="000000"/>
          <w:sz w:val="28"/>
        </w:rPr>
        <w:t>
      3) өтініш иесінің өтiнiш жасаған күнi сол жерде көрсетiлетiн мемлекеттiк қызметтi көрсетудiң ең көп шектi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білім бөліміне өтініш білдіргенде -  сағат 09.00-ден 18.30-ға дейін, сағат 13.00-ден 14.30-ға дейін үзіліспен, сенбі, жексенбі және мереке күндерін қоспағанда белгіленген жұмыс кестесіне сәйкес көрсетіледі,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білім бөлімінде: Павлодар облысы, Ақсу қаласы, Пушкин көшесі, 42 мекенжайы бойынша орналасқан, телефондары: 8 (718 37) 69494, факс: 67177, электрондық мекенжайы: </w:t>
      </w:r>
      <w:r>
        <w:rPr>
          <w:rFonts w:ascii="Times New Roman"/>
          <w:b w:val="false"/>
          <w:i w:val="false"/>
          <w:color w:val="000000"/>
          <w:sz w:val="28"/>
          <w:u w:val="single"/>
        </w:rPr>
        <w:t>aksu_gorono@mail.ru</w:t>
      </w:r>
      <w:r>
        <w:rPr>
          <w:rFonts w:ascii="Times New Roman"/>
          <w:b w:val="false"/>
          <w:i w:val="false"/>
          <w:color w:val="000000"/>
          <w:sz w:val="28"/>
        </w:rPr>
        <w:t>, білім бөлімінің бастығымен, тәрбие жұмысы және балалардың құқықтарын қорғау жөніндегі сектордың бас маманымен көрсетіледі.</w:t>
      </w:r>
    </w:p>
    <w:bookmarkEnd w:id="64"/>
    <w:bookmarkStart w:name="z155" w:id="65"/>
    <w:p>
      <w:pPr>
        <w:spacing w:after="0"/>
        <w:ind w:left="0"/>
        <w:jc w:val="left"/>
      </w:pPr>
      <w:r>
        <w:rPr>
          <w:rFonts w:ascii="Times New Roman"/>
          <w:b/>
          <w:i w:val="false"/>
          <w:color w:val="000000"/>
        </w:rPr>
        <w:t xml:space="preserve"> 
2. Мемлекеттік қызмет көрсету тәртібі</w:t>
      </w:r>
    </w:p>
    <w:bookmarkEnd w:id="65"/>
    <w:bookmarkStart w:name="z156" w:id="66"/>
    <w:p>
      <w:pPr>
        <w:spacing w:after="0"/>
        <w:ind w:left="0"/>
        <w:jc w:val="both"/>
      </w:pPr>
      <w:r>
        <w:rPr>
          <w:rFonts w:ascii="Times New Roman"/>
          <w:b w:val="false"/>
          <w:i w:val="false"/>
          <w:color w:val="000000"/>
          <w:sz w:val="28"/>
        </w:rPr>
        <w:t>
      11. Мемлекеттік қызметті алу үшін тұтынушы білім бөліміне немесе халыққа қызмет көрсету орталығына стандарттың </w:t>
      </w:r>
      <w:r>
        <w:rPr>
          <w:rFonts w:ascii="Times New Roman"/>
          <w:b w:val="false"/>
          <w:i w:val="false"/>
          <w:color w:val="000000"/>
          <w:sz w:val="28"/>
        </w:rPr>
        <w:t>11-тармағында</w:t>
      </w:r>
      <w:r>
        <w:rPr>
          <w:rFonts w:ascii="Times New Roman"/>
          <w:b w:val="false"/>
          <w:i w:val="false"/>
          <w:color w:val="000000"/>
          <w:sz w:val="28"/>
        </w:rPr>
        <w:t>   белгіленген қажетті құжаттарды тапсырады.</w:t>
      </w:r>
    </w:p>
    <w:bookmarkEnd w:id="66"/>
    <w:bookmarkStart w:name="z157" w:id="6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67"/>
    <w:bookmarkStart w:name="z158" w:id="68"/>
    <w:p>
      <w:pPr>
        <w:spacing w:after="0"/>
        <w:ind w:left="0"/>
        <w:jc w:val="both"/>
      </w:pPr>
      <w:r>
        <w:rPr>
          <w:rFonts w:ascii="Times New Roman"/>
          <w:b w:val="false"/>
          <w:i w:val="false"/>
          <w:color w:val="000000"/>
          <w:sz w:val="28"/>
        </w:rPr>
        <w:t>
      12. Мемлекеттік қызметті алу үшін барлық құжатты тапсырған кезде тұтынушыға мемлекеттік қызметті алу үшін, мемлекеттік қызметті алған күні көрсетіліп жазылған, барлық құжаттарды алғандығы туралы қолхат беріледі.</w:t>
      </w:r>
      <w:r>
        <w:br/>
      </w:r>
      <w:r>
        <w:rPr>
          <w:rFonts w:ascii="Times New Roman"/>
          <w:b w:val="false"/>
          <w:i w:val="false"/>
          <w:color w:val="000000"/>
          <w:sz w:val="28"/>
        </w:rPr>
        <w:t>
      Егер де тұтынушы білім бөліміне құжаттарды алуға қайтып келмесе дайын анықтамаларды және қарастырылған құжаттарды екі ай бойы сақталуын қамтамасыз етеді.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көрсетуді тоқтатуға немесе бас тартуға негіз бас тарту себебін көрсетумен жазбаша негіздемелі жауап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 болып табылады.</w:t>
      </w:r>
      <w:r>
        <w:br/>
      </w:r>
      <w:r>
        <w:rPr>
          <w:rFonts w:ascii="Times New Roman"/>
          <w:b w:val="false"/>
          <w:i w:val="false"/>
          <w:color w:val="000000"/>
          <w:sz w:val="28"/>
        </w:rPr>
        <w:t>
</w:t>
      </w:r>
      <w:r>
        <w:rPr>
          <w:rFonts w:ascii="Times New Roman"/>
          <w:b w:val="false"/>
          <w:i w:val="false"/>
          <w:color w:val="000000"/>
          <w:sz w:val="28"/>
        </w:rPr>
        <w:t>
      14. Білім бөліміне өтініш білдіргенде мемлекеттік қызмет көрсету процесінде келесі құрылымдық-функционалдық бірліктер (бұдан әрі - ҚФБ) қатысады:</w:t>
      </w:r>
      <w:r>
        <w:br/>
      </w:r>
      <w:r>
        <w:rPr>
          <w:rFonts w:ascii="Times New Roman"/>
          <w:b w:val="false"/>
          <w:i w:val="false"/>
          <w:color w:val="000000"/>
          <w:sz w:val="28"/>
        </w:rPr>
        <w:t>
      1) тәрбие жұмысы және балалардың құқықтарын қорғау жөніндегі сектордың бас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15. ҚФБ іс-әрекетінің реті осы регламенттің </w:t>
      </w:r>
      <w:r>
        <w:rPr>
          <w:rFonts w:ascii="Times New Roman"/>
          <w:b w:val="false"/>
          <w:i w:val="false"/>
          <w:color w:val="000000"/>
          <w:sz w:val="28"/>
        </w:rPr>
        <w:t xml:space="preserve">1-қосымшасына </w:t>
      </w:r>
      <w:r>
        <w:rPr>
          <w:rFonts w:ascii="Times New Roman"/>
          <w:b w:val="false"/>
          <w:i w:val="false"/>
          <w:color w:val="000000"/>
          <w:sz w:val="28"/>
        </w:rPr>
        <w:t>сәйкес келтірілген.</w:t>
      </w:r>
      <w:r>
        <w:br/>
      </w:r>
      <w:r>
        <w:rPr>
          <w:rFonts w:ascii="Times New Roman"/>
          <w:b w:val="false"/>
          <w:i w:val="false"/>
          <w:color w:val="000000"/>
          <w:sz w:val="28"/>
        </w:rPr>
        <w:t>
</w:t>
      </w:r>
      <w:r>
        <w:rPr>
          <w:rFonts w:ascii="Times New Roman"/>
          <w:b w:val="false"/>
          <w:i w:val="false"/>
          <w:color w:val="000000"/>
          <w:sz w:val="28"/>
        </w:rPr>
        <w:t>
      16. Іс-әрекеттің және ҚФБ-інің логикалық реті арасындағы өзара байланысты көрсететін сызба осы регламенттің </w:t>
      </w:r>
      <w:r>
        <w:rPr>
          <w:rFonts w:ascii="Times New Roman"/>
          <w:b w:val="false"/>
          <w:i w:val="false"/>
          <w:color w:val="000000"/>
          <w:sz w:val="28"/>
        </w:rPr>
        <w:t>2-қосымшасына</w:t>
      </w:r>
      <w:r>
        <w:rPr>
          <w:rFonts w:ascii="Times New Roman"/>
          <w:b w:val="false"/>
          <w:i w:val="false"/>
          <w:color w:val="000000"/>
          <w:sz w:val="28"/>
        </w:rPr>
        <w:t> келтірілген.</w:t>
      </w:r>
    </w:p>
    <w:bookmarkEnd w:id="68"/>
    <w:bookmarkStart w:name="z163" w:id="6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69"/>
    <w:bookmarkStart w:name="z164" w:id="70"/>
    <w:p>
      <w:pPr>
        <w:spacing w:after="0"/>
        <w:ind w:left="0"/>
        <w:jc w:val="both"/>
      </w:pPr>
      <w:r>
        <w:rPr>
          <w:rFonts w:ascii="Times New Roman"/>
          <w:b w:val="false"/>
          <w:i w:val="false"/>
          <w:color w:val="000000"/>
          <w:sz w:val="28"/>
        </w:rPr>
        <w:t>
      17.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70"/>
    <w:bookmarkStart w:name="z165" w:id="71"/>
    <w:p>
      <w:pPr>
        <w:spacing w:after="0"/>
        <w:ind w:left="0"/>
        <w:jc w:val="both"/>
      </w:pPr>
      <w:r>
        <w:rPr>
          <w:rFonts w:ascii="Times New Roman"/>
          <w:b w:val="false"/>
          <w:i w:val="false"/>
          <w:color w:val="000000"/>
          <w:sz w:val="28"/>
        </w:rPr>
        <w:t xml:space="preserve">
"Жетімдерді, ата-анасының қамқорлығынсыз  </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xml:space="preserve">
арналған құжаттарды ресімдеу"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71"/>
    <w:p>
      <w:pPr>
        <w:spacing w:after="0"/>
        <w:ind w:left="0"/>
        <w:jc w:val="left"/>
      </w:pPr>
      <w:r>
        <w:rPr>
          <w:rFonts w:ascii="Times New Roman"/>
          <w:b/>
          <w:i w:val="false"/>
          <w:color w:val="000000"/>
        </w:rPr>
        <w:t xml:space="preserve"> 1-кесте. Құрылымдық-функционалдық бірліктің</w:t>
      </w:r>
      <w:r>
        <w:br/>
      </w:r>
      <w:r>
        <w:rPr>
          <w:rFonts w:ascii="Times New Roman"/>
          <w:b/>
          <w:i w:val="false"/>
          <w:color w:val="000000"/>
        </w:rPr>
        <w:t>
(бұдан әрі - ҚФБ)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2362"/>
        <w:gridCol w:w="2172"/>
        <w:gridCol w:w="2172"/>
        <w:gridCol w:w="2003"/>
        <w:gridCol w:w="2342"/>
        <w:gridCol w:w="1940"/>
      </w:tblGrid>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(барысы, жұмыс ағыны)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 және балалардың құқықтарын қорғау жөніндегі сектордың бас маманы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 және балалардың құқықтарын қорғау жөніндегі сектордың бас маманы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 және балалардың құқықтарын қорғау жөніндегі сектордың бас маманы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органының актісін немесе көрсетілетін қызметтен бас тарту туралы дәлелді жауапты дайындау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органының актісін немесе көрсетілетін қызметтен бас тарту туралы дәлелді жауапты қарастыру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Көшірмені немесе көрсетілетін қызметтен бас тарту туралы дәлелді жауапты беру</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органының актісін немесе бас тарту туралы дәлелді жауапты дайындауға түскен құжаттарды ұсыну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органының актісінің немесе көрсетілетін қызметтен бас тарту туралы дәлелді жауаптың жобасы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 немесе көрсетілетін қызметтен бас тарту туралы дәлелді жауап</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72"/>
    <w:p>
      <w:pPr>
        <w:spacing w:after="0"/>
        <w:ind w:left="0"/>
        <w:jc w:val="both"/>
      </w:pPr>
      <w:r>
        <w:rPr>
          <w:rFonts w:ascii="Times New Roman"/>
          <w:b w:val="false"/>
          <w:i w:val="false"/>
          <w:color w:val="000000"/>
          <w:sz w:val="28"/>
        </w:rPr>
        <w:t xml:space="preserve">
"Жетімдерді, ата-анасының қамқорлығынсыз  </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xml:space="preserve">
арналған құжаттарды ресімдеу"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72"/>
    <w:p>
      <w:pPr>
        <w:spacing w:after="0"/>
        <w:ind w:left="0"/>
        <w:jc w:val="left"/>
      </w:pPr>
      <w:r>
        <w:rPr>
          <w:rFonts w:ascii="Times New Roman"/>
          <w:b/>
          <w:i w:val="false"/>
          <w:color w:val="000000"/>
        </w:rPr>
        <w:t xml:space="preserve"> Білім бөліміне өтініш білдіргенде</w:t>
      </w:r>
      <w:r>
        <w:br/>
      </w:r>
      <w:r>
        <w:rPr>
          <w:rFonts w:ascii="Times New Roman"/>
          <w:b/>
          <w:i w:val="false"/>
          <w:color w:val="000000"/>
        </w:rPr>
        <w:t>
мемлекеттік қызметті ұсыну сызбасы</w:t>
      </w:r>
    </w:p>
    <w:p>
      <w:pPr>
        <w:spacing w:after="0"/>
        <w:ind w:left="0"/>
        <w:jc w:val="both"/>
      </w:pPr>
      <w:r>
        <w:drawing>
          <wp:inline distT="0" distB="0" distL="0" distR="0">
            <wp:extent cx="6604000" cy="604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04000" cy="6045200"/>
                    </a:xfrm>
                    <a:prstGeom prst="rect">
                      <a:avLst/>
                    </a:prstGeom>
                  </pic:spPr>
                </pic:pic>
              </a:graphicData>
            </a:graphic>
          </wp:inline>
        </w:drawing>
      </w:r>
    </w:p>
    <w:bookmarkStart w:name="z167" w:id="73"/>
    <w:p>
      <w:pPr>
        <w:spacing w:after="0"/>
        <w:ind w:left="0"/>
        <w:jc w:val="both"/>
      </w:pPr>
      <w:r>
        <w:rPr>
          <w:rFonts w:ascii="Times New Roman"/>
          <w:b w:val="false"/>
          <w:i w:val="false"/>
          <w:color w:val="000000"/>
          <w:sz w:val="28"/>
        </w:rPr>
        <w:t xml:space="preserve">
Павлодар облысы Ақсу қаласы әкімдігінің </w:t>
      </w:r>
      <w:r>
        <w:br/>
      </w:r>
      <w:r>
        <w:rPr>
          <w:rFonts w:ascii="Times New Roman"/>
          <w:b w:val="false"/>
          <w:i w:val="false"/>
          <w:color w:val="000000"/>
          <w:sz w:val="28"/>
        </w:rPr>
        <w:t>
2011 жылғы 7 қарашадағы N 782/4 қаулысымен</w:t>
      </w:r>
      <w:r>
        <w:br/>
      </w:r>
      <w:r>
        <w:rPr>
          <w:rFonts w:ascii="Times New Roman"/>
          <w:b w:val="false"/>
          <w:i w:val="false"/>
          <w:color w:val="000000"/>
          <w:sz w:val="28"/>
        </w:rPr>
        <w:t xml:space="preserve">
бекітілген               </w:t>
      </w:r>
    </w:p>
    <w:bookmarkEnd w:id="73"/>
    <w:bookmarkStart w:name="z168" w:id="74"/>
    <w:p>
      <w:pPr>
        <w:spacing w:after="0"/>
        <w:ind w:left="0"/>
        <w:jc w:val="left"/>
      </w:pPr>
      <w:r>
        <w:rPr>
          <w:rFonts w:ascii="Times New Roman"/>
          <w:b/>
          <w:i w:val="false"/>
          <w:color w:val="000000"/>
        </w:rPr>
        <w:t xml:space="preserve"> 
"Кәмелетке толмаған балаға тиесілі тұрғын</w:t>
      </w:r>
      <w:r>
        <w:br/>
      </w:r>
      <w:r>
        <w:rPr>
          <w:rFonts w:ascii="Times New Roman"/>
          <w:b/>
          <w:i w:val="false"/>
          <w:color w:val="000000"/>
        </w:rPr>
        <w:t>
үй кепілдігімен несие ресімдеу үшін банктерге</w:t>
      </w:r>
      <w:r>
        <w:br/>
      </w:r>
      <w:r>
        <w:rPr>
          <w:rFonts w:ascii="Times New Roman"/>
          <w:b/>
          <w:i w:val="false"/>
          <w:color w:val="000000"/>
        </w:rPr>
        <w:t>
рұқсаттар беру" мемлекеттік қызмет көрсету регламенті</w:t>
      </w:r>
    </w:p>
    <w:bookmarkEnd w:id="74"/>
    <w:bookmarkStart w:name="z169" w:id="75"/>
    <w:p>
      <w:pPr>
        <w:spacing w:after="0"/>
        <w:ind w:left="0"/>
        <w:jc w:val="left"/>
      </w:pPr>
      <w:r>
        <w:rPr>
          <w:rFonts w:ascii="Times New Roman"/>
          <w:b/>
          <w:i w:val="false"/>
          <w:color w:val="000000"/>
        </w:rPr>
        <w:t xml:space="preserve"> 
1. Жалпы ережелер</w:t>
      </w:r>
    </w:p>
    <w:bookmarkEnd w:id="75"/>
    <w:bookmarkStart w:name="z170" w:id="76"/>
    <w:p>
      <w:pPr>
        <w:spacing w:after="0"/>
        <w:ind w:left="0"/>
        <w:jc w:val="both"/>
      </w:pPr>
      <w:r>
        <w:rPr>
          <w:rFonts w:ascii="Times New Roman"/>
          <w:b w:val="false"/>
          <w:i w:val="false"/>
          <w:color w:val="000000"/>
          <w:sz w:val="28"/>
        </w:rPr>
        <w:t>
      1. "Кәмелетке толмаған балаға тиесілі тұрғын үй кепілдігімен несие ресімдеу үшін банктерге рұқсаттар беру" мемлекеттік қызмет көрсету регламенті (бұдан әрі - регламент)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Республикасының 1997 жылғы 16 сәуірдегі "Тұрғын үй қатынастары туралы" Заңының 13-бабы </w:t>
      </w:r>
      <w:r>
        <w:rPr>
          <w:rFonts w:ascii="Times New Roman"/>
          <w:b w:val="false"/>
          <w:i w:val="false"/>
          <w:color w:val="000000"/>
          <w:sz w:val="28"/>
        </w:rPr>
        <w:t>3-тармағы</w:t>
      </w:r>
      <w:r>
        <w:rPr>
          <w:rFonts w:ascii="Times New Roman"/>
          <w:b w:val="false"/>
          <w:i w:val="false"/>
          <w:color w:val="000000"/>
          <w:sz w:val="28"/>
        </w:rPr>
        <w:t>, Қазақстан Республикасы Үкіметінің 2010 жылғы 26 ақпандағы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"Кәмелетке толмаған балаға тиесілі тұрғын үй кепілдігімен несие ресімдеу үшін банктерге рұқсаттар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іске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"Ақсу қаласының білім бөлімі" мемлекеттік мекемесімен (бұдан әрі - білім бөлімі), сондай-ақ "Павлодар облысы халыққа қызмет көрсету орталығы" республикалық мемлекеттік мекемесі Ақсу қаласының филиалы (бұдан әрі – халыққа қызмет көрсету орталығы) арқылы да балама негізінде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кәмелетке толмаған балаға тиесілі тұрғын үй кепілдігімен несие ресімдеу үшін банктерге рұқсаттар беру (бұдан әрі – анықтама)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 тұтынушының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тиісті құжаттарды тапсырған сәтiнен бастап:</w:t>
      </w:r>
      <w:r>
        <w:br/>
      </w:r>
      <w:r>
        <w:rPr>
          <w:rFonts w:ascii="Times New Roman"/>
          <w:b w:val="false"/>
          <w:i w:val="false"/>
          <w:color w:val="000000"/>
          <w:sz w:val="28"/>
        </w:rPr>
        <w:t>
      1) тұтынушымен стандартта көрсетілген тиісті құжаттар тапсырылған сәттен бастап – үш күнді құрайды (құжаттарды қабылдау және беру күндері  мемлекеттік қызмет көрсету мерзіміне кірмейді) – бес жұмыс күнін құрайды;</w:t>
      </w:r>
      <w:r>
        <w:br/>
      </w:r>
      <w:r>
        <w:rPr>
          <w:rFonts w:ascii="Times New Roman"/>
          <w:b w:val="false"/>
          <w:i w:val="false"/>
          <w:color w:val="000000"/>
          <w:sz w:val="28"/>
        </w:rPr>
        <w:t>
      2) өтініш иесінің өтiнiш жасаған күнi сол жерде көрсетiлетiн мемлекеттiк қызметтi алғанға дейiн күтудiң ең көп шектi уақыты - 30 минуттан аспайды;</w:t>
      </w:r>
      <w:r>
        <w:br/>
      </w:r>
      <w:r>
        <w:rPr>
          <w:rFonts w:ascii="Times New Roman"/>
          <w:b w:val="false"/>
          <w:i w:val="false"/>
          <w:color w:val="000000"/>
          <w:sz w:val="28"/>
        </w:rPr>
        <w:t>
      3) өтініш иесінің өтiнiш жасаған күнi сол жерде көрсетiлетiн мемлекеттiк қызметтi көрсетудің ең көп шектi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көрсетіледі:</w:t>
      </w:r>
      <w:r>
        <w:br/>
      </w:r>
      <w:r>
        <w:rPr>
          <w:rFonts w:ascii="Times New Roman"/>
          <w:b w:val="false"/>
          <w:i w:val="false"/>
          <w:color w:val="000000"/>
          <w:sz w:val="28"/>
        </w:rPr>
        <w:t>
      1) білім бөліміне өтініш білдіргенде - сағат 09.00-ден 18.30-ға дейін, сағат 13.00-ден 14.30-ға дейін үзіліспен, сенбі, жексенбі және мереке күндерін қоспағанда, белгіленген жұмыс кестесіне сәйкес көрсетіледі,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2) халыққа қызмет көрсету орталығына өтініш білдіргенде  – жексенбіні қоспағанда аптасына алты күн сағат, 9.00-ден 19.00-ге дейін, түскі үзіліссіз, белгіленген жұмыс кестесіне сәйкес көрсетіледі, қабылдау "электрондық" кезек ретінде, алдын ала жазылусыз және жеделдетiп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көрсетіледі:</w:t>
      </w:r>
      <w:r>
        <w:br/>
      </w:r>
      <w:r>
        <w:rPr>
          <w:rFonts w:ascii="Times New Roman"/>
          <w:b w:val="false"/>
          <w:i w:val="false"/>
          <w:color w:val="000000"/>
          <w:sz w:val="28"/>
        </w:rPr>
        <w:t>
      1) білім бөліміне өтініш білдіргенде: Павлодар облысы, Ақсу қаласы, Пушкин көшесі, 42 мекенжайы бойынша орналасқан, телефондары: 8 (718 37) 69494, факс: 67177, электрондық мекенжайы: aksu_gorono@mail.ru, білім бөлімінің бастығы, тәрбие жұмысы және балалардың құқықтарын қорғау жөніндегі сектордың бас маманы;</w:t>
      </w:r>
      <w:r>
        <w:br/>
      </w:r>
      <w:r>
        <w:rPr>
          <w:rFonts w:ascii="Times New Roman"/>
          <w:b w:val="false"/>
          <w:i w:val="false"/>
          <w:color w:val="000000"/>
          <w:sz w:val="28"/>
        </w:rPr>
        <w:t>
      2) халыққа қызмет көрсету орталығына өтініш білдіргенде: Павлодар облысы, Ақсу қаласы, Ленин көшесі, 10 мекенжайы бойынша орналасқан, телефон, факс: 8 (718 37) 69060, электрондық мекенжайы: aksu_con@mail.ru.</w:t>
      </w:r>
    </w:p>
    <w:bookmarkEnd w:id="76"/>
    <w:bookmarkStart w:name="z180" w:id="77"/>
    <w:p>
      <w:pPr>
        <w:spacing w:after="0"/>
        <w:ind w:left="0"/>
        <w:jc w:val="left"/>
      </w:pPr>
      <w:r>
        <w:rPr>
          <w:rFonts w:ascii="Times New Roman"/>
          <w:b/>
          <w:i w:val="false"/>
          <w:color w:val="000000"/>
        </w:rPr>
        <w:t xml:space="preserve"> 
2. Мемлекеттік қызмет көрсету тәртібі</w:t>
      </w:r>
    </w:p>
    <w:bookmarkEnd w:id="77"/>
    <w:bookmarkStart w:name="z181" w:id="78"/>
    <w:p>
      <w:pPr>
        <w:spacing w:after="0"/>
        <w:ind w:left="0"/>
        <w:jc w:val="both"/>
      </w:pPr>
      <w:r>
        <w:rPr>
          <w:rFonts w:ascii="Times New Roman"/>
          <w:b w:val="false"/>
          <w:i w:val="false"/>
          <w:color w:val="000000"/>
          <w:sz w:val="28"/>
        </w:rPr>
        <w:t>
      11. Мемлекеттік қызметті алу үшін тұтынушы білім бөліміне немесе халыққа қызмет көрсету орталығына стандарттың </w:t>
      </w:r>
      <w:r>
        <w:rPr>
          <w:rFonts w:ascii="Times New Roman"/>
          <w:b w:val="false"/>
          <w:i w:val="false"/>
          <w:color w:val="000000"/>
          <w:sz w:val="28"/>
        </w:rPr>
        <w:t>11-тармағында</w:t>
      </w:r>
      <w:r>
        <w:rPr>
          <w:rFonts w:ascii="Times New Roman"/>
          <w:b w:val="false"/>
          <w:i w:val="false"/>
          <w:color w:val="000000"/>
          <w:sz w:val="28"/>
        </w:rPr>
        <w:t>   белгіленген қажетті құжаттарды тапсырады.</w:t>
      </w:r>
      <w:r>
        <w:br/>
      </w:r>
      <w:r>
        <w:rPr>
          <w:rFonts w:ascii="Times New Roman"/>
          <w:b w:val="false"/>
          <w:i w:val="false"/>
          <w:color w:val="000000"/>
          <w:sz w:val="28"/>
        </w:rPr>
        <w:t>
      Құжаттар көшірмелерімен және түпнұсқаларымен салыстыру үшін беріледі, кейін түпнұсқалар тұтынушыға қайтарылады.</w:t>
      </w:r>
    </w:p>
    <w:bookmarkEnd w:id="78"/>
    <w:bookmarkStart w:name="z182" w:id="79"/>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79"/>
    <w:bookmarkStart w:name="z183" w:id="80"/>
    <w:p>
      <w:pPr>
        <w:spacing w:after="0"/>
        <w:ind w:left="0"/>
        <w:jc w:val="both"/>
      </w:pPr>
      <w:r>
        <w:rPr>
          <w:rFonts w:ascii="Times New Roman"/>
          <w:b w:val="false"/>
          <w:i w:val="false"/>
          <w:color w:val="000000"/>
          <w:sz w:val="28"/>
        </w:rPr>
        <w:t>
      12. Тұтынушы мемлекеттік қызметті алу үшін барлық құжаттарды тапсырған кезде:</w:t>
      </w:r>
      <w:r>
        <w:br/>
      </w:r>
      <w:r>
        <w:rPr>
          <w:rFonts w:ascii="Times New Roman"/>
          <w:b w:val="false"/>
          <w:i w:val="false"/>
          <w:color w:val="000000"/>
          <w:sz w:val="28"/>
        </w:rPr>
        <w:t>
      1) білім бөліміне өтініш білдіргенде - тұтынушыға мемлекеттік қызмет көрсетілген күні жазылған барлық құжаттарды алғаны туралы қолхат;</w:t>
      </w:r>
      <w:r>
        <w:br/>
      </w:r>
      <w:r>
        <w:rPr>
          <w:rFonts w:ascii="Times New Roman"/>
          <w:b w:val="false"/>
          <w:i w:val="false"/>
          <w:color w:val="000000"/>
          <w:sz w:val="28"/>
        </w:rPr>
        <w:t>
      2) халыққа қызмет көрсету орталығына өтініш білдіргенде – тиісті құжаттардың қабылданғаны туралы қолхат:</w:t>
      </w:r>
      <w:r>
        <w:br/>
      </w:r>
      <w:r>
        <w:rPr>
          <w:rFonts w:ascii="Times New Roman"/>
          <w:b w:val="false"/>
          <w:i w:val="false"/>
          <w:color w:val="000000"/>
          <w:sz w:val="28"/>
        </w:rPr>
        <w:t>
      1) сұранымның нөмірі мен қабылданған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атаулары;</w:t>
      </w:r>
      <w:r>
        <w:br/>
      </w:r>
      <w:r>
        <w:rPr>
          <w:rFonts w:ascii="Times New Roman"/>
          <w:b w:val="false"/>
          <w:i w:val="false"/>
          <w:color w:val="000000"/>
          <w:sz w:val="28"/>
        </w:rPr>
        <w:t>
      4) құжаттардың берілген күні (уақыты) және орны;</w:t>
      </w:r>
      <w:r>
        <w:br/>
      </w:r>
      <w:r>
        <w:rPr>
          <w:rFonts w:ascii="Times New Roman"/>
          <w:b w:val="false"/>
          <w:i w:val="false"/>
          <w:color w:val="000000"/>
          <w:sz w:val="28"/>
        </w:rPr>
        <w:t>
      5) құжаттарды ресімдеуге өтініш қабылдаған халыққа қызмет көрсету орталығы инспекторының тегі, аты, әкесінің аты көрсетіліп беріледі.</w:t>
      </w:r>
      <w:r>
        <w:br/>
      </w:r>
      <w:r>
        <w:rPr>
          <w:rFonts w:ascii="Times New Roman"/>
          <w:b w:val="false"/>
          <w:i w:val="false"/>
          <w:color w:val="000000"/>
          <w:sz w:val="28"/>
        </w:rPr>
        <w:t>
</w:t>
      </w:r>
      <w:r>
        <w:rPr>
          <w:rFonts w:ascii="Times New Roman"/>
          <w:b w:val="false"/>
          <w:i w:val="false"/>
          <w:color w:val="000000"/>
          <w:sz w:val="28"/>
        </w:rPr>
        <w:t>
      13. Тұтынушыға мемлекеттік қызметті көрсету нәтижесін беру білім бөліміне өзі келген кезде жүзеге асырылады.</w:t>
      </w:r>
      <w:r>
        <w:br/>
      </w:r>
      <w:r>
        <w:rPr>
          <w:rFonts w:ascii="Times New Roman"/>
          <w:b w:val="false"/>
          <w:i w:val="false"/>
          <w:color w:val="000000"/>
          <w:sz w:val="28"/>
        </w:rPr>
        <w:t>
      Егер тұтынушы құжатты белгіленген мерзімде алуға өтініш білдірмеген жағдайда, білім бөлімі дайын анықтамаларды және қарастырылған құжаттарды екі ай бойы сақталуын қамтамасыз етеді.</w:t>
      </w:r>
      <w:r>
        <w:br/>
      </w:r>
      <w:r>
        <w:rPr>
          <w:rFonts w:ascii="Times New Roman"/>
          <w:b w:val="false"/>
          <w:i w:val="false"/>
          <w:color w:val="000000"/>
          <w:sz w:val="28"/>
        </w:rPr>
        <w:t>
      Халыққа қызмет көрсету орталығына өтініш білдіргенде – тұтынушының жеке өзі барғанда анықтама беріледі.</w:t>
      </w:r>
      <w:r>
        <w:br/>
      </w:r>
      <w:r>
        <w:rPr>
          <w:rFonts w:ascii="Times New Roman"/>
          <w:b w:val="false"/>
          <w:i w:val="false"/>
          <w:color w:val="000000"/>
          <w:sz w:val="28"/>
        </w:rPr>
        <w:t>
      Егер тұтынушы құжатты белгіленген мерзімде алуға өтініш білдірмеген жағдайда, халыққа қызмет көрсету орталығы оларды бір ай бойы сақталуын қамтамасыз етеді, одан кейін оны білім бөліміне тапсырады.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 тоқтатуға немесе бас тартуға негіз бас тарту себебін көрсетумен жазбаша негіздемелі жауап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 болып табылады.</w:t>
      </w:r>
      <w:r>
        <w:br/>
      </w:r>
      <w:r>
        <w:rPr>
          <w:rFonts w:ascii="Times New Roman"/>
          <w:b w:val="false"/>
          <w:i w:val="false"/>
          <w:color w:val="000000"/>
          <w:sz w:val="28"/>
        </w:rPr>
        <w:t>
</w:t>
      </w:r>
      <w:r>
        <w:rPr>
          <w:rFonts w:ascii="Times New Roman"/>
          <w:b w:val="false"/>
          <w:i w:val="false"/>
          <w:color w:val="000000"/>
          <w:sz w:val="28"/>
        </w:rPr>
        <w:t>
      15. Білім бөліміне өтініш білдіргенде мемлекеттік қызмет көрсету процесінде келесі құрылымдық-функционалдық бірліктер (бұдан әрі - ҚФБ) қатысады:</w:t>
      </w:r>
      <w:r>
        <w:br/>
      </w:r>
      <w:r>
        <w:rPr>
          <w:rFonts w:ascii="Times New Roman"/>
          <w:b w:val="false"/>
          <w:i w:val="false"/>
          <w:color w:val="000000"/>
          <w:sz w:val="28"/>
        </w:rPr>
        <w:t>
      1) тәрбие жұмысы және балалардың құқықтарын қорғау жөніндегі сектордың бас маманы:</w:t>
      </w:r>
      <w:r>
        <w:br/>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16. ҚФБ іс-әрекетінің реті осы регламенттің </w:t>
      </w:r>
      <w:r>
        <w:rPr>
          <w:rFonts w:ascii="Times New Roman"/>
          <w:b w:val="false"/>
          <w:i w:val="false"/>
          <w:color w:val="000000"/>
          <w:sz w:val="28"/>
        </w:rPr>
        <w:t xml:space="preserve">1-қосымшасына </w:t>
      </w:r>
      <w:r>
        <w:rPr>
          <w:rFonts w:ascii="Times New Roman"/>
          <w:b w:val="false"/>
          <w:i w:val="false"/>
          <w:color w:val="000000"/>
          <w:sz w:val="28"/>
        </w:rPr>
        <w:t>сәйкес келтірілген.</w:t>
      </w:r>
      <w:r>
        <w:br/>
      </w:r>
      <w:r>
        <w:rPr>
          <w:rFonts w:ascii="Times New Roman"/>
          <w:b w:val="false"/>
          <w:i w:val="false"/>
          <w:color w:val="000000"/>
          <w:sz w:val="28"/>
        </w:rPr>
        <w:t>
</w:t>
      </w:r>
      <w:r>
        <w:rPr>
          <w:rFonts w:ascii="Times New Roman"/>
          <w:b w:val="false"/>
          <w:i w:val="false"/>
          <w:color w:val="000000"/>
          <w:sz w:val="28"/>
        </w:rPr>
        <w:t>
      17. Іс-әрекеттің және ҚФБ-інің логикалық реті арасындағы өзара байланысты көрсететін сызба осы регламенттің </w:t>
      </w:r>
      <w:r>
        <w:rPr>
          <w:rFonts w:ascii="Times New Roman"/>
          <w:b w:val="false"/>
          <w:i w:val="false"/>
          <w:color w:val="000000"/>
          <w:sz w:val="28"/>
        </w:rPr>
        <w:t>2-қосымшасына</w:t>
      </w:r>
      <w:r>
        <w:rPr>
          <w:rFonts w:ascii="Times New Roman"/>
          <w:b w:val="false"/>
          <w:i w:val="false"/>
          <w:color w:val="000000"/>
          <w:sz w:val="28"/>
        </w:rPr>
        <w:t> келтірілген.</w:t>
      </w:r>
    </w:p>
    <w:bookmarkEnd w:id="80"/>
    <w:bookmarkStart w:name="z189" w:id="8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81"/>
    <w:bookmarkStart w:name="z190" w:id="82"/>
    <w:p>
      <w:pPr>
        <w:spacing w:after="0"/>
        <w:ind w:left="0"/>
        <w:jc w:val="both"/>
      </w:pPr>
      <w:r>
        <w:rPr>
          <w:rFonts w:ascii="Times New Roman"/>
          <w:b w:val="false"/>
          <w:i w:val="false"/>
          <w:color w:val="000000"/>
          <w:sz w:val="28"/>
        </w:rPr>
        <w:t>
      18.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82"/>
    <w:bookmarkStart w:name="z191" w:id="83"/>
    <w:p>
      <w:pPr>
        <w:spacing w:after="0"/>
        <w:ind w:left="0"/>
        <w:jc w:val="both"/>
      </w:pPr>
      <w:r>
        <w:rPr>
          <w:rFonts w:ascii="Times New Roman"/>
          <w:b w:val="false"/>
          <w:i w:val="false"/>
          <w:color w:val="000000"/>
          <w:sz w:val="28"/>
        </w:rPr>
        <w:t>
"Кәмелетке толмаған балаға тиесілі тұрғын</w:t>
      </w:r>
      <w:r>
        <w:br/>
      </w:r>
      <w:r>
        <w:rPr>
          <w:rFonts w:ascii="Times New Roman"/>
          <w:b w:val="false"/>
          <w:i w:val="false"/>
          <w:color w:val="000000"/>
          <w:sz w:val="28"/>
        </w:rPr>
        <w:t xml:space="preserve">
үй кепілдігімен несие ресімдеу үшін   </w:t>
      </w:r>
      <w:r>
        <w:br/>
      </w:r>
      <w:r>
        <w:rPr>
          <w:rFonts w:ascii="Times New Roman"/>
          <w:b w:val="false"/>
          <w:i w:val="false"/>
          <w:color w:val="000000"/>
          <w:sz w:val="28"/>
        </w:rPr>
        <w:t xml:space="preserve">
банктерге рұқсаттар беру"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83"/>
    <w:p>
      <w:pPr>
        <w:spacing w:after="0"/>
        <w:ind w:left="0"/>
        <w:jc w:val="left"/>
      </w:pPr>
      <w:r>
        <w:rPr>
          <w:rFonts w:ascii="Times New Roman"/>
          <w:b/>
          <w:i w:val="false"/>
          <w:color w:val="000000"/>
        </w:rPr>
        <w:t xml:space="preserve"> 1-кесте. Құрылымдық-функционалдық бірліктің</w:t>
      </w:r>
      <w:r>
        <w:br/>
      </w:r>
      <w:r>
        <w:rPr>
          <w:rFonts w:ascii="Times New Roman"/>
          <w:b/>
          <w:i w:val="false"/>
          <w:color w:val="000000"/>
        </w:rPr>
        <w:t>
(бұдан әрі - ҚФБ) әрекетін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
        <w:gridCol w:w="2362"/>
        <w:gridCol w:w="2172"/>
        <w:gridCol w:w="2172"/>
        <w:gridCol w:w="2003"/>
        <w:gridCol w:w="2342"/>
        <w:gridCol w:w="1940"/>
      </w:tblGrid>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процесс әрекеті (барысы, жұмыс ағыны)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(барысы, жұмыс ағыны)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 және балалардың құқықтарын қорғау жөніндегі сектордың бас маманы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 және балалардың құқықтарын қорғау жөніндегі сектордың бас маманы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жұмысы және балалардың құқықтарын қорғау жөніндегі сектордың бас маманы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  сипаттау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ұсынған құжаттарды қабылдау және тіркеу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көрсетілетін қызметтен бас тарту туралы дәлелді жауапты дайындау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көрсетілетін қызметтен бас тарту туралы дәлелді жауапты қарастыру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көрсетілетін қызметтен бас тарту туралы дәлелді жауапты беру</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ұйымдастыру-өкімдік шешім)</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бас тарту туралы дәлелді жауапты дайындауға түскен құжаттарды ұсыну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көрсетілетін қызметтен бас тарту туралы дәлелді жауаптың жобасы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көрсетілетін қызметтен бас тарту туралы дәлелді жауап</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84"/>
    <w:p>
      <w:pPr>
        <w:spacing w:after="0"/>
        <w:ind w:left="0"/>
        <w:jc w:val="both"/>
      </w:pPr>
      <w:r>
        <w:rPr>
          <w:rFonts w:ascii="Times New Roman"/>
          <w:b w:val="false"/>
          <w:i w:val="false"/>
          <w:color w:val="000000"/>
          <w:sz w:val="28"/>
        </w:rPr>
        <w:t>
"Кәмелетке толмаған балаға тиесілі тұрғын</w:t>
      </w:r>
      <w:r>
        <w:br/>
      </w:r>
      <w:r>
        <w:rPr>
          <w:rFonts w:ascii="Times New Roman"/>
          <w:b w:val="false"/>
          <w:i w:val="false"/>
          <w:color w:val="000000"/>
          <w:sz w:val="28"/>
        </w:rPr>
        <w:t xml:space="preserve">
үй кепілдігімен несие ресімдеу үшін   </w:t>
      </w:r>
      <w:r>
        <w:br/>
      </w:r>
      <w:r>
        <w:rPr>
          <w:rFonts w:ascii="Times New Roman"/>
          <w:b w:val="false"/>
          <w:i w:val="false"/>
          <w:color w:val="000000"/>
          <w:sz w:val="28"/>
        </w:rPr>
        <w:t xml:space="preserve">
банктерге рұқсаттар беру"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84"/>
    <w:p>
      <w:pPr>
        <w:spacing w:after="0"/>
        <w:ind w:left="0"/>
        <w:jc w:val="left"/>
      </w:pPr>
      <w:r>
        <w:rPr>
          <w:rFonts w:ascii="Times New Roman"/>
          <w:b/>
          <w:i w:val="false"/>
          <w:color w:val="000000"/>
        </w:rPr>
        <w:t xml:space="preserve"> 1. Білім бөліміне өтініш білдіргенде</w:t>
      </w:r>
      <w:r>
        <w:br/>
      </w:r>
      <w:r>
        <w:rPr>
          <w:rFonts w:ascii="Times New Roman"/>
          <w:b/>
          <w:i w:val="false"/>
          <w:color w:val="000000"/>
        </w:rPr>
        <w:t>
мемлекеттік қызметті ұсыну сызбасы</w:t>
      </w:r>
    </w:p>
    <w:p>
      <w:pPr>
        <w:spacing w:after="0"/>
        <w:ind w:left="0"/>
        <w:jc w:val="both"/>
      </w:pPr>
      <w:r>
        <w:drawing>
          <wp:inline distT="0" distB="0" distL="0" distR="0">
            <wp:extent cx="62738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273800" cy="6096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