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f53ced" w14:textId="1f53ce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"Екібастұз қаласының жергілікті атқарушы органында мемлекеттік тұрғын үй қорынан тұрғын үйге немесе жеке тұрғын үй қорынан жергілікті атқарушы орган жалдаған тұрғын үйге мұқтаж азаматтарды есепке қою" мемлекеттік қызметінің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Екібастұз қалалық әкімдігінің 2011 жылғы 07 желтоқсандағы N 1200/11 қаулысы. Павлодар облысының Әділет департаментінде 2012 жылғы 18 қаңтарда N 12-3-313 тіркелді. Күші жойылды - Павлодар облысы Екібастұз қалалық әкімдігінің 2012 жылғы 20 сәуірдегі N 500/4 қаулысымен</w:t>
      </w:r>
    </w:p>
    <w:p>
      <w:pPr>
        <w:spacing w:after="0"/>
        <w:ind w:left="0"/>
        <w:jc w:val="both"/>
      </w:pPr>
      <w:r>
        <w:rPr>
          <w:rFonts w:ascii="Times New Roman"/>
          <w:b w:val="false"/>
          <w:i w:val="false"/>
          <w:color w:val="ff0000"/>
          <w:sz w:val="28"/>
        </w:rPr>
        <w:t>      Ескерту. Күші жойылды - Павлодар облысы Екібастұз қалалық әкімдігінің 2012.04.20 N 500/4 қаулысымен.</w:t>
      </w:r>
    </w:p>
    <w:bookmarkStart w:name="z1" w:id="0"/>
    <w:p>
      <w:pPr>
        <w:spacing w:after="0"/>
        <w:ind w:left="0"/>
        <w:jc w:val="both"/>
      </w:pPr>
      <w:r>
        <w:rPr>
          <w:rFonts w:ascii="Times New Roman"/>
          <w:b w:val="false"/>
          <w:i w:val="false"/>
          <w:color w:val="000000"/>
          <w:sz w:val="28"/>
        </w:rPr>
        <w:t>
      Қазақстан Республикасының 2000 жылғы 27 қарашадағы "Әкімшілік ресімдер туралы" Заңының </w:t>
      </w:r>
      <w:r>
        <w:rPr>
          <w:rFonts w:ascii="Times New Roman"/>
          <w:b w:val="false"/>
          <w:i w:val="false"/>
          <w:color w:val="000000"/>
          <w:sz w:val="28"/>
        </w:rPr>
        <w:t>9-1 бабына</w:t>
      </w: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 31-бабының </w:t>
      </w:r>
      <w:r>
        <w:rPr>
          <w:rFonts w:ascii="Times New Roman"/>
          <w:b w:val="false"/>
          <w:i w:val="false"/>
          <w:color w:val="000000"/>
          <w:sz w:val="28"/>
        </w:rPr>
        <w:t>2-тармағына</w:t>
      </w:r>
      <w:r>
        <w:rPr>
          <w:rFonts w:ascii="Times New Roman"/>
          <w:b w:val="false"/>
          <w:i w:val="false"/>
          <w:color w:val="000000"/>
          <w:sz w:val="28"/>
        </w:rPr>
        <w:t>, Қазақстан Республикасы Үкіметінің 2010 жылғы 20 шілдедегі "Жеке және заңды тұлғаларға көрсетілетін мемлекеттік қызметтердің тізілімін бекіту туралы" N 745 </w:t>
      </w:r>
      <w:r>
        <w:rPr>
          <w:rFonts w:ascii="Times New Roman"/>
          <w:b w:val="false"/>
          <w:i w:val="false"/>
          <w:color w:val="000000"/>
          <w:sz w:val="28"/>
        </w:rPr>
        <w:t>қаулысына</w:t>
      </w:r>
      <w:r>
        <w:rPr>
          <w:rFonts w:ascii="Times New Roman"/>
          <w:b w:val="false"/>
          <w:i w:val="false"/>
          <w:color w:val="000000"/>
          <w:sz w:val="28"/>
        </w:rPr>
        <w:t xml:space="preserve"> сәйкес, Екібастұз қаласының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"Екібастұз қаласының жергілікті атқарушы органында мемлекеттік тұрғын үй қорынан тұрғын үйге немесе жеке тұрғын үй қорынан жергілікті атқарушы орган жалдаған тұрғын үйге мұқтаж азаматтарды есепке қою" мемлекеттік қызметінің </w:t>
      </w:r>
      <w:r>
        <w:rPr>
          <w:rFonts w:ascii="Times New Roman"/>
          <w:b w:val="false"/>
          <w:i w:val="false"/>
          <w:color w:val="000000"/>
          <w:sz w:val="28"/>
        </w:rPr>
        <w:t>регламенті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қаулының орындалуын бақылау Екібастұз қаласы әкімінің орынбасары Н.В. Дычкоға жүктелсін.</w:t>
      </w:r>
      <w:r>
        <w:br/>
      </w:r>
      <w:r>
        <w:rPr>
          <w:rFonts w:ascii="Times New Roman"/>
          <w:b w:val="false"/>
          <w:i w:val="false"/>
          <w:color w:val="000000"/>
          <w:sz w:val="28"/>
        </w:rPr>
        <w:t>
</w:t>
      </w:r>
      <w:r>
        <w:rPr>
          <w:rFonts w:ascii="Times New Roman"/>
          <w:b w:val="false"/>
          <w:i w:val="false"/>
          <w:color w:val="000000"/>
          <w:sz w:val="28"/>
        </w:rPr>
        <w:t>
      3. Осы қаулы алғаш рет ресми жарияланғаннан кейін 10 (он) күнтізбелік күн өткен соң қолданысқа енгізіледі.</w:t>
      </w:r>
    </w:p>
    <w:bookmarkEnd w:id="0"/>
    <w:p>
      <w:pPr>
        <w:spacing w:after="0"/>
        <w:ind w:left="0"/>
        <w:jc w:val="both"/>
      </w:pPr>
      <w:r>
        <w:rPr>
          <w:rFonts w:ascii="Times New Roman"/>
          <w:b w:val="false"/>
          <w:i/>
          <w:color w:val="000000"/>
          <w:sz w:val="28"/>
        </w:rPr>
        <w:t>      Екібастұз қаласының әкімі                  А. Вербняк</w:t>
      </w:r>
    </w:p>
    <w:bookmarkStart w:name="z5" w:id="1"/>
    <w:p>
      <w:pPr>
        <w:spacing w:after="0"/>
        <w:ind w:left="0"/>
        <w:jc w:val="both"/>
      </w:pPr>
      <w:r>
        <w:rPr>
          <w:rFonts w:ascii="Times New Roman"/>
          <w:b w:val="false"/>
          <w:i w:val="false"/>
          <w:color w:val="000000"/>
          <w:sz w:val="28"/>
        </w:rPr>
        <w:t>
Екібастұз қаласы әкімдігінің</w:t>
      </w:r>
      <w:r>
        <w:br/>
      </w:r>
      <w:r>
        <w:rPr>
          <w:rFonts w:ascii="Times New Roman"/>
          <w:b w:val="false"/>
          <w:i w:val="false"/>
          <w:color w:val="000000"/>
          <w:sz w:val="28"/>
        </w:rPr>
        <w:t xml:space="preserve">
2011 жылғы 7 желтоқсандағы </w:t>
      </w:r>
      <w:r>
        <w:br/>
      </w:r>
      <w:r>
        <w:rPr>
          <w:rFonts w:ascii="Times New Roman"/>
          <w:b w:val="false"/>
          <w:i w:val="false"/>
          <w:color w:val="000000"/>
          <w:sz w:val="28"/>
        </w:rPr>
        <w:t xml:space="preserve">
N 1200/11 қаулысымен    </w:t>
      </w:r>
      <w:r>
        <w:br/>
      </w:r>
      <w:r>
        <w:rPr>
          <w:rFonts w:ascii="Times New Roman"/>
          <w:b w:val="false"/>
          <w:i w:val="false"/>
          <w:color w:val="000000"/>
          <w:sz w:val="28"/>
        </w:rPr>
        <w:t xml:space="preserve">
бекітілген        </w:t>
      </w:r>
    </w:p>
    <w:bookmarkEnd w:id="1"/>
    <w:bookmarkStart w:name="z6" w:id="2"/>
    <w:p>
      <w:pPr>
        <w:spacing w:after="0"/>
        <w:ind w:left="0"/>
        <w:jc w:val="left"/>
      </w:pPr>
      <w:r>
        <w:rPr>
          <w:rFonts w:ascii="Times New Roman"/>
          <w:b/>
          <w:i w:val="false"/>
          <w:color w:val="000000"/>
        </w:rPr>
        <w:t xml:space="preserve"> 
"Мемлекеттік тұрғын үй қорынан тұрғын үйге мұқтаж</w:t>
      </w:r>
      <w:r>
        <w:br/>
      </w:r>
      <w:r>
        <w:rPr>
          <w:rFonts w:ascii="Times New Roman"/>
          <w:b/>
          <w:i w:val="false"/>
          <w:color w:val="000000"/>
        </w:rPr>
        <w:t>
азаматтарды мемлекеттік тұрғын үй қорынан үйлерінде</w:t>
      </w:r>
      <w:r>
        <w:br/>
      </w:r>
      <w:r>
        <w:rPr>
          <w:rFonts w:ascii="Times New Roman"/>
          <w:b/>
          <w:i w:val="false"/>
          <w:color w:val="000000"/>
        </w:rPr>
        <w:t>
немесе Екібастұз қаласының жеке тұрғын үй қорынан</w:t>
      </w:r>
      <w:r>
        <w:br/>
      </w:r>
      <w:r>
        <w:rPr>
          <w:rFonts w:ascii="Times New Roman"/>
          <w:b/>
          <w:i w:val="false"/>
          <w:color w:val="000000"/>
        </w:rPr>
        <w:t>
жергілікті атқарушы орган жалдаған үйлерді беру</w:t>
      </w:r>
      <w:r>
        <w:br/>
      </w:r>
      <w:r>
        <w:rPr>
          <w:rFonts w:ascii="Times New Roman"/>
          <w:b/>
          <w:i w:val="false"/>
          <w:color w:val="000000"/>
        </w:rPr>
        <w:t>
бойынша есепке қою" мемлекеттік қызметінің регламенті</w:t>
      </w:r>
    </w:p>
    <w:bookmarkEnd w:id="2"/>
    <w:bookmarkStart w:name="z7" w:id="3"/>
    <w:p>
      <w:pPr>
        <w:spacing w:after="0"/>
        <w:ind w:left="0"/>
        <w:jc w:val="left"/>
      </w:pPr>
      <w:r>
        <w:rPr>
          <w:rFonts w:ascii="Times New Roman"/>
          <w:b/>
          <w:i w:val="false"/>
          <w:color w:val="000000"/>
        </w:rPr>
        <w:t xml:space="preserve"> 
1. Жалпы ережелер</w:t>
      </w:r>
    </w:p>
    <w:bookmarkEnd w:id="3"/>
    <w:bookmarkStart w:name="z8" w:id="4"/>
    <w:p>
      <w:pPr>
        <w:spacing w:after="0"/>
        <w:ind w:left="0"/>
        <w:jc w:val="both"/>
      </w:pPr>
      <w:r>
        <w:rPr>
          <w:rFonts w:ascii="Times New Roman"/>
          <w:b w:val="false"/>
          <w:i w:val="false"/>
          <w:color w:val="000000"/>
          <w:sz w:val="28"/>
        </w:rPr>
        <w:t>
      1. Осы регламент Қазақстан Республикасының 2000 жылғы 27 қарашадағы "Әкімшілік рәсімдер туралы" Заңының 9-1 бабы </w:t>
      </w:r>
      <w:r>
        <w:rPr>
          <w:rFonts w:ascii="Times New Roman"/>
          <w:b w:val="false"/>
          <w:i w:val="false"/>
          <w:color w:val="000000"/>
          <w:sz w:val="28"/>
        </w:rPr>
        <w:t>4 тармағына</w:t>
      </w:r>
      <w:r>
        <w:rPr>
          <w:rFonts w:ascii="Times New Roman"/>
          <w:b w:val="false"/>
          <w:i w:val="false"/>
          <w:color w:val="000000"/>
          <w:sz w:val="28"/>
        </w:rPr>
        <w:t xml:space="preserve"> сәйкес әзірленген.</w:t>
      </w:r>
      <w:r>
        <w:br/>
      </w:r>
      <w:r>
        <w:rPr>
          <w:rFonts w:ascii="Times New Roman"/>
          <w:b w:val="false"/>
          <w:i w:val="false"/>
          <w:color w:val="000000"/>
          <w:sz w:val="28"/>
        </w:rPr>
        <w:t>
</w:t>
      </w:r>
      <w:r>
        <w:rPr>
          <w:rFonts w:ascii="Times New Roman"/>
          <w:b w:val="false"/>
          <w:i w:val="false"/>
          <w:color w:val="000000"/>
          <w:sz w:val="28"/>
        </w:rPr>
        <w:t>
      2. Мемлекеттік қызмет "Павлодар облысының халыққа қызмет көрсету орталығы" мемлекеттік мекемесінің Екібастұз қаласының филиалы, Республикалық мемлекеттік мекемесі (бұдан әрі - орталық) арқылы "Екібастұз қаласы тұрғын үй-коммуналдық шаруашылық, жолаушылар көлігі және автомобиль жолдары бөлімі" мемлекеттік мекесімен (бұдан әрі - өкілетті орган) көрсетіледі.</w:t>
      </w:r>
      <w:r>
        <w:br/>
      </w:r>
      <w:r>
        <w:rPr>
          <w:rFonts w:ascii="Times New Roman"/>
          <w:b w:val="false"/>
          <w:i w:val="false"/>
          <w:color w:val="000000"/>
          <w:sz w:val="28"/>
        </w:rPr>
        <w:t>
      Орталық Павлодар облысы, Екібастұз қаласы, Мәшһүр Жүсіп көшесі, 92/2 үй мекенжайы бойынша орналасқан. Жұмыс кестесі: сағат 09.00-ден сағат 19.00-ге дейін, түскі үзіліс сағат 13.00-ден сағат 14.00-ге дейін, демалыс күндері: жексенбі.</w:t>
      </w:r>
      <w:r>
        <w:br/>
      </w:r>
      <w:r>
        <w:rPr>
          <w:rFonts w:ascii="Times New Roman"/>
          <w:b w:val="false"/>
          <w:i w:val="false"/>
          <w:color w:val="000000"/>
          <w:sz w:val="28"/>
        </w:rPr>
        <w:t>
</w:t>
      </w:r>
      <w:r>
        <w:rPr>
          <w:rFonts w:ascii="Times New Roman"/>
          <w:b w:val="false"/>
          <w:i w:val="false"/>
          <w:color w:val="000000"/>
          <w:sz w:val="28"/>
        </w:rPr>
        <w:t>
      3. Көрсетілетін мемлекеттік қызметтің нысаны – автоматтандырылмаған.</w:t>
      </w:r>
      <w:r>
        <w:br/>
      </w:r>
      <w:r>
        <w:rPr>
          <w:rFonts w:ascii="Times New Roman"/>
          <w:b w:val="false"/>
          <w:i w:val="false"/>
          <w:color w:val="000000"/>
          <w:sz w:val="28"/>
        </w:rPr>
        <w:t>
</w:t>
      </w:r>
      <w:r>
        <w:rPr>
          <w:rFonts w:ascii="Times New Roman"/>
          <w:b w:val="false"/>
          <w:i w:val="false"/>
          <w:color w:val="000000"/>
          <w:sz w:val="28"/>
        </w:rPr>
        <w:t>
      4. Мемлекеттік қызмет Қазақстан Республикасының 1997 жылғы 16 сәуірдегі "Үй-жай қарым-қатынастары туралы" Заңының </w:t>
      </w:r>
      <w:r>
        <w:rPr>
          <w:rFonts w:ascii="Times New Roman"/>
          <w:b w:val="false"/>
          <w:i w:val="false"/>
          <w:color w:val="000000"/>
          <w:sz w:val="28"/>
        </w:rPr>
        <w:t>67</w:t>
      </w:r>
      <w:r>
        <w:rPr>
          <w:rFonts w:ascii="Times New Roman"/>
          <w:b w:val="false"/>
          <w:i w:val="false"/>
          <w:color w:val="000000"/>
          <w:sz w:val="28"/>
        </w:rPr>
        <w:t>, </w:t>
      </w:r>
      <w:r>
        <w:rPr>
          <w:rFonts w:ascii="Times New Roman"/>
          <w:b w:val="false"/>
          <w:i w:val="false"/>
          <w:color w:val="000000"/>
          <w:sz w:val="28"/>
        </w:rPr>
        <w:t>68</w:t>
      </w:r>
      <w:r>
        <w:rPr>
          <w:rFonts w:ascii="Times New Roman"/>
          <w:b w:val="false"/>
          <w:i w:val="false"/>
          <w:color w:val="000000"/>
          <w:sz w:val="28"/>
        </w:rPr>
        <w:t>, </w:t>
      </w:r>
      <w:r>
        <w:rPr>
          <w:rFonts w:ascii="Times New Roman"/>
          <w:b w:val="false"/>
          <w:i w:val="false"/>
          <w:color w:val="000000"/>
          <w:sz w:val="28"/>
        </w:rPr>
        <w:t>69</w:t>
      </w:r>
      <w:r>
        <w:rPr>
          <w:rFonts w:ascii="Times New Roman"/>
          <w:b w:val="false"/>
          <w:i w:val="false"/>
          <w:color w:val="000000"/>
          <w:sz w:val="28"/>
        </w:rPr>
        <w:t>, </w:t>
      </w:r>
      <w:r>
        <w:rPr>
          <w:rFonts w:ascii="Times New Roman"/>
          <w:b w:val="false"/>
          <w:i w:val="false"/>
          <w:color w:val="000000"/>
          <w:sz w:val="28"/>
        </w:rPr>
        <w:t>70</w:t>
      </w:r>
      <w:r>
        <w:rPr>
          <w:rFonts w:ascii="Times New Roman"/>
          <w:b w:val="false"/>
          <w:i w:val="false"/>
          <w:color w:val="000000"/>
          <w:sz w:val="28"/>
        </w:rPr>
        <w:t>, </w:t>
      </w:r>
      <w:r>
        <w:rPr>
          <w:rFonts w:ascii="Times New Roman"/>
          <w:b w:val="false"/>
          <w:i w:val="false"/>
          <w:color w:val="000000"/>
          <w:sz w:val="28"/>
        </w:rPr>
        <w:t>71</w:t>
      </w:r>
      <w:r>
        <w:rPr>
          <w:rFonts w:ascii="Times New Roman"/>
          <w:b w:val="false"/>
          <w:i w:val="false"/>
          <w:color w:val="000000"/>
          <w:sz w:val="28"/>
        </w:rPr>
        <w:t>, </w:t>
      </w:r>
      <w:r>
        <w:rPr>
          <w:rFonts w:ascii="Times New Roman"/>
          <w:b w:val="false"/>
          <w:i w:val="false"/>
          <w:color w:val="000000"/>
          <w:sz w:val="28"/>
        </w:rPr>
        <w:t>72</w:t>
      </w:r>
      <w:r>
        <w:rPr>
          <w:rFonts w:ascii="Times New Roman"/>
          <w:b w:val="false"/>
          <w:i w:val="false"/>
          <w:color w:val="000000"/>
          <w:sz w:val="28"/>
        </w:rPr>
        <w:t>, </w:t>
      </w:r>
      <w:r>
        <w:rPr>
          <w:rFonts w:ascii="Times New Roman"/>
          <w:b w:val="false"/>
          <w:i w:val="false"/>
          <w:color w:val="000000"/>
          <w:sz w:val="28"/>
        </w:rPr>
        <w:t>73</w:t>
      </w:r>
      <w:r>
        <w:rPr>
          <w:rFonts w:ascii="Times New Roman"/>
          <w:b w:val="false"/>
          <w:i w:val="false"/>
          <w:color w:val="000000"/>
          <w:sz w:val="28"/>
        </w:rPr>
        <w:t xml:space="preserve"> және </w:t>
      </w:r>
      <w:r>
        <w:rPr>
          <w:rFonts w:ascii="Times New Roman"/>
          <w:b w:val="false"/>
          <w:i w:val="false"/>
          <w:color w:val="000000"/>
          <w:sz w:val="28"/>
        </w:rPr>
        <w:t>74</w:t>
      </w:r>
      <w:r>
        <w:rPr>
          <w:rFonts w:ascii="Times New Roman"/>
          <w:b w:val="false"/>
          <w:i w:val="false"/>
          <w:color w:val="000000"/>
          <w:sz w:val="28"/>
        </w:rPr>
        <w:t xml:space="preserve"> бабтары, Қазақстан Республикасы Үкіметінің 2010 жылғы 8 ақпандағы "Ауданның (облыстық маңызы бар қаланың), республикалық маңызы бар қаланың, астананың жергілікті атқарушы органында мемлекеттік тұрғын үй қорынан тұрғын үйге немесе жеке тұрғын үй қорынан жергілікті атқарушы орган жалдаған тұрғын үйге мұқтаж азаматтарды есепке қою" мемлекеттік қызметін көрсетудің стандартын бекіту туралы" N 76 </w:t>
      </w:r>
      <w:r>
        <w:rPr>
          <w:rFonts w:ascii="Times New Roman"/>
          <w:b w:val="false"/>
          <w:i w:val="false"/>
          <w:color w:val="000000"/>
          <w:sz w:val="28"/>
        </w:rPr>
        <w:t>қаулысы</w:t>
      </w:r>
      <w:r>
        <w:rPr>
          <w:rFonts w:ascii="Times New Roman"/>
          <w:b w:val="false"/>
          <w:i w:val="false"/>
          <w:color w:val="000000"/>
          <w:sz w:val="28"/>
        </w:rPr>
        <w:t xml:space="preserve"> (бұдан әрі -Стандарт) негізінде көрсетіледі.</w:t>
      </w:r>
      <w:r>
        <w:br/>
      </w:r>
      <w:r>
        <w:rPr>
          <w:rFonts w:ascii="Times New Roman"/>
          <w:b w:val="false"/>
          <w:i w:val="false"/>
          <w:color w:val="000000"/>
          <w:sz w:val="28"/>
        </w:rPr>
        <w:t>
</w:t>
      </w:r>
      <w:r>
        <w:rPr>
          <w:rFonts w:ascii="Times New Roman"/>
          <w:b w:val="false"/>
          <w:i w:val="false"/>
          <w:color w:val="000000"/>
          <w:sz w:val="28"/>
        </w:rPr>
        <w:t>
      5. Көрсетілетін мемлекеттік қызметтің аяқталу нысаны (нәтижесі) тұтынушыға кезек нөмірін көрсетіп есепке қою туралы немесе негізді себептерді көрсетіп есепке қоюдан бас тарту туралы жазбаша жауап беру болып табылады.</w:t>
      </w:r>
    </w:p>
    <w:bookmarkEnd w:id="4"/>
    <w:bookmarkStart w:name="z13" w:id="5"/>
    <w:p>
      <w:pPr>
        <w:spacing w:after="0"/>
        <w:ind w:left="0"/>
        <w:jc w:val="left"/>
      </w:pPr>
      <w:r>
        <w:rPr>
          <w:rFonts w:ascii="Times New Roman"/>
          <w:b/>
          <w:i w:val="false"/>
          <w:color w:val="000000"/>
        </w:rPr>
        <w:t xml:space="preserve"> 
2. Мемлекеттік қызметті көрсету</w:t>
      </w:r>
      <w:r>
        <w:br/>
      </w:r>
      <w:r>
        <w:rPr>
          <w:rFonts w:ascii="Times New Roman"/>
          <w:b/>
          <w:i w:val="false"/>
          <w:color w:val="000000"/>
        </w:rPr>
        <w:t>
тәртібіне қойылатын талаптар</w:t>
      </w:r>
    </w:p>
    <w:bookmarkEnd w:id="5"/>
    <w:bookmarkStart w:name="z14" w:id="6"/>
    <w:p>
      <w:pPr>
        <w:spacing w:after="0"/>
        <w:ind w:left="0"/>
        <w:jc w:val="both"/>
      </w:pPr>
      <w:r>
        <w:rPr>
          <w:rFonts w:ascii="Times New Roman"/>
          <w:b w:val="false"/>
          <w:i w:val="false"/>
          <w:color w:val="000000"/>
          <w:sz w:val="28"/>
        </w:rPr>
        <w:t>
      6. Мемлекеттік қызмет көрсету мәселесі жөніндегі ақпаратты тұтынушылар өкілетті органның www.Jkh.ekb.gov.kz сайтында, сондай-ақ өкілетті орган мен Орталықта орналасқан ақпараттық стендтерде ала алады.</w:t>
      </w:r>
      <w:r>
        <w:br/>
      </w:r>
      <w:r>
        <w:rPr>
          <w:rFonts w:ascii="Times New Roman"/>
          <w:b w:val="false"/>
          <w:i w:val="false"/>
          <w:color w:val="000000"/>
          <w:sz w:val="28"/>
        </w:rPr>
        <w:t>
</w:t>
      </w:r>
      <w:r>
        <w:rPr>
          <w:rFonts w:ascii="Times New Roman"/>
          <w:b w:val="false"/>
          <w:i w:val="false"/>
          <w:color w:val="000000"/>
          <w:sz w:val="28"/>
        </w:rPr>
        <w:t>
      7. Мемлекеттік қызмет көрсетудің мерзімі тұтынушы қажетті құжаттарды тапсырған кезден бастап 30 күнтізбелік күннен аспайды.</w:t>
      </w:r>
      <w:r>
        <w:br/>
      </w:r>
      <w:r>
        <w:rPr>
          <w:rFonts w:ascii="Times New Roman"/>
          <w:b w:val="false"/>
          <w:i w:val="false"/>
          <w:color w:val="000000"/>
          <w:sz w:val="28"/>
        </w:rPr>
        <w:t>
      Мемлекеттік қызмет көрсетуді алу үшін қажетті құжаттарды тапсырған кезде кезек күтудің рұқсат етілетін ең ұзақ уақыты Орталықта 15 минутты, құрайды.</w:t>
      </w:r>
      <w:r>
        <w:br/>
      </w:r>
      <w:r>
        <w:rPr>
          <w:rFonts w:ascii="Times New Roman"/>
          <w:b w:val="false"/>
          <w:i w:val="false"/>
          <w:color w:val="000000"/>
          <w:sz w:val="28"/>
        </w:rPr>
        <w:t>
      Мемлекеттік қызмет көрсетудің нәтижесін алған кезде кезек күтудің рұқсат етілетін ең ұзақ уақыты Орталықта 15 минутты құрайды.</w:t>
      </w:r>
    </w:p>
    <w:bookmarkEnd w:id="6"/>
    <w:bookmarkStart w:name="z16" w:id="7"/>
    <w:p>
      <w:pPr>
        <w:spacing w:after="0"/>
        <w:ind w:left="0"/>
        <w:jc w:val="left"/>
      </w:pPr>
      <w:r>
        <w:rPr>
          <w:rFonts w:ascii="Times New Roman"/>
          <w:b/>
          <w:i w:val="false"/>
          <w:color w:val="000000"/>
        </w:rPr>
        <w:t xml:space="preserve"> 
3. Мемлекеттік қызмет көрсету барысында әрекеттер</w:t>
      </w:r>
      <w:r>
        <w:br/>
      </w:r>
      <w:r>
        <w:rPr>
          <w:rFonts w:ascii="Times New Roman"/>
          <w:b/>
          <w:i w:val="false"/>
          <w:color w:val="000000"/>
        </w:rPr>
        <w:t>
(өзара әрекет жасау) тәртібінің сипаттамасы</w:t>
      </w:r>
    </w:p>
    <w:bookmarkEnd w:id="7"/>
    <w:bookmarkStart w:name="z17" w:id="8"/>
    <w:p>
      <w:pPr>
        <w:spacing w:after="0"/>
        <w:ind w:left="0"/>
        <w:jc w:val="both"/>
      </w:pPr>
      <w:r>
        <w:rPr>
          <w:rFonts w:ascii="Times New Roman"/>
          <w:b w:val="false"/>
          <w:i w:val="false"/>
          <w:color w:val="000000"/>
          <w:sz w:val="28"/>
        </w:rPr>
        <w:t>
      8. Мемлекеттік қызмет тұтынушының өзі қажетті құжаттарды тапсырумен Орталыққа өтініш жасағанда көрсетіледі. Құжаттарды тапсырған кезде өтініш берушіге:</w:t>
      </w:r>
      <w:r>
        <w:br/>
      </w:r>
      <w:r>
        <w:rPr>
          <w:rFonts w:ascii="Times New Roman"/>
          <w:b w:val="false"/>
          <w:i w:val="false"/>
          <w:color w:val="000000"/>
          <w:sz w:val="28"/>
        </w:rPr>
        <w:t>
      құжаттарды қабылдау күні;</w:t>
      </w:r>
      <w:r>
        <w:br/>
      </w:r>
      <w:r>
        <w:rPr>
          <w:rFonts w:ascii="Times New Roman"/>
          <w:b w:val="false"/>
          <w:i w:val="false"/>
          <w:color w:val="000000"/>
          <w:sz w:val="28"/>
        </w:rPr>
        <w:t>
      қоса берілген құжаттардың саны және атауы;</w:t>
      </w:r>
      <w:r>
        <w:br/>
      </w:r>
      <w:r>
        <w:rPr>
          <w:rFonts w:ascii="Times New Roman"/>
          <w:b w:val="false"/>
          <w:i w:val="false"/>
          <w:color w:val="000000"/>
          <w:sz w:val="28"/>
        </w:rPr>
        <w:t>
      құжаттарды беру күні, уақытын мен орны;</w:t>
      </w:r>
      <w:r>
        <w:br/>
      </w:r>
      <w:r>
        <w:rPr>
          <w:rFonts w:ascii="Times New Roman"/>
          <w:b w:val="false"/>
          <w:i w:val="false"/>
          <w:color w:val="000000"/>
          <w:sz w:val="28"/>
        </w:rPr>
        <w:t>
      өтінішті қабылдаған инспектордың тегі, аты және әкесінің аты көрсетілген тиісті құжаттарды қабылдау туралы қолхат беріледі.</w:t>
      </w:r>
      <w:r>
        <w:br/>
      </w:r>
      <w:r>
        <w:rPr>
          <w:rFonts w:ascii="Times New Roman"/>
          <w:b w:val="false"/>
          <w:i w:val="false"/>
          <w:color w:val="000000"/>
          <w:sz w:val="28"/>
        </w:rPr>
        <w:t>
</w:t>
      </w:r>
      <w:r>
        <w:rPr>
          <w:rFonts w:ascii="Times New Roman"/>
          <w:b w:val="false"/>
          <w:i w:val="false"/>
          <w:color w:val="000000"/>
          <w:sz w:val="28"/>
        </w:rPr>
        <w:t>
      9. Мемлекеттік қызмет көрсетуді алу үшін тұтынушы Стандарттың </w:t>
      </w:r>
      <w:r>
        <w:rPr>
          <w:rFonts w:ascii="Times New Roman"/>
          <w:b w:val="false"/>
          <w:i w:val="false"/>
          <w:color w:val="000000"/>
          <w:sz w:val="28"/>
        </w:rPr>
        <w:t>12-тармағында</w:t>
      </w:r>
      <w:r>
        <w:rPr>
          <w:rFonts w:ascii="Times New Roman"/>
          <w:b w:val="false"/>
          <w:i w:val="false"/>
          <w:color w:val="000000"/>
          <w:sz w:val="28"/>
        </w:rPr>
        <w:t xml:space="preserve"> көзделген құжаттардың ұсынады.</w:t>
      </w:r>
      <w:r>
        <w:br/>
      </w:r>
      <w:r>
        <w:rPr>
          <w:rFonts w:ascii="Times New Roman"/>
          <w:b w:val="false"/>
          <w:i w:val="false"/>
          <w:color w:val="000000"/>
          <w:sz w:val="28"/>
        </w:rPr>
        <w:t>
</w:t>
      </w:r>
      <w:r>
        <w:rPr>
          <w:rFonts w:ascii="Times New Roman"/>
          <w:b w:val="false"/>
          <w:i w:val="false"/>
          <w:color w:val="000000"/>
          <w:sz w:val="28"/>
        </w:rPr>
        <w:t>
      10. Құжаттар пакеті толық болмағанда және оларды қабылдау кезінде құжаттар тиісінше ресімделмеген жағдайда Орталықтың инспекторы мемлекеттік қызметті тұтынушыға құжаттарды қайтарады.</w:t>
      </w:r>
      <w:r>
        <w:br/>
      </w:r>
      <w:r>
        <w:rPr>
          <w:rFonts w:ascii="Times New Roman"/>
          <w:b w:val="false"/>
          <w:i w:val="false"/>
          <w:color w:val="000000"/>
          <w:sz w:val="28"/>
        </w:rPr>
        <w:t>
</w:t>
      </w:r>
      <w:r>
        <w:rPr>
          <w:rFonts w:ascii="Times New Roman"/>
          <w:b w:val="false"/>
          <w:i w:val="false"/>
          <w:color w:val="000000"/>
          <w:sz w:val="28"/>
        </w:rPr>
        <w:t>
      11. Мемлекеттік қызмет көрсетуді алу үшін тұтынушыдан өтініш қабылданған сәттен бастап мемлекеттік қызметтің нәтижесі ұсынылған сәтке дейінгі мемлекеттік қызмет көрсетудің кезеңдері:</w:t>
      </w:r>
      <w:r>
        <w:br/>
      </w:r>
      <w:r>
        <w:rPr>
          <w:rFonts w:ascii="Times New Roman"/>
          <w:b w:val="false"/>
          <w:i w:val="false"/>
          <w:color w:val="000000"/>
          <w:sz w:val="28"/>
        </w:rPr>
        <w:t>
      1) құжаттарды қабылдау орталықтың инспекторымен жүзеге асырылады, ол құжаттардың Стандарттың </w:t>
      </w:r>
      <w:r>
        <w:rPr>
          <w:rFonts w:ascii="Times New Roman"/>
          <w:b w:val="false"/>
          <w:i w:val="false"/>
          <w:color w:val="000000"/>
          <w:sz w:val="28"/>
        </w:rPr>
        <w:t>6</w:t>
      </w:r>
      <w:r>
        <w:rPr>
          <w:rFonts w:ascii="Times New Roman"/>
          <w:b w:val="false"/>
          <w:i w:val="false"/>
          <w:color w:val="000000"/>
          <w:sz w:val="28"/>
        </w:rPr>
        <w:t xml:space="preserve"> және </w:t>
      </w:r>
      <w:r>
        <w:rPr>
          <w:rFonts w:ascii="Times New Roman"/>
          <w:b w:val="false"/>
          <w:i w:val="false"/>
          <w:color w:val="000000"/>
          <w:sz w:val="28"/>
        </w:rPr>
        <w:t>12</w:t>
      </w:r>
      <w:r>
        <w:rPr>
          <w:rFonts w:ascii="Times New Roman"/>
          <w:b w:val="false"/>
          <w:i w:val="false"/>
          <w:color w:val="000000"/>
          <w:sz w:val="28"/>
        </w:rPr>
        <w:t xml:space="preserve"> тармақтарына сәйкестігіне толықтығын тексереді, тұтынушыға тиісті құжаттарды қабылдағаны туралы қолхат береді, журналда тіркейді және құжаттарды Орталықтың жинақтау бөлімінің инспекторына жібереді;</w:t>
      </w:r>
      <w:r>
        <w:br/>
      </w:r>
      <w:r>
        <w:rPr>
          <w:rFonts w:ascii="Times New Roman"/>
          <w:b w:val="false"/>
          <w:i w:val="false"/>
          <w:color w:val="000000"/>
          <w:sz w:val="28"/>
        </w:rPr>
        <w:t>
      2) Орталықтың жинақтау бөлімінің инспекторы құжаттарды жинақтауды жүзеге асырады, тізілімді құрастырады және курьерлік байланыс арқылы құжаттарды өкілетті органға жібереді;</w:t>
      </w:r>
      <w:r>
        <w:br/>
      </w:r>
      <w:r>
        <w:rPr>
          <w:rFonts w:ascii="Times New Roman"/>
          <w:b w:val="false"/>
          <w:i w:val="false"/>
          <w:color w:val="000000"/>
          <w:sz w:val="28"/>
        </w:rPr>
        <w:t>
      3) өкілетті органның маманы түскен құжаттардың Стандарттың </w:t>
      </w:r>
      <w:r>
        <w:rPr>
          <w:rFonts w:ascii="Times New Roman"/>
          <w:b w:val="false"/>
          <w:i w:val="false"/>
          <w:color w:val="000000"/>
          <w:sz w:val="28"/>
        </w:rPr>
        <w:t>6</w:t>
      </w:r>
      <w:r>
        <w:rPr>
          <w:rFonts w:ascii="Times New Roman"/>
          <w:b w:val="false"/>
          <w:i w:val="false"/>
          <w:color w:val="000000"/>
          <w:sz w:val="28"/>
        </w:rPr>
        <w:t xml:space="preserve"> және </w:t>
      </w:r>
      <w:r>
        <w:rPr>
          <w:rFonts w:ascii="Times New Roman"/>
          <w:b w:val="false"/>
          <w:i w:val="false"/>
          <w:color w:val="000000"/>
          <w:sz w:val="28"/>
        </w:rPr>
        <w:t>12</w:t>
      </w:r>
      <w:r>
        <w:rPr>
          <w:rFonts w:ascii="Times New Roman"/>
          <w:b w:val="false"/>
          <w:i w:val="false"/>
          <w:color w:val="000000"/>
          <w:sz w:val="28"/>
        </w:rPr>
        <w:t xml:space="preserve"> тармақтарына сәйкестігін тексеруді жүзеге асырады, қабылданған өтінішті өтініштер есебінің журналында тіркейді, өкілетті органның лауазымды тұлғасына қарауға береді;</w:t>
      </w:r>
      <w:r>
        <w:br/>
      </w:r>
      <w:r>
        <w:rPr>
          <w:rFonts w:ascii="Times New Roman"/>
          <w:b w:val="false"/>
          <w:i w:val="false"/>
          <w:color w:val="000000"/>
          <w:sz w:val="28"/>
        </w:rPr>
        <w:t>
      4) өкілетті органның лауазымды тұлғасы құжатты бақылауға қояды және өкілетті органның маманына орындауға жібереді;</w:t>
      </w:r>
      <w:r>
        <w:br/>
      </w:r>
      <w:r>
        <w:rPr>
          <w:rFonts w:ascii="Times New Roman"/>
          <w:b w:val="false"/>
          <w:i w:val="false"/>
          <w:color w:val="000000"/>
          <w:sz w:val="28"/>
        </w:rPr>
        <w:t>
      5) өкілетті органның маманы лауазымды тұлға қол қоятын жазбаша жауап дайындайды, орындалған құжаттар тізілімін тіркейді және қолхатта көрсетілген жауап берудің мерзімінен бір күн бұрын арнайы байланыс арқылы Орталыққа жібереді;</w:t>
      </w:r>
      <w:r>
        <w:br/>
      </w:r>
      <w:r>
        <w:rPr>
          <w:rFonts w:ascii="Times New Roman"/>
          <w:b w:val="false"/>
          <w:i w:val="false"/>
          <w:color w:val="000000"/>
          <w:sz w:val="28"/>
        </w:rPr>
        <w:t>
      6) Орталықтың инспекторы құжатты бергендігін құжаттарды беру есебінің журналында тіркейді, тұтынушының өзіне, не сенімхат бойынша өкіліне дайын құжатты қолхатта көрсетілген мерзімде береді.1) атқарушы органдар белгілейтін нысан бойынша есепке қою туралы өтініш.</w:t>
      </w:r>
      <w:r>
        <w:br/>
      </w:r>
      <w:r>
        <w:rPr>
          <w:rFonts w:ascii="Times New Roman"/>
          <w:b w:val="false"/>
          <w:i w:val="false"/>
          <w:color w:val="000000"/>
          <w:sz w:val="28"/>
        </w:rPr>
        <w:t>
</w:t>
      </w:r>
      <w:r>
        <w:rPr>
          <w:rFonts w:ascii="Times New Roman"/>
          <w:b w:val="false"/>
          <w:i w:val="false"/>
          <w:color w:val="000000"/>
          <w:sz w:val="28"/>
        </w:rPr>
        <w:t>
      12. Мемлекеттік қызмет көрсету барысында келесі құрылымдық-функционалдық бірліктер (бұдан әрі – ҚФБ) жұмыс істейді:</w:t>
      </w:r>
      <w:r>
        <w:br/>
      </w:r>
      <w:r>
        <w:rPr>
          <w:rFonts w:ascii="Times New Roman"/>
          <w:b w:val="false"/>
          <w:i w:val="false"/>
          <w:color w:val="000000"/>
          <w:sz w:val="28"/>
        </w:rPr>
        <w:t>
      Орталық инспекторы;</w:t>
      </w:r>
      <w:r>
        <w:br/>
      </w:r>
      <w:r>
        <w:rPr>
          <w:rFonts w:ascii="Times New Roman"/>
          <w:b w:val="false"/>
          <w:i w:val="false"/>
          <w:color w:val="000000"/>
          <w:sz w:val="28"/>
        </w:rPr>
        <w:t>
      Орталықтың жинақтау бөлімінің инспекторы;</w:t>
      </w:r>
      <w:r>
        <w:br/>
      </w:r>
      <w:r>
        <w:rPr>
          <w:rFonts w:ascii="Times New Roman"/>
          <w:b w:val="false"/>
          <w:i w:val="false"/>
          <w:color w:val="000000"/>
          <w:sz w:val="28"/>
        </w:rPr>
        <w:t>
      өкілетті органның маманы;</w:t>
      </w:r>
      <w:r>
        <w:br/>
      </w:r>
      <w:r>
        <w:rPr>
          <w:rFonts w:ascii="Times New Roman"/>
          <w:b w:val="false"/>
          <w:i w:val="false"/>
          <w:color w:val="000000"/>
          <w:sz w:val="28"/>
        </w:rPr>
        <w:t>
      өкілетті органның лауазымды тұлғасы.</w:t>
      </w:r>
      <w:r>
        <w:br/>
      </w:r>
      <w:r>
        <w:rPr>
          <w:rFonts w:ascii="Times New Roman"/>
          <w:b w:val="false"/>
          <w:i w:val="false"/>
          <w:color w:val="000000"/>
          <w:sz w:val="28"/>
        </w:rPr>
        <w:t>
</w:t>
      </w:r>
      <w:r>
        <w:rPr>
          <w:rFonts w:ascii="Times New Roman"/>
          <w:b w:val="false"/>
          <w:i w:val="false"/>
          <w:color w:val="000000"/>
          <w:sz w:val="28"/>
        </w:rPr>
        <w:t>
      13. Әрбір әкімшілік әрекетті (ресімді) орындау мерзімі көрсетілген әр ҚФБ-тің әкімшілік әрекеттердің (ресімдердің) кезектілігі мен өзара әрекеттестігінің мәтіндік, кестелік сипаттамасы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(1 кестесінде) көрсетілген.</w:t>
      </w:r>
      <w:r>
        <w:br/>
      </w:r>
      <w:r>
        <w:rPr>
          <w:rFonts w:ascii="Times New Roman"/>
          <w:b w:val="false"/>
          <w:i w:val="false"/>
          <w:color w:val="000000"/>
          <w:sz w:val="28"/>
        </w:rPr>
        <w:t>
</w:t>
      </w:r>
      <w:r>
        <w:rPr>
          <w:rFonts w:ascii="Times New Roman"/>
          <w:b w:val="false"/>
          <w:i w:val="false"/>
          <w:color w:val="000000"/>
          <w:sz w:val="28"/>
        </w:rPr>
        <w:t>
      14. Мемлекеттік қызмет көрсету барысында әкімшілік әрекеттердің логикалық кезектілігі мен ҚФБ арасындағы өзара әрекеттестікті анықтайтын кестелер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көрсетілген.</w:t>
      </w:r>
    </w:p>
    <w:bookmarkEnd w:id="8"/>
    <w:bookmarkStart w:name="z24" w:id="9"/>
    <w:p>
      <w:pPr>
        <w:spacing w:after="0"/>
        <w:ind w:left="0"/>
        <w:jc w:val="left"/>
      </w:pPr>
      <w:r>
        <w:rPr>
          <w:rFonts w:ascii="Times New Roman"/>
          <w:b/>
          <w:i w:val="false"/>
          <w:color w:val="000000"/>
        </w:rPr>
        <w:t xml:space="preserve"> 
4. Мемлекеттік қызметті қөрсететтін</w:t>
      </w:r>
      <w:r>
        <w:br/>
      </w:r>
      <w:r>
        <w:rPr>
          <w:rFonts w:ascii="Times New Roman"/>
          <w:b/>
          <w:i w:val="false"/>
          <w:color w:val="000000"/>
        </w:rPr>
        <w:t>
лауазымды тұлғалардың жауапкершілігі</w:t>
      </w:r>
    </w:p>
    <w:bookmarkEnd w:id="9"/>
    <w:bookmarkStart w:name="z25" w:id="10"/>
    <w:p>
      <w:pPr>
        <w:spacing w:after="0"/>
        <w:ind w:left="0"/>
        <w:jc w:val="both"/>
      </w:pPr>
      <w:r>
        <w:rPr>
          <w:rFonts w:ascii="Times New Roman"/>
          <w:b w:val="false"/>
          <w:i w:val="false"/>
          <w:color w:val="000000"/>
          <w:sz w:val="28"/>
        </w:rPr>
        <w:t>
      15. Лауазымды тұлғалар мемлекеттік қызмет қөрсету барысында қабылдаған шешімдері мен әрекеттері (әрекетсіздігі) үшін Қазақстан Республикасының заңдарымен белгіленген тәртіпте жауапты.</w:t>
      </w:r>
    </w:p>
    <w:bookmarkEnd w:id="10"/>
    <w:bookmarkStart w:name="z26" w:id="11"/>
    <w:p>
      <w:pPr>
        <w:spacing w:after="0"/>
        <w:ind w:left="0"/>
        <w:jc w:val="both"/>
      </w:pPr>
      <w:r>
        <w:rPr>
          <w:rFonts w:ascii="Times New Roman"/>
          <w:b w:val="false"/>
          <w:i w:val="false"/>
          <w:color w:val="000000"/>
          <w:sz w:val="28"/>
        </w:rPr>
        <w:t xml:space="preserve">
"Мемлекеттік тұрғын үй қорынан тұрғын  </w:t>
      </w:r>
      <w:r>
        <w:br/>
      </w:r>
      <w:r>
        <w:rPr>
          <w:rFonts w:ascii="Times New Roman"/>
          <w:b w:val="false"/>
          <w:i w:val="false"/>
          <w:color w:val="000000"/>
          <w:sz w:val="28"/>
        </w:rPr>
        <w:t xml:space="preserve">
үйге мұқтаж азаматтарды мемлекеттік   </w:t>
      </w:r>
      <w:r>
        <w:br/>
      </w:r>
      <w:r>
        <w:rPr>
          <w:rFonts w:ascii="Times New Roman"/>
          <w:b w:val="false"/>
          <w:i w:val="false"/>
          <w:color w:val="000000"/>
          <w:sz w:val="28"/>
        </w:rPr>
        <w:t xml:space="preserve">
тұрғын үй қорынан үйлерінде немесе    </w:t>
      </w:r>
      <w:r>
        <w:br/>
      </w:r>
      <w:r>
        <w:rPr>
          <w:rFonts w:ascii="Times New Roman"/>
          <w:b w:val="false"/>
          <w:i w:val="false"/>
          <w:color w:val="000000"/>
          <w:sz w:val="28"/>
        </w:rPr>
        <w:t xml:space="preserve">
Екібастұз қаласының жеке тұрғын үй    </w:t>
      </w:r>
      <w:r>
        <w:br/>
      </w:r>
      <w:r>
        <w:rPr>
          <w:rFonts w:ascii="Times New Roman"/>
          <w:b w:val="false"/>
          <w:i w:val="false"/>
          <w:color w:val="000000"/>
          <w:sz w:val="28"/>
        </w:rPr>
        <w:t>
қорынан жергілікті атқарушы орган жалдаған</w:t>
      </w:r>
      <w:r>
        <w:br/>
      </w:r>
      <w:r>
        <w:rPr>
          <w:rFonts w:ascii="Times New Roman"/>
          <w:b w:val="false"/>
          <w:i w:val="false"/>
          <w:color w:val="000000"/>
          <w:sz w:val="28"/>
        </w:rPr>
        <w:t xml:space="preserve">
үйлерді беру бойынша есепке қою"     </w:t>
      </w:r>
      <w:r>
        <w:br/>
      </w:r>
      <w:r>
        <w:rPr>
          <w:rFonts w:ascii="Times New Roman"/>
          <w:b w:val="false"/>
          <w:i w:val="false"/>
          <w:color w:val="000000"/>
          <w:sz w:val="28"/>
        </w:rPr>
        <w:t xml:space="preserve">
мемлекеттік қызметінің регламентіне   </w:t>
      </w:r>
      <w:r>
        <w:br/>
      </w:r>
      <w:r>
        <w:rPr>
          <w:rFonts w:ascii="Times New Roman"/>
          <w:b w:val="false"/>
          <w:i w:val="false"/>
          <w:color w:val="000000"/>
          <w:sz w:val="28"/>
        </w:rPr>
        <w:t xml:space="preserve">
1-қосымша              </w:t>
      </w:r>
    </w:p>
    <w:bookmarkEnd w:id="11"/>
    <w:bookmarkStart w:name="z27" w:id="12"/>
    <w:p>
      <w:pPr>
        <w:spacing w:after="0"/>
        <w:ind w:left="0"/>
        <w:jc w:val="left"/>
      </w:pPr>
      <w:r>
        <w:rPr>
          <w:rFonts w:ascii="Times New Roman"/>
          <w:b/>
          <w:i w:val="false"/>
          <w:color w:val="000000"/>
        </w:rPr>
        <w:t xml:space="preserve"> 
Әкімшілік әрекеттердің (процестердің) өзара</w:t>
      </w:r>
      <w:r>
        <w:br/>
      </w:r>
      <w:r>
        <w:rPr>
          <w:rFonts w:ascii="Times New Roman"/>
          <w:b/>
          <w:i w:val="false"/>
          <w:color w:val="000000"/>
        </w:rPr>
        <w:t>
қатынастары мен жүйелілігінің сипаттамасы</w:t>
      </w:r>
    </w:p>
    <w:bookmarkEnd w:id="12"/>
    <w:p>
      <w:pPr>
        <w:spacing w:after="0"/>
        <w:ind w:left="0"/>
        <w:jc w:val="both"/>
      </w:pPr>
      <w:r>
        <w:rPr>
          <w:rFonts w:ascii="Times New Roman"/>
          <w:b/>
          <w:i w:val="false"/>
          <w:color w:val="000000"/>
          <w:sz w:val="28"/>
        </w:rPr>
        <w:t>      1 кесте. Құрылымдық-функционалдық бірліктердің (бұдан әрі – ҚФБ) әрекеттерінің сипаттамасы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7"/>
        <w:gridCol w:w="2338"/>
        <w:gridCol w:w="2186"/>
        <w:gridCol w:w="2447"/>
        <w:gridCol w:w="2622"/>
        <w:gridCol w:w="2840"/>
      </w:tblGrid>
      <w:tr>
        <w:trPr>
          <w:trHeight w:val="30" w:hRule="atLeast"/>
        </w:trPr>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Негізгі процестің (жүрістің, жұмыс легінің) әрекеті
</w:t>
            </w:r>
          </w:p>
        </w:tc>
      </w:tr>
      <w:tr>
        <w:trPr>
          <w:trHeight w:val="30" w:hRule="atLeast"/>
        </w:trPr>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(жүріс, жұмыс легінің) N</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Орталықтың инспекторы</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Орталықтың жинақтау бөлімінің инспекторы</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Өкілетті органның маманы</w:t>
            </w:r>
          </w:p>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Өкілетті органның лауазымды тұлғасы</w:t>
            </w:r>
          </w:p>
        </w:tc>
      </w:tr>
      <w:tr>
        <w:trPr>
          <w:trHeight w:val="30" w:hRule="atLeast"/>
        </w:trPr>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(процестің, ресімнің, операцияның) атауы және олардың сипаттамасы</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 ұсынған құжаттарды қабылдайды және тексереді</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Ұсынылған құжаттардың бар болуын тексереді, тізілім құрастырады</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Түскен құжаттарды қабылдайды тексереді, журналда тіркейді</w:t>
            </w:r>
          </w:p>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Ұсынылған құжаттарды қарастырады</w:t>
            </w:r>
          </w:p>
        </w:tc>
      </w:tr>
      <w:tr>
        <w:trPr>
          <w:trHeight w:val="30" w:hRule="atLeast"/>
        </w:trPr>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(мәлімет, құжат, ұйымдастырушылық-өкімші шешім)</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Қолхат беру</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курьерлік байланыс арқылы өкілетті органға жіберу</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өкілетті органның лауазымды тұлғасына қарауға жіберу</w:t>
            </w:r>
          </w:p>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Бұрыштаманы қою</w:t>
            </w:r>
          </w:p>
        </w:tc>
      </w:tr>
      <w:tr>
        <w:trPr>
          <w:trHeight w:val="30" w:hRule="atLeast"/>
        </w:trPr>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күн</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күн</w:t>
            </w:r>
          </w:p>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күн</w:t>
            </w:r>
          </w:p>
        </w:tc>
      </w:tr>
      <w:tr>
        <w:trPr>
          <w:trHeight w:val="30" w:hRule="atLeast"/>
        </w:trPr>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әрекеттің нөмірі</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7"/>
        <w:gridCol w:w="2011"/>
        <w:gridCol w:w="1946"/>
        <w:gridCol w:w="1989"/>
        <w:gridCol w:w="2120"/>
        <w:gridCol w:w="2120"/>
        <w:gridCol w:w="2207"/>
      </w:tblGrid>
      <w:tr>
        <w:trPr>
          <w:trHeight w:val="30" w:hRule="atLeast"/>
        </w:trPr>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Негізгі процестің (жүрістің, жұмыс легінің) әрекеті
</w:t>
            </w:r>
          </w:p>
        </w:tc>
      </w:tr>
      <w:tr>
        <w:trPr>
          <w:trHeight w:val="30" w:hRule="atLeast"/>
        </w:trPr>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(жүрістің, жұмыс легінің) N</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Өкілетті органның маманы</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Лауазымды тұлға</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Өкілетті органның маманы</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Орталықтың жинақтау бөлімінің инспекторы</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Орталықтың инспекторы</w:t>
            </w:r>
          </w:p>
        </w:tc>
      </w:tr>
      <w:tr>
        <w:trPr>
          <w:trHeight w:val="30" w:hRule="atLeast"/>
        </w:trPr>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(процестің, ресімнің, операцияның) атауы және олардың сипаттамасы</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Есепке қояды немесе бар тарту туралы жазбаша жоба хат дайындайды</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Есепке қою немесе бас тарту туралы жоба хатты қарасытырады</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 құжаттарды журналда тіркейді</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 арқылы қадағалау</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 құжаттарды тіркейді</w:t>
            </w:r>
          </w:p>
        </w:tc>
      </w:tr>
      <w:tr>
        <w:trPr>
          <w:trHeight w:val="30" w:hRule="atLeast"/>
        </w:trPr>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(мәлімет, құжат, ұйымдастырушылық-өкімші шешім)</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Құжатты қол қоюға жіберу</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Құжатқа қол қою</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байланыс арқылы ХҚКО жіберу</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Орталықтын инспекторына жібереді</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Тұтынушыға ұсынады</w:t>
            </w:r>
          </w:p>
        </w:tc>
      </w:tr>
      <w:tr>
        <w:trPr>
          <w:trHeight w:val="30" w:hRule="atLeast"/>
        </w:trPr>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күн</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күн</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күн</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күн</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r>
      <w:tr>
        <w:trPr>
          <w:trHeight w:val="30" w:hRule="atLeast"/>
        </w:trPr>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әрекеттің нөмірі</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8" w:id="13"/>
    <w:p>
      <w:pPr>
        <w:spacing w:after="0"/>
        <w:ind w:left="0"/>
        <w:jc w:val="both"/>
      </w:pPr>
      <w:r>
        <w:rPr>
          <w:rFonts w:ascii="Times New Roman"/>
          <w:b w:val="false"/>
          <w:i w:val="false"/>
          <w:color w:val="000000"/>
          <w:sz w:val="28"/>
        </w:rPr>
        <w:t xml:space="preserve">
"Мемлекеттік тұрғын үй қорынан тұрғын  </w:t>
      </w:r>
      <w:r>
        <w:br/>
      </w:r>
      <w:r>
        <w:rPr>
          <w:rFonts w:ascii="Times New Roman"/>
          <w:b w:val="false"/>
          <w:i w:val="false"/>
          <w:color w:val="000000"/>
          <w:sz w:val="28"/>
        </w:rPr>
        <w:t xml:space="preserve">
үйге мұқтаж азаматтарды мемлекеттік   </w:t>
      </w:r>
      <w:r>
        <w:br/>
      </w:r>
      <w:r>
        <w:rPr>
          <w:rFonts w:ascii="Times New Roman"/>
          <w:b w:val="false"/>
          <w:i w:val="false"/>
          <w:color w:val="000000"/>
          <w:sz w:val="28"/>
        </w:rPr>
        <w:t xml:space="preserve">
тұрғын үй қорынан үйлерінде немесе    </w:t>
      </w:r>
      <w:r>
        <w:br/>
      </w:r>
      <w:r>
        <w:rPr>
          <w:rFonts w:ascii="Times New Roman"/>
          <w:b w:val="false"/>
          <w:i w:val="false"/>
          <w:color w:val="000000"/>
          <w:sz w:val="28"/>
        </w:rPr>
        <w:t xml:space="preserve">
Екібастұз қаласының жеке тұрғын үй    </w:t>
      </w:r>
      <w:r>
        <w:br/>
      </w:r>
      <w:r>
        <w:rPr>
          <w:rFonts w:ascii="Times New Roman"/>
          <w:b w:val="false"/>
          <w:i w:val="false"/>
          <w:color w:val="000000"/>
          <w:sz w:val="28"/>
        </w:rPr>
        <w:t>
қорынан жергілікті атқарушы орган жалдаған</w:t>
      </w:r>
      <w:r>
        <w:br/>
      </w:r>
      <w:r>
        <w:rPr>
          <w:rFonts w:ascii="Times New Roman"/>
          <w:b w:val="false"/>
          <w:i w:val="false"/>
          <w:color w:val="000000"/>
          <w:sz w:val="28"/>
        </w:rPr>
        <w:t xml:space="preserve">
үйлерді беру бойынша есепке қою"     </w:t>
      </w:r>
      <w:r>
        <w:br/>
      </w:r>
      <w:r>
        <w:rPr>
          <w:rFonts w:ascii="Times New Roman"/>
          <w:b w:val="false"/>
          <w:i w:val="false"/>
          <w:color w:val="000000"/>
          <w:sz w:val="28"/>
        </w:rPr>
        <w:t xml:space="preserve">
мемлекеттік қызметінің регламентіне   </w:t>
      </w:r>
      <w:r>
        <w:br/>
      </w:r>
      <w:r>
        <w:rPr>
          <w:rFonts w:ascii="Times New Roman"/>
          <w:b w:val="false"/>
          <w:i w:val="false"/>
          <w:color w:val="000000"/>
          <w:sz w:val="28"/>
        </w:rPr>
        <w:t xml:space="preserve">
2-қосымша              </w:t>
      </w:r>
    </w:p>
    <w:bookmarkEnd w:id="13"/>
    <w:bookmarkStart w:name="z29" w:id="14"/>
    <w:p>
      <w:pPr>
        <w:spacing w:after="0"/>
        <w:ind w:left="0"/>
        <w:jc w:val="left"/>
      </w:pPr>
      <w:r>
        <w:rPr>
          <w:rFonts w:ascii="Times New Roman"/>
          <w:b/>
          <w:i w:val="false"/>
          <w:color w:val="000000"/>
        </w:rPr>
        <w:t xml:space="preserve"> 
"Мемлекеттік тұрғын үй қорынан тұрғын үйге мұқтаж</w:t>
      </w:r>
      <w:r>
        <w:br/>
      </w:r>
      <w:r>
        <w:rPr>
          <w:rFonts w:ascii="Times New Roman"/>
          <w:b/>
          <w:i w:val="false"/>
          <w:color w:val="000000"/>
        </w:rPr>
        <w:t>
азаматтарды мемлекеттік тұрғын үй қорынан үйлерінде немесе</w:t>
      </w:r>
      <w:r>
        <w:br/>
      </w:r>
      <w:r>
        <w:rPr>
          <w:rFonts w:ascii="Times New Roman"/>
          <w:b/>
          <w:i w:val="false"/>
          <w:color w:val="000000"/>
        </w:rPr>
        <w:t>
Екібастұз қаласының жеке тұрғын үй қорынан жергілікті</w:t>
      </w:r>
      <w:r>
        <w:br/>
      </w:r>
      <w:r>
        <w:rPr>
          <w:rFonts w:ascii="Times New Roman"/>
          <w:b/>
          <w:i w:val="false"/>
          <w:color w:val="000000"/>
        </w:rPr>
        <w:t>
атқарушы орган жалдаған үйлерді беру бойынша есепке қою"</w:t>
      </w:r>
      <w:r>
        <w:br/>
      </w:r>
      <w:r>
        <w:rPr>
          <w:rFonts w:ascii="Times New Roman"/>
          <w:b/>
          <w:i w:val="false"/>
          <w:color w:val="000000"/>
        </w:rPr>
        <w:t>
мемлекеттік қызметін ұсыну процесінің кестесі</w:t>
      </w:r>
    </w:p>
    <w:bookmarkEnd w:id="14"/>
    <w:p>
      <w:pPr>
        <w:spacing w:after="0"/>
        <w:ind w:left="0"/>
        <w:jc w:val="both"/>
      </w:pPr>
      <w:r>
        <w:drawing>
          <wp:inline distT="0" distB="0" distL="0" distR="0">
            <wp:extent cx="7200900" cy="6108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200900" cy="6108700"/>
                    </a:xfrm>
                    <a:prstGeom prst="rect">
                      <a:avLst/>
                    </a:prstGeom>
                  </pic:spPr>
                </pic:pic>
              </a:graphicData>
            </a:graphic>
          </wp:inline>
        </w:drawing>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5"/>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header.xml" Type="http://schemas.openxmlformats.org/officeDocument/2006/relationships/header" Id="rId5"/></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