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99ba1" w14:textId="3499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орындарды, кандидаттардың сайлаушылармен кездесуі үшін үй-жайларды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2011 жылғы 04 наурыздағы N 24 қаулысы. Павлодар облысы Ақтоғай ауданының Әділет басқармасында 2011 жылғы 04 наурызда N 12-4-98 тіркелді. Күші жойылды - Павлодар облысы Ақтоғай аудандық әкімдігінің 2011 жылғы 07 желтоқсандағы N 218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Ақтоғай аудандық әкімдігінің 2011.12.07 N 218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1995 жылғы 17 наурыздағы "Қазақстан Республикасында бейбiт жиналыстар, митингiлер, шерулер, пикеттер және демонстрациялар ұйымдастыру мен өткiзу тәртiбi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үгіттік баспа материалдарын орналастыру үшін орындарды және сайлаушылармен кездесу үшін үй-жайларды белгілеу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Үгіттік баспа материалдарын орналастыру орындарының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Кандидаттардың сайлаушылармен кездесуі үшін үй-жайлардың 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Ауылдық округ әкімдері үгіттік баспа материалдарын орналастыру үшін құрылыс нормалары мен ережелеріне сәйкес стендтерді, жайма тақташалар мен қысқа бағаналарды сәйкестікке келтірсін.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оның ресми жарияланған алғашқы күнінен бастап 10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аппарат басшысы Ш.Ж.Садуақасовқа міндеттелсін.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Қожанов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 наурыздағы N 24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орындарының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452"/>
        <w:gridCol w:w="4963"/>
        <w:gridCol w:w="1928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округі, елдi мекеннiң атауы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 орыны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саны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ауылдық округі, Ақтоғай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Әлин көшесі, 97 мекенжайы бойынша орналасқан "Ақтоғай ауданының білім бөлімі" мемлекеттік мекемесінің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қиылыс көшесі бойынша орналасқан базар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М.Горький көшесі, 86 мекенжайы бойынша орналасқан "Халық шығармашылығы және ойын сауық мәдениет үйі" мемлекеттік қазыналық коммуналдық кәсіпорнының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Марденов көшесі, 101 мекенжайы бойынша орналасқан "Ақтоғай орталық аудандық ауруханасы" ҚКМК ғимаратының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көшесі, 12 мекенжайы бойынша орналасқан "Зейнетақы төлеу мемлекеттік орталығы" Республикалық қазыналық кәсіпорны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Ақтоғай ауылдық округі бойынша жиыны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Әуелбек ауылдық округі, Әуелбек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көшесі, 9 мекенжайы бойынша орналасқан округ әкімі аппаратының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көшесі, 9 а мекенжайы бойынша орналасқан аурухана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14 мекенжайы бойынша орналасқан автобус аялдамасы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Әуелбек ауылдық округі, Өтес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көшесі, 28 мекенжайы бойынша орналасқан клуб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Әуелбек ауылдық округі бойынша жиыны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Барлыбай ауылдық округі, Барлыбай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көшесі, 12 мекенжайы бойынша орналасқан округ әкімі аппаратының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Ленинградская көшесі, 21 мекенжайы бойынша орналасқан ауылдық стадион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Барлыбай ауылдық округі бойынша жиыны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</w:tr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Басқамыс ауылдық округі, Басқамыс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Май көшесі, 8 мекенжайы бойынша орналасқан округ әкімі аппаратының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Май көшесі, 7 мекенжайы бойынша орналасқан КБМ 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Басқамыс ауылдық округі, Қарақоға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көшесі, 7 мекенжайы бойынша орналасқан клуб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Басқамыс ауылдық округі бойынша жиыны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Жалаулы ауылдық округі, Ивановка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Садовая көшесі, 84 мекенжайы бойынша орналасқан округ әкімі аппаратының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Садовая көшесі, 85 мекенжайы бойынша орналасқан аурухана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Жалаулы ауылдық округі, Қарасу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көшесі, 16 мекенжайы бойындағы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Жалаулы ауылдық округі, Балтасап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Садовая көшесі, 15 мекенжайы бойынша орналасқан клуб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Жалаулы ауылдық округі бойынша жиыны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Жолболды ауылдық округі, Жолболды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Коммунистическая көшесі, 50 мекенжайы бойынша орналасқан округ әкімі аппаратының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Коммунистическая көшесі, 49 мекенжайы бойынша орналасқан ауылдық стадион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13 мекенжайы бойынша орналасқан КБМ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Жолболды ауылдық округі, Шұға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көшесі, 8 мекенжайы бойынша орналасқан клуб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Жолболды ауылдық округі, Шілікті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көшесі, 3 мекенжайы бойынша орналасқан ауылдық стадион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Жолболды ауылдық округі бойынша жиыны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округі, Қараоба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Советов көшесі, 13 мекенжайы бойынша орналасқан округ әкімі аппаратының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Терешкова көшесі, 13 мекенжайы бойынша орналасқан ауылдық Мәдениет үйі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Советов көшесі, 11 мекенжайы бойынша орналасқан КБМ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округі, Жаңаауыл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көшесі, 5 мекенжайы бойынша орналасқан клуб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округі, Исантерек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көшесі, 2 мекенжайы бойынша орналасқан кітапхана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Қараоба ауылдық округі бойынша жиыны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 ауылдық округі, Қожамжар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Садовая көшесі, 4 мекенжайы бойынша орналасқан округ әкімі аппаратының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Елубаев көшесі, 11 мекенжайы бойынша орналасқан ауылдық Мәдениет үйі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КЛ-26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 ауылдық округі, Қайран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көшесі, 5/1 мекенжайы бойынша орналасқан клуб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 ауылдық округі, Жамбыл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көшесі, 7 мекенжайы бойынша орналасқан КБМ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 ауылдық округі, Қараой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Кубань көшесі, 6 мекенжайы бойынша орналасқан клуб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Қожамжар ауылдық округі бойынша жиыны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ауылдық округі, Мүткенов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Шарапиденов көшесі, 1 мекенжайы бойынша орналасқан округ әкімі аппаратының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көшесі, 1 мекенжайы бойынша орналасқан ауылдық Мәдениет үйі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көшесі, 1 мекенжайы бойынша орналасқан аурухана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ауылдық округі, Жаңатап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көшесі, 21 мекенжайы бойынша орналасқан клуб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ауылдық округі, Жаңабет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көшесі, 15 мекенжайы бойынша орналасқан клуб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ауылдық округі, Естай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көшесі, 16 мекенжайы бойынша орналасқан клуб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ауылдық округі, Әбжан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көшесі, 7 мекенжайы бойынша орналасқан клуб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Мүткенов ауылдық округі бойынша жиыны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 ауылдық округі, Приречен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партсьезд көшесі, 14 мекенжайы бойынша орналасқан округ әкімі аппаратының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партсьезд көшесі, 12 мекенжайы бойынша орналасқан ауылдық Мәдениет үйі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 ауылдық округі, Жоламан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көшесі, 5 мекенжайы бойынша орналасқан КБМ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 ауылдық округі, Тортай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көшесі, 1 мекенжайы бойындағы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 ауылдық округі, Қамбар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көшесі, 1 мекенжайы бойындағы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Приречен ауылдық округі бойынша жиыны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 ауылдық округі, Андрияновка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Гоголь көшесі, 4 мекенжайы бойынша орналасқан округ әкімі аппаратының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Драганов көшесі, 33 мекенжайы бойынша орналасқан ауылдық Мәдениет үйі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Драганов көшесі, 5 мекенжайы бойынша орналасқан пошта бөлімшесі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 ауылдық округі, Разумовка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көшесі, 6 мекенжайы бойынша орналасқан медициналық пункт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Разумов ауылдық округі бойынша жиыны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 ауылдық округі, Харьков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Советов көшесі, 45 мекенжайы бойынша орналасқан округ әкімі аппараты ғимаратының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Советов көшесі, 10 мекенжайы бойынша орналасқан ауылдық Мәдениет үйі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 ауылдық округі, Қарабұзау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Целинная көшесі, 5 мекенжайы бойынша орналасқан медициналық пункт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Харьков ауылдық округі бойынша жиыны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Шолақсор ауылдық округі, Шолақсор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Целинная көшесі, 14 мекенжайы бойынша орналасқан округ әкімі аппараты ғимаратының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көшесі, 10 мекенжайы бойынша орналасқан ауылдық Мәдениет үйі ғимараты жанындағы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Шолақсор ауылдық округі, Қырықүй ауылы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Целинная көшесі, 4 мекенжайы бойынша хабарландыру тақташасы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Шолақсор ауылдық округі бойынша жиыны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 наурыздағы N 24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кандидаттардың</w:t>
      </w:r>
      <w:r>
        <w:br/>
      </w:r>
      <w:r>
        <w:rPr>
          <w:rFonts w:ascii="Times New Roman"/>
          <w:b/>
          <w:i w:val="false"/>
          <w:color w:val="000000"/>
        </w:rPr>
        <w:t>
сайлаушылармен кездесулерін өткізу үшін үй-жайлардың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353"/>
        <w:gridCol w:w="4873"/>
        <w:gridCol w:w="189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округі, елдi мекеннiң атауы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 орны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саны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ауылдық округі, Ақтоғай ауылы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М.Горький көшесі, 86 мекенжайы бойынша орналасқан "Халық шығармашылығы және ойын сауық мәдениет үйі" мемлекеттік қазыналық коммуналдық кәсіпорны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Әуелбек ауылдық округі, Әуелбек ауылы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көшесі, 9 мекенжайы бойынша орналасқан клуб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Барлыбай ауылдық округі, Барлыбай ауылы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көшесі, 12 мекенжайы бойынша орналасқан клуб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Басқамыс ауылдық округі, Басқамыс ауылы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Май көшесі, 8 мекенжайы бойынша орналасқан клуб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Жалаулы ауылдық округі, Ивановка ауылы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Садовая көшесі, 84 мекенжайы бойынша орналасқан клуб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Жолболды ауылдық округі, Жолболды ауылы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Коммунистическая көшесі, 1 мекенжайы бойынша орналасқан клуб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округі, Қараоба ауылы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Терешкова көшесі, 13 мекенжайы бойынша орналасқан ауылдық Мәдениет үйі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 ауылдық округі, Қожамжар ауылы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Елубаев көшесі, 11 мекенжайы бойынша орналасқан ауылдық Мәдениет үйі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ауылдық округі, Мүткенов ауылы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көшесі, 1 мекенжайы бойынша орналасқан ауылдық Мәдениет үйі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 ауылдық округі, Приреченское ауылы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партсъезд көшесі, 12 мекенжайы бойынша орналасқан ауылдық Мәдениет үйі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 ауылдық округі, Андрияновка ауылы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Драганов көшесі, 33 мекенжайы бойынша орналасқан ауылдық Мәдениет үйі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 ауылдық округі, Харьков ауылы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Советов көшесі, 10 мекенжайы бойынша орналасқан ауылдық Мәдениет үйі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Шолақсор ауылдық округі, Шолақсор ауылы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Целинная көшесі, 14 мекенжайы бойынша орналасқан ауылдық Мәдениет үйі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