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77b9" w14:textId="2f67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тұлғалар және кәмелетке толмаған интернаттық ұйымдар түлектері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2011 жылғы 13 шілдедегі N 108 қаулысы. Павлодар облысының Әділет департаментінде 2011 жылғы 02 тамызда N 12-4-103 тіркелді. Күші жойылды - Павлодар облысы Ақтоғай аудандық әкімдігінің 2013 жылғы 08 мамырдағы N 91/1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Ақтоғай аудандық әкімдігінің 08.05.2013 N 91/1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7-бабының 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тармақшаларына, 9-бабының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жұмысқа орналасуда қиындық көретін бас бостандығынан айыру орындарынан босатылған тұлғалар және кәмелетке толмаған интернаттық ұйымдар түлектерін әлеуметтік қорғау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Бас бостандығынан айыру орындарынан босатылған тұлғалар және кәмелетке толмаған интернаттық ұйымдар түлектері үшін меншік нысанына қарамастан Ақтоғай ауданының ұйымдары мен кәсіпорындарында жұмыс орындары жалпы санының бір пайызы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"Ақтоғай ауданының жұмыспен қамту және әлеуметтік бағдарламалар бөлімі" мемлекеттік мекемесі жұмыс берушіге тиісті жолдама беру арқылы квоталандырылған жұмыс орындарына орналастыруға жәрдемдесуді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Б.З.Ысқақоваға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жарияланғаннан кейін он күнтізбелік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Ж. Ташенов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