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ced86" w14:textId="77ced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"Баянауыл ауданының жұмыспен қамту және әлеуметтік бағдарламалар бөлімі" мемлекеттік мекемесінің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Баянауыл аудандық әкімдігінің 2011 жылғы 27 желтоқсандағы N 287/12 қаулысы. Павлодар облысының Әділет департаментінде 2012 жылғы 25 қаңтарда N 12-5-99 тіркелді. Күші жойылды - Павлодар облысы Баянауыл аудандық әкімдігінің 2012 жылғы 13 сәуірдегі N 101/4 қаулысымен</w:t>
      </w:r>
    </w:p>
    <w:p>
      <w:pPr>
        <w:spacing w:after="0"/>
        <w:ind w:left="0"/>
        <w:jc w:val="both"/>
      </w:pPr>
      <w:r>
        <w:rPr>
          <w:rFonts w:ascii="Times New Roman"/>
          <w:b w:val="false"/>
          <w:i w:val="false"/>
          <w:color w:val="ff0000"/>
          <w:sz w:val="28"/>
        </w:rPr>
        <w:t>      Ескерту. Күші жойылды - Павлодар облысы Баянауыл аудандық әкімдігінің 2012.04.13 N 101/4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xml:space="preserve"> және Қазақстан Республикасы Үкіметінің 2010 жылғы 20 шілдедегі N 745 "Жеке және заңды тұлғаларға көрсетілетін мемлекеттік қызметтер тізілімін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Баянауыл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w:t>
      </w:r>
      <w:r>
        <w:br/>
      </w:r>
      <w:r>
        <w:rPr>
          <w:rFonts w:ascii="Times New Roman"/>
          <w:b w:val="false"/>
          <w:i w:val="false"/>
          <w:color w:val="000000"/>
          <w:sz w:val="28"/>
        </w:rPr>
        <w:t>
</w:t>
      </w:r>
      <w:r>
        <w:rPr>
          <w:rFonts w:ascii="Times New Roman"/>
          <w:b w:val="false"/>
          <w:i w:val="false"/>
          <w:color w:val="000000"/>
          <w:sz w:val="28"/>
        </w:rPr>
        <w:t>
      1) "Жұмыссыз азаматтарды тіркеу және есепке қою"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"Жұмыссыз азаматтарға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"Жергiлiктi өкiлді органдардың шешiмдерi бойынша мұқтаж азаматтардың жекелеген санаттарына әлеуметтiк көмек тағайындау және төлеу"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"Мемлекеттік атаулы әлеуметтік көмек тағайындау"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"18 жасқа дейінгі балалары бар отбасыларға мемлекеттік жәрдемақылар тағайындау"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"Үйде оқитын және тәрбиеленетін мүгедек балаларды материалдық қамтамасыз ету үшін құжаттар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"Мүгедектерге протездік-ортопедиялық көмек ұсыну үшін оларға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"Мүгедектерді сурдо-тифлотехникалық құралдармен және міндетті гигиеналық құралдармен қамтамасыз ету үшін оларға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"Мемлекеттiк бюджет қаражаты есебінен қызмет көрсететін мемлекеттiк және мемлекеттік емес медициналық-әлеуметтiк мекемелерде (ұйымдарда) әлеуметтiк қызмет көрсетуге арналған құжаттарды ресiмдеу"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"Қозғалуға қиындығы бар бiрiншi топтағы мүгедектерге жеке көмекшiнiң және есту бойынша мүгедектерге қолмен көрсететiн тiл маманының қызметтерiн ұсыну үшiн мүгедектерге құжаттарды ресiмдеу"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"Мүгедектерге кресло-арбаларды беру үшін оларға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"Мүгедектерге санаторий-курорттық емдеумен қамтамасыз ету үшін оларға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"Жалғызілікті, жалғыз тұратын қарттарға, бөгде адамның күтіміне және жәрдеміне мұқтаж мүгедектерге және мүгедек балаларға үйде әлеуметтік қызмет көрсетуге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 "Семей ядролық сынақ полигонында ядролық санақтардың салдарынан зардап шеккен азаматтарды тіркеу және есепке алу"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Жұмыспен қамту және әлеуметтік бағдарламалар бөліміне мемлекеттік қызметті уақытылы, сапалы көрсетуді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Б. К. Тоғжігітоваға жүктелсін.</w:t>
      </w:r>
      <w:r>
        <w:br/>
      </w:r>
      <w:r>
        <w:rPr>
          <w:rFonts w:ascii="Times New Roman"/>
          <w:b w:val="false"/>
          <w:i w:val="false"/>
          <w:color w:val="000000"/>
          <w:sz w:val="28"/>
        </w:rPr>
        <w:t>
</w:t>
      </w:r>
      <w:r>
        <w:rPr>
          <w:rFonts w:ascii="Times New Roman"/>
          <w:b w:val="false"/>
          <w:i w:val="false"/>
          <w:color w:val="000000"/>
          <w:sz w:val="28"/>
        </w:rPr>
        <w:t>
      4.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Е. Әйткенов</w:t>
      </w:r>
    </w:p>
    <w:bookmarkStart w:name="z20" w:id="1"/>
    <w:p>
      <w:pPr>
        <w:spacing w:after="0"/>
        <w:ind w:left="0"/>
        <w:jc w:val="both"/>
      </w:pPr>
      <w:r>
        <w:rPr>
          <w:rFonts w:ascii="Times New Roman"/>
          <w:b w:val="false"/>
          <w:i w:val="false"/>
          <w:color w:val="000000"/>
          <w:sz w:val="28"/>
        </w:rPr>
        <w:t>
Баянауыл ауданы әкімдігінің</w:t>
      </w:r>
      <w:r>
        <w:br/>
      </w:r>
      <w:r>
        <w:rPr>
          <w:rFonts w:ascii="Times New Roman"/>
          <w:b w:val="false"/>
          <w:i w:val="false"/>
          <w:color w:val="000000"/>
          <w:sz w:val="28"/>
        </w:rPr>
        <w:t>
2011 жылғы 27 желтоқсандағы</w:t>
      </w:r>
      <w:r>
        <w:br/>
      </w:r>
      <w:r>
        <w:rPr>
          <w:rFonts w:ascii="Times New Roman"/>
          <w:b w:val="false"/>
          <w:i w:val="false"/>
          <w:color w:val="000000"/>
          <w:sz w:val="28"/>
        </w:rPr>
        <w:t xml:space="preserve">
N 287/12 қаулысымен    </w:t>
      </w:r>
      <w:r>
        <w:br/>
      </w:r>
      <w:r>
        <w:rPr>
          <w:rFonts w:ascii="Times New Roman"/>
          <w:b w:val="false"/>
          <w:i w:val="false"/>
          <w:color w:val="000000"/>
          <w:sz w:val="28"/>
        </w:rPr>
        <w:t xml:space="preserve">
бекітілді          </w:t>
      </w:r>
    </w:p>
    <w:bookmarkEnd w:id="1"/>
    <w:bookmarkStart w:name="z21" w:id="2"/>
    <w:p>
      <w:pPr>
        <w:spacing w:after="0"/>
        <w:ind w:left="0"/>
        <w:jc w:val="left"/>
      </w:pPr>
      <w:r>
        <w:rPr>
          <w:rFonts w:ascii="Times New Roman"/>
          <w:b/>
          <w:i w:val="false"/>
          <w:color w:val="000000"/>
        </w:rPr>
        <w:t xml:space="preserve"> 
"Жұмыссыз азаматтарды тiркеу және есепке қою"</w:t>
      </w:r>
      <w:r>
        <w:br/>
      </w:r>
      <w:r>
        <w:rPr>
          <w:rFonts w:ascii="Times New Roman"/>
          <w:b/>
          <w:i w:val="false"/>
          <w:color w:val="000000"/>
        </w:rPr>
        <w:t>
мемлекеттік қызмет РЕГЛАМЕНТІ</w:t>
      </w:r>
    </w:p>
    <w:bookmarkEnd w:id="2"/>
    <w:bookmarkStart w:name="z22" w:id="3"/>
    <w:p>
      <w:pPr>
        <w:spacing w:after="0"/>
        <w:ind w:left="0"/>
        <w:jc w:val="left"/>
      </w:pPr>
      <w:r>
        <w:rPr>
          <w:rFonts w:ascii="Times New Roman"/>
          <w:b/>
          <w:i w:val="false"/>
          <w:color w:val="000000"/>
        </w:rPr>
        <w:t xml:space="preserve"> 
1. Жалпы ережелер</w:t>
      </w:r>
    </w:p>
    <w:bookmarkEnd w:id="3"/>
    <w:bookmarkStart w:name="z23" w:id="4"/>
    <w:p>
      <w:pPr>
        <w:spacing w:after="0"/>
        <w:ind w:left="0"/>
        <w:jc w:val="both"/>
      </w:pPr>
      <w:r>
        <w:rPr>
          <w:rFonts w:ascii="Times New Roman"/>
          <w:b w:val="false"/>
          <w:i w:val="false"/>
          <w:color w:val="000000"/>
          <w:sz w:val="28"/>
        </w:rPr>
        <w:t>
      1. Мемлекеттік қызметтің атауы: "Жұмыссыздарды тіркеу және есепке қою"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2011 жылғы 07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"Жұмыссыз азаматтарды тiркеу және есепке қою"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w:t>
      </w:r>
      <w:r>
        <w:rPr>
          <w:rFonts w:ascii="Times New Roman"/>
          <w:b w:val="false"/>
          <w:i w:val="false"/>
          <w:color w:val="000000"/>
          <w:sz w:val="28"/>
        </w:rPr>
        <w:t>
      4. Мемлекеттік қызмет: "Баянауыл ауданының жұмыспен қамту және әлеуметтік бағдарламалар бөлімі" мемлекеттік мекемесімен көрсетіледі (бұдан әрі – бөлім).</w:t>
      </w:r>
      <w:r>
        <w:br/>
      </w:r>
      <w:r>
        <w:rPr>
          <w:rFonts w:ascii="Times New Roman"/>
          <w:b w:val="false"/>
          <w:i w:val="false"/>
          <w:color w:val="000000"/>
          <w:sz w:val="28"/>
        </w:rPr>
        <w:t>
      Мемлекеттік қызмет көрсету орны: Павлодар облысы, Баянауыл ауданы, Баянауыл ауылы, Сәтбаев көшесі 49, телефон: 91481, жұмыс уақыты сағат 9.00-ден 18.30-ге дейін, 13.00-ден 14.30-ге дейін түскі үзіліспен, демалыс күндері сенбі, жексенбі.</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электронды түрде жұмыссыз ретінде тіркеу және есепке қою не қызмет көрсетуден бас тарту туралы дәлелді жауап (стандарттың </w:t>
      </w:r>
      <w:r>
        <w:rPr>
          <w:rFonts w:ascii="Times New Roman"/>
          <w:b w:val="false"/>
          <w:i w:val="false"/>
          <w:color w:val="000000"/>
          <w:sz w:val="28"/>
        </w:rPr>
        <w:t>2 косымшасындағы</w:t>
      </w:r>
      <w:r>
        <w:rPr>
          <w:rFonts w:ascii="Times New Roman"/>
          <w:b w:val="false"/>
          <w:i w:val="false"/>
          <w:color w:val="000000"/>
          <w:sz w:val="28"/>
        </w:rPr>
        <w:t xml:space="preserve"> үлгіге сәйкес)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 мерзімі: тұтынушы қажетті құжаттарды тапсырған сәттен бастап он күнтізбелік күнінен кешіктірілмейді.</w:t>
      </w:r>
      <w:r>
        <w:br/>
      </w:r>
      <w:r>
        <w:rPr>
          <w:rFonts w:ascii="Times New Roman"/>
          <w:b w:val="false"/>
          <w:i w:val="false"/>
          <w:color w:val="000000"/>
          <w:sz w:val="28"/>
        </w:rPr>
        <w:t>
      Тұтынушы өтініш берген күні сол жерде көрсетілетін мемлекеттік қызметті алуға дейін күтудің шекті ең көп уақыты бір өтініш берушіге қызмет көрсетуге 15 минуттан есептегенде кезектегі адамдардың санына байланысты болады. Тұтынушы өтініш берген күні сол жерде көрсетілетін мемлекеттік қызметті алушыға қызмет көрсетудің рұқсат берілген ең көп уақыты 15 минуттан аспайды.</w:t>
      </w:r>
    </w:p>
    <w:bookmarkEnd w:id="4"/>
    <w:bookmarkStart w:name="z29" w:id="5"/>
    <w:p>
      <w:pPr>
        <w:spacing w:after="0"/>
        <w:ind w:left="0"/>
        <w:jc w:val="left"/>
      </w:pPr>
      <w:r>
        <w:rPr>
          <w:rFonts w:ascii="Times New Roman"/>
          <w:b/>
          <w:i w:val="false"/>
          <w:color w:val="000000"/>
        </w:rPr>
        <w:t xml:space="preserve"> 
2. Мемлекеттік қызмет көрсету үдерісіндегі</w:t>
      </w:r>
      <w:r>
        <w:br/>
      </w:r>
      <w:r>
        <w:rPr>
          <w:rFonts w:ascii="Times New Roman"/>
          <w:b/>
          <w:i w:val="false"/>
          <w:color w:val="000000"/>
        </w:rPr>
        <w:t>
іс-әрекет (өзара іс-қимыл) тәртібін сипаттау</w:t>
      </w:r>
    </w:p>
    <w:bookmarkEnd w:id="5"/>
    <w:bookmarkStart w:name="z30" w:id="6"/>
    <w:p>
      <w:pPr>
        <w:spacing w:after="0"/>
        <w:ind w:left="0"/>
        <w:jc w:val="both"/>
      </w:pPr>
      <w:r>
        <w:rPr>
          <w:rFonts w:ascii="Times New Roman"/>
          <w:b w:val="false"/>
          <w:i w:val="false"/>
          <w:color w:val="000000"/>
          <w:sz w:val="28"/>
        </w:rPr>
        <w:t>
      7. Беріліп отырған мемлекеттік қызметті алу үшін тұтынушыға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тізімдегі құжаттарды тапсыру қажет.</w:t>
      </w:r>
      <w:r>
        <w:br/>
      </w:r>
      <w:r>
        <w:rPr>
          <w:rFonts w:ascii="Times New Roman"/>
          <w:b w:val="false"/>
          <w:i w:val="false"/>
          <w:color w:val="000000"/>
          <w:sz w:val="28"/>
        </w:rPr>
        <w:t>
      Барлық қажетті құжаттарды тапсырғаннан кейін уәкілетті органда тұтынушыға тіркелеген және мемлекеттік қызметті алу уақыты, және құжаттарды қабылдаған жауапты тұлғанының тегі,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8. Бөлім мемлекеттік қызметті көрсетуден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көрсетілген жағдайда бас тартуы мүмкін.</w:t>
      </w:r>
      <w:r>
        <w:br/>
      </w:r>
      <w:r>
        <w:rPr>
          <w:rFonts w:ascii="Times New Roman"/>
          <w:b w:val="false"/>
          <w:i w:val="false"/>
          <w:color w:val="000000"/>
          <w:sz w:val="28"/>
        </w:rPr>
        <w:t>
</w:t>
      </w:r>
      <w:r>
        <w:rPr>
          <w:rFonts w:ascii="Times New Roman"/>
          <w:b w:val="false"/>
          <w:i w:val="false"/>
          <w:color w:val="000000"/>
          <w:sz w:val="28"/>
        </w:rPr>
        <w:t>
      9. Ақпараттық қауіпсіздікке қойылатын талаптар: тұтынушы құжаттарының қорғалуы және ақпараттын құпия сақталуы қамтамасыз етіледі.</w:t>
      </w:r>
      <w:r>
        <w:br/>
      </w:r>
      <w:r>
        <w:rPr>
          <w:rFonts w:ascii="Times New Roman"/>
          <w:b w:val="false"/>
          <w:i w:val="false"/>
          <w:color w:val="000000"/>
          <w:sz w:val="28"/>
        </w:rPr>
        <w:t>
</w:t>
      </w:r>
      <w:r>
        <w:rPr>
          <w:rFonts w:ascii="Times New Roman"/>
          <w:b w:val="false"/>
          <w:i w:val="false"/>
          <w:color w:val="000000"/>
          <w:sz w:val="28"/>
        </w:rPr>
        <w:t>
      10. Мемлекеттік қызмет көрсету үдерісіне қатысатын құрылымдық-функционалдық бірліктер (бұдан әрі - ҚФБ) бөлімге өтініш білдірген кезде:</w:t>
      </w:r>
      <w:r>
        <w:br/>
      </w:r>
      <w:r>
        <w:rPr>
          <w:rFonts w:ascii="Times New Roman"/>
          <w:b w:val="false"/>
          <w:i w:val="false"/>
          <w:color w:val="000000"/>
          <w:sz w:val="28"/>
        </w:rPr>
        <w:t>
      1) жұмыссыздарды тіркеу және есепке қою маманы;</w:t>
      </w:r>
      <w:r>
        <w:br/>
      </w:r>
      <w:r>
        <w:rPr>
          <w:rFonts w:ascii="Times New Roman"/>
          <w:b w:val="false"/>
          <w:i w:val="false"/>
          <w:color w:val="000000"/>
          <w:sz w:val="28"/>
        </w:rPr>
        <w:t>
      2) жұмыс іздеп жүрген адамды, жұмыссыздар санатына қоятын комиссия.</w:t>
      </w:r>
      <w:r>
        <w:br/>
      </w:r>
      <w:r>
        <w:rPr>
          <w:rFonts w:ascii="Times New Roman"/>
          <w:b w:val="false"/>
          <w:i w:val="false"/>
          <w:color w:val="000000"/>
          <w:sz w:val="28"/>
        </w:rPr>
        <w:t>
</w:t>
      </w:r>
      <w:r>
        <w:rPr>
          <w:rFonts w:ascii="Times New Roman"/>
          <w:b w:val="false"/>
          <w:i w:val="false"/>
          <w:color w:val="000000"/>
          <w:sz w:val="28"/>
        </w:rPr>
        <w:t>
      11.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ҚФБ іс-әрекетінің реті көрсетілген.</w:t>
      </w:r>
      <w:r>
        <w:br/>
      </w:r>
      <w:r>
        <w:rPr>
          <w:rFonts w:ascii="Times New Roman"/>
          <w:b w:val="false"/>
          <w:i w:val="false"/>
          <w:color w:val="000000"/>
          <w:sz w:val="28"/>
        </w:rPr>
        <w:t>
</w:t>
      </w:r>
      <w:r>
        <w:rPr>
          <w:rFonts w:ascii="Times New Roman"/>
          <w:b w:val="false"/>
          <w:i w:val="false"/>
          <w:color w:val="000000"/>
          <w:sz w:val="28"/>
        </w:rPr>
        <w:t>
      12.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ҚФБ іс-әрекеттердің өзара байланысты көрсетілген сызба келтірілген.</w:t>
      </w:r>
    </w:p>
    <w:bookmarkEnd w:id="6"/>
    <w:bookmarkStart w:name="z36" w:id="7"/>
    <w:p>
      <w:pPr>
        <w:spacing w:after="0"/>
        <w:ind w:left="0"/>
        <w:jc w:val="left"/>
      </w:pPr>
      <w:r>
        <w:rPr>
          <w:rFonts w:ascii="Times New Roman"/>
          <w:b/>
          <w:i w:val="false"/>
          <w:color w:val="000000"/>
        </w:rPr>
        <w:t xml:space="preserve"> 
3. Мемлекеттік қызмет көрсететін</w:t>
      </w:r>
      <w:r>
        <w:br/>
      </w:r>
      <w:r>
        <w:rPr>
          <w:rFonts w:ascii="Times New Roman"/>
          <w:b/>
          <w:i w:val="false"/>
          <w:color w:val="000000"/>
        </w:rPr>
        <w:t>
лауазымды тұлғалардың жауапкершілігі</w:t>
      </w:r>
    </w:p>
    <w:bookmarkEnd w:id="7"/>
    <w:bookmarkStart w:name="z37" w:id="8"/>
    <w:p>
      <w:pPr>
        <w:spacing w:after="0"/>
        <w:ind w:left="0"/>
        <w:jc w:val="both"/>
      </w:pPr>
      <w:r>
        <w:rPr>
          <w:rFonts w:ascii="Times New Roman"/>
          <w:b w:val="false"/>
          <w:i w:val="false"/>
          <w:color w:val="000000"/>
          <w:sz w:val="28"/>
        </w:rPr>
        <w:t>
      13. Мемлекеттік қызметті көрсету тәртібін бұзған лауазымды тұлғалар Қазақстан Республикасы заңдарымен белгіленген жауапқа тартылады.</w:t>
      </w:r>
    </w:p>
    <w:bookmarkEnd w:id="8"/>
    <w:bookmarkStart w:name="z38" w:id="9"/>
    <w:p>
      <w:pPr>
        <w:spacing w:after="0"/>
        <w:ind w:left="0"/>
        <w:jc w:val="both"/>
      </w:pPr>
      <w:r>
        <w:rPr>
          <w:rFonts w:ascii="Times New Roman"/>
          <w:b w:val="false"/>
          <w:i w:val="false"/>
          <w:color w:val="000000"/>
          <w:sz w:val="28"/>
        </w:rPr>
        <w:t>
Жұмыссыз азаматтарды тiркеу</w:t>
      </w:r>
      <w:r>
        <w:br/>
      </w:r>
      <w:r>
        <w:rPr>
          <w:rFonts w:ascii="Times New Roman"/>
          <w:b w:val="false"/>
          <w:i w:val="false"/>
          <w:color w:val="000000"/>
          <w:sz w:val="28"/>
        </w:rPr>
        <w:t>
және есепке қою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 қосымша       </w:t>
      </w:r>
    </w:p>
    <w:bookmarkEnd w:id="9"/>
    <w:bookmarkStart w:name="z39" w:id="10"/>
    <w:p>
      <w:pPr>
        <w:spacing w:after="0"/>
        <w:ind w:left="0"/>
        <w:jc w:val="left"/>
      </w:pPr>
      <w:r>
        <w:rPr>
          <w:rFonts w:ascii="Times New Roman"/>
          <w:b/>
          <w:i w:val="false"/>
          <w:color w:val="000000"/>
        </w:rPr>
        <w:t xml:space="preserve"> 
(ҚФБ) іс-әрекеттерінің сипаттамасы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
        <w:gridCol w:w="2690"/>
        <w:gridCol w:w="2369"/>
        <w:gridCol w:w="3120"/>
        <w:gridCol w:w="3677"/>
      </w:tblGrid>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(жұмыс барысының, ағымының) іс-әрекеті
</w:t>
            </w:r>
          </w:p>
        </w:tc>
      </w:tr>
      <w:tr>
        <w:trPr>
          <w:trHeight w:val="91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әрекеттер N</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29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тіркеу және есепке қою маманы</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іздеп жүрген адамды, жұмыссыздар санатына қоятын комиссия</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тіркеу және есепке қою маманы</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 (үдірістің, тәртіптің, мәміленің) атауы және олардың сипаттамасы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тіркеу</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толықтығын тексеріп, шешім қабылдау</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жеке өтінген жағдайда электрондық жүйеде тіркеу немесе мемлекеттік қызметтен бас тару туралы  дәлелді жауапты беру</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ұйымдастырушы-иеленуші шешімдер)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қабылдағаны туралы талон</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есепке қою немесе мемлекеттік қызметтен бас тару туралы  дәлелді жауапты беру туралы шешімі</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қою және тіркеу немесе есепке қоюдан бас тарту</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күн</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2-колонка</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3-колонка</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 w:id="11"/>
    <w:p>
      <w:pPr>
        <w:spacing w:after="0"/>
        <w:ind w:left="0"/>
        <w:jc w:val="both"/>
      </w:pPr>
      <w:r>
        <w:rPr>
          <w:rFonts w:ascii="Times New Roman"/>
          <w:b w:val="false"/>
          <w:i w:val="false"/>
          <w:color w:val="000000"/>
          <w:sz w:val="28"/>
        </w:rPr>
        <w:t>
Жұмыссыз азаматтарды тiркеу</w:t>
      </w:r>
      <w:r>
        <w:br/>
      </w:r>
      <w:r>
        <w:rPr>
          <w:rFonts w:ascii="Times New Roman"/>
          <w:b w:val="false"/>
          <w:i w:val="false"/>
          <w:color w:val="000000"/>
          <w:sz w:val="28"/>
        </w:rPr>
        <w:t>
және есепке қою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 қосымша       </w:t>
      </w:r>
    </w:p>
    <w:bookmarkEnd w:id="11"/>
    <w:bookmarkStart w:name="z41" w:id="12"/>
    <w:p>
      <w:pPr>
        <w:spacing w:after="0"/>
        <w:ind w:left="0"/>
        <w:jc w:val="left"/>
      </w:pPr>
      <w:r>
        <w:rPr>
          <w:rFonts w:ascii="Times New Roman"/>
          <w:b/>
          <w:i w:val="false"/>
          <w:color w:val="000000"/>
        </w:rPr>
        <w:t xml:space="preserve"> 
ҚФБ іс-әрекеттердің өзара байланысты көрсетілген сызбанұсқас</w:t>
      </w:r>
    </w:p>
    <w:bookmarkEnd w:id="12"/>
    <w:p>
      <w:pPr>
        <w:spacing w:after="0"/>
        <w:ind w:left="0"/>
        <w:jc w:val="both"/>
      </w:pPr>
      <w:r>
        <w:drawing>
          <wp:inline distT="0" distB="0" distL="0" distR="0">
            <wp:extent cx="6667500" cy="652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667500" cy="6527800"/>
                    </a:xfrm>
                    <a:prstGeom prst="rect">
                      <a:avLst/>
                    </a:prstGeom>
                  </pic:spPr>
                </pic:pic>
              </a:graphicData>
            </a:graphic>
          </wp:inline>
        </w:drawing>
      </w:r>
    </w:p>
    <w:bookmarkStart w:name="z42" w:id="13"/>
    <w:p>
      <w:pPr>
        <w:spacing w:after="0"/>
        <w:ind w:left="0"/>
        <w:jc w:val="both"/>
      </w:pPr>
      <w:r>
        <w:rPr>
          <w:rFonts w:ascii="Times New Roman"/>
          <w:b w:val="false"/>
          <w:i w:val="false"/>
          <w:color w:val="000000"/>
          <w:sz w:val="28"/>
        </w:rPr>
        <w:t>
Баянауыл ауданы әкімдігінің</w:t>
      </w:r>
      <w:r>
        <w:br/>
      </w:r>
      <w:r>
        <w:rPr>
          <w:rFonts w:ascii="Times New Roman"/>
          <w:b w:val="false"/>
          <w:i w:val="false"/>
          <w:color w:val="000000"/>
          <w:sz w:val="28"/>
        </w:rPr>
        <w:t>
2011 жылғы 27 желтоқсандағы</w:t>
      </w:r>
      <w:r>
        <w:br/>
      </w:r>
      <w:r>
        <w:rPr>
          <w:rFonts w:ascii="Times New Roman"/>
          <w:b w:val="false"/>
          <w:i w:val="false"/>
          <w:color w:val="000000"/>
          <w:sz w:val="28"/>
        </w:rPr>
        <w:t xml:space="preserve">
N 287/12 қаулысымен    </w:t>
      </w:r>
      <w:r>
        <w:br/>
      </w:r>
      <w:r>
        <w:rPr>
          <w:rFonts w:ascii="Times New Roman"/>
          <w:b w:val="false"/>
          <w:i w:val="false"/>
          <w:color w:val="000000"/>
          <w:sz w:val="28"/>
        </w:rPr>
        <w:t xml:space="preserve">
бекітілді          </w:t>
      </w:r>
    </w:p>
    <w:bookmarkEnd w:id="13"/>
    <w:bookmarkStart w:name="z43" w:id="14"/>
    <w:p>
      <w:pPr>
        <w:spacing w:after="0"/>
        <w:ind w:left="0"/>
        <w:jc w:val="left"/>
      </w:pPr>
      <w:r>
        <w:rPr>
          <w:rFonts w:ascii="Times New Roman"/>
          <w:b/>
          <w:i w:val="false"/>
          <w:color w:val="000000"/>
        </w:rPr>
        <w:t xml:space="preserve"> 
"Жұмыссыз азаматтарға анықтама беру"</w:t>
      </w:r>
      <w:r>
        <w:br/>
      </w:r>
      <w:r>
        <w:rPr>
          <w:rFonts w:ascii="Times New Roman"/>
          <w:b/>
          <w:i w:val="false"/>
          <w:color w:val="000000"/>
        </w:rPr>
        <w:t>
мемлекеттік қызмет РЕГЛАМЕНТІ</w:t>
      </w:r>
    </w:p>
    <w:bookmarkEnd w:id="14"/>
    <w:bookmarkStart w:name="z44" w:id="15"/>
    <w:p>
      <w:pPr>
        <w:spacing w:after="0"/>
        <w:ind w:left="0"/>
        <w:jc w:val="left"/>
      </w:pPr>
      <w:r>
        <w:rPr>
          <w:rFonts w:ascii="Times New Roman"/>
          <w:b/>
          <w:i w:val="false"/>
          <w:color w:val="000000"/>
        </w:rPr>
        <w:t xml:space="preserve"> 
1. Жалпы ережелер</w:t>
      </w:r>
    </w:p>
    <w:bookmarkEnd w:id="15"/>
    <w:bookmarkStart w:name="z45" w:id="16"/>
    <w:p>
      <w:pPr>
        <w:spacing w:after="0"/>
        <w:ind w:left="0"/>
        <w:jc w:val="both"/>
      </w:pPr>
      <w:r>
        <w:rPr>
          <w:rFonts w:ascii="Times New Roman"/>
          <w:b w:val="false"/>
          <w:i w:val="false"/>
          <w:color w:val="000000"/>
          <w:sz w:val="28"/>
        </w:rPr>
        <w:t>
      1. Мемлекеттік қызметтің атауы: "Жұмыссыз азаматтарға анықтама беру"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2011 жылғы 07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"Жұмыссыз азаматтарға анықтама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1) "Баянауыл ауданының жұмыспен қамту және әлеуметтік бағдарламалар бөлімі" мемлекеттік мекемесімен (бұдан әрі – бөлім) көрсетіледі.</w:t>
      </w:r>
      <w:r>
        <w:br/>
      </w:r>
      <w:r>
        <w:rPr>
          <w:rFonts w:ascii="Times New Roman"/>
          <w:b w:val="false"/>
          <w:i w:val="false"/>
          <w:color w:val="000000"/>
          <w:sz w:val="28"/>
        </w:rPr>
        <w:t>
      Мемлекеттік қызмет көрсету орны: Павлодар облысы, Баянауыл ауданы, Баянауыл ауылы, Сәтбаев көшесі 49, телефон: 91481, жұмыс уақыты сағат 9.00-ден 18.30-ге дейін, сағат 13.00-ден 14.30-ге дейін түскі үзіліспен, демалыс күндері - сенбі, жексенбі және мереке күндері;</w:t>
      </w:r>
      <w:r>
        <w:br/>
      </w:r>
      <w:r>
        <w:rPr>
          <w:rFonts w:ascii="Times New Roman"/>
          <w:b w:val="false"/>
          <w:i w:val="false"/>
          <w:color w:val="000000"/>
          <w:sz w:val="28"/>
        </w:rPr>
        <w:t>
      2) Баянауыл ауданындағы филиалы "Павлодар облысының халыққа қызмет көрсету орталығы" мемлекеттік мекемесімен (бұдан әрі -орталық) көрсетіледі.</w:t>
      </w:r>
      <w:r>
        <w:br/>
      </w:r>
      <w:r>
        <w:rPr>
          <w:rFonts w:ascii="Times New Roman"/>
          <w:b w:val="false"/>
          <w:i w:val="false"/>
          <w:color w:val="000000"/>
          <w:sz w:val="28"/>
        </w:rPr>
        <w:t>
      Мемлекеттік қызмет көрсетілетін орны: Павлодар облысы, Баянауыл ауданы, Баянауыл ауылы, Сәтбаев көшесі 49, телефон 92361, жұмыс уақыты сағат 9.00-ден 19.00-ге дейін түскі үзіліссіз, демалыс күні - жексенбі.</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жұмыссыз ретінде тіркеу туралы анықтама беру немесе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 мерзімі:</w:t>
      </w:r>
      <w:r>
        <w:br/>
      </w:r>
      <w:r>
        <w:rPr>
          <w:rFonts w:ascii="Times New Roman"/>
          <w:b w:val="false"/>
          <w:i w:val="false"/>
          <w:color w:val="000000"/>
          <w:sz w:val="28"/>
        </w:rPr>
        <w:t>
      1) бөлімге өтінген жағдайда, тұтынушы қажетті құжаттарды тапсырған сәттен бастап 10 минуттан кешіктірілмейді;</w:t>
      </w:r>
      <w:r>
        <w:br/>
      </w:r>
      <w:r>
        <w:rPr>
          <w:rFonts w:ascii="Times New Roman"/>
          <w:b w:val="false"/>
          <w:i w:val="false"/>
          <w:color w:val="000000"/>
          <w:sz w:val="28"/>
        </w:rPr>
        <w:t>
      Тұтынушы өтініш берген күні сол жерде көрсетілетін мемлекеттік қызметті алуға дейін күтудің ең көп уақыты (тіркеу, талонды алу кезінде, электрондық сұраныс бергеннен және өтінген сәттен бастап) - 10 минут.</w:t>
      </w:r>
      <w:r>
        <w:br/>
      </w:r>
      <w:r>
        <w:rPr>
          <w:rFonts w:ascii="Times New Roman"/>
          <w:b w:val="false"/>
          <w:i w:val="false"/>
          <w:color w:val="000000"/>
          <w:sz w:val="28"/>
        </w:rPr>
        <w:t>
      Тұтынушы өтініш берген күні сол жерде көрсетілетін мемлекеттік қызметті алушыға қызмет көрсетудің рұқсат берілген ең көп уақыты 10 минуттан аспайды.</w:t>
      </w:r>
      <w:r>
        <w:br/>
      </w:r>
      <w:r>
        <w:rPr>
          <w:rFonts w:ascii="Times New Roman"/>
          <w:b w:val="false"/>
          <w:i w:val="false"/>
          <w:color w:val="000000"/>
          <w:sz w:val="28"/>
        </w:rPr>
        <w:t>
      2) Мемлекеттік қызмет көрсетудің мерзімі тұтынушы орталыққа өтінген жағдайда қажетті құжаттарды тапсырған сәттен бастап үш жұмыс күнін (құжаттарды қабылдау мен беру күндері мемлекеттік қызмет көрсету мерзіміне жатпайды) құрайды.</w:t>
      </w:r>
      <w:r>
        <w:br/>
      </w:r>
      <w:r>
        <w:rPr>
          <w:rFonts w:ascii="Times New Roman"/>
          <w:b w:val="false"/>
          <w:i w:val="false"/>
          <w:color w:val="000000"/>
          <w:sz w:val="28"/>
        </w:rPr>
        <w:t>
      Қажетті құжаттарды тапсырған кезінде кезек күтудің рұқсат берілген ең көп уақыты – 30 минут.</w:t>
      </w:r>
      <w:r>
        <w:br/>
      </w:r>
      <w:r>
        <w:rPr>
          <w:rFonts w:ascii="Times New Roman"/>
          <w:b w:val="false"/>
          <w:i w:val="false"/>
          <w:color w:val="000000"/>
          <w:sz w:val="28"/>
        </w:rPr>
        <w:t>
      Тұтынушы өтініш берген күні сол жерде көрсетілетін мемлекеттік қызметті алуға дейін күтудің рұқсат берілген ең көп уақыты – 30 минут.</w:t>
      </w:r>
      <w:r>
        <w:br/>
      </w:r>
      <w:r>
        <w:rPr>
          <w:rFonts w:ascii="Times New Roman"/>
          <w:b w:val="false"/>
          <w:i w:val="false"/>
          <w:color w:val="000000"/>
          <w:sz w:val="28"/>
        </w:rPr>
        <w:t>
      Тұтынушы өтініш берген күні сол жерде көрсетілеін мемлекеттік қызметті алушыға қызмет көрсетудің рұқсат берілген ең көп уақыты – 30 минут.</w:t>
      </w:r>
    </w:p>
    <w:bookmarkEnd w:id="16"/>
    <w:bookmarkStart w:name="z51" w:id="17"/>
    <w:p>
      <w:pPr>
        <w:spacing w:after="0"/>
        <w:ind w:left="0"/>
        <w:jc w:val="left"/>
      </w:pPr>
      <w:r>
        <w:rPr>
          <w:rFonts w:ascii="Times New Roman"/>
          <w:b/>
          <w:i w:val="false"/>
          <w:color w:val="000000"/>
        </w:rPr>
        <w:t xml:space="preserve"> 
2. Мемлекеттік қызмет көрсету үдерісіндегі</w:t>
      </w:r>
      <w:r>
        <w:br/>
      </w:r>
      <w:r>
        <w:rPr>
          <w:rFonts w:ascii="Times New Roman"/>
          <w:b/>
          <w:i w:val="false"/>
          <w:color w:val="000000"/>
        </w:rPr>
        <w:t>
іс-әрекет (өзара іс-қимыл) тәртібін сипаттау</w:t>
      </w:r>
    </w:p>
    <w:bookmarkEnd w:id="17"/>
    <w:bookmarkStart w:name="z52" w:id="18"/>
    <w:p>
      <w:pPr>
        <w:spacing w:after="0"/>
        <w:ind w:left="0"/>
        <w:jc w:val="both"/>
      </w:pPr>
      <w:r>
        <w:rPr>
          <w:rFonts w:ascii="Times New Roman"/>
          <w:b w:val="false"/>
          <w:i w:val="false"/>
          <w:color w:val="000000"/>
          <w:sz w:val="28"/>
        </w:rPr>
        <w:t>
      7. Беріліп отырған мемлекеттік қызметті алу үшін тұтынушыға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тізімдегі құжаттарды тапсыру қажет.</w:t>
      </w:r>
      <w:r>
        <w:br/>
      </w:r>
      <w:r>
        <w:rPr>
          <w:rFonts w:ascii="Times New Roman"/>
          <w:b w:val="false"/>
          <w:i w:val="false"/>
          <w:color w:val="000000"/>
          <w:sz w:val="28"/>
        </w:rPr>
        <w:t>
</w:t>
      </w:r>
      <w:r>
        <w:rPr>
          <w:rFonts w:ascii="Times New Roman"/>
          <w:b w:val="false"/>
          <w:i w:val="false"/>
          <w:color w:val="000000"/>
          <w:sz w:val="28"/>
        </w:rPr>
        <w:t>
      8. Бөлім мемлекеттік қызметті көрсетуден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жағдайда бас тартуы мүмкін.</w:t>
      </w:r>
      <w:r>
        <w:br/>
      </w:r>
      <w:r>
        <w:rPr>
          <w:rFonts w:ascii="Times New Roman"/>
          <w:b w:val="false"/>
          <w:i w:val="false"/>
          <w:color w:val="000000"/>
          <w:sz w:val="28"/>
        </w:rPr>
        <w:t>
</w:t>
      </w:r>
      <w:r>
        <w:rPr>
          <w:rFonts w:ascii="Times New Roman"/>
          <w:b w:val="false"/>
          <w:i w:val="false"/>
          <w:color w:val="000000"/>
          <w:sz w:val="28"/>
        </w:rPr>
        <w:t>
      9. Ақпараттық қауіпсіздікке қойылатын талаптар: тұтынушы құжаттарының қорғалуы және ақпараттын құпия сақталуын қамтамасыз етіледі.</w:t>
      </w:r>
      <w:r>
        <w:br/>
      </w:r>
      <w:r>
        <w:rPr>
          <w:rFonts w:ascii="Times New Roman"/>
          <w:b w:val="false"/>
          <w:i w:val="false"/>
          <w:color w:val="000000"/>
          <w:sz w:val="28"/>
        </w:rPr>
        <w:t>
</w:t>
      </w:r>
      <w:r>
        <w:rPr>
          <w:rFonts w:ascii="Times New Roman"/>
          <w:b w:val="false"/>
          <w:i w:val="false"/>
          <w:color w:val="000000"/>
          <w:sz w:val="28"/>
        </w:rPr>
        <w:t>
      10. Мемлекеттік қызмет көрсету үдерісіне қатысатын құрылымдық-функционалдық бірліктер (бұдан әрі - ҚФБ) бөлімге өтініш білдірген кезде:</w:t>
      </w:r>
      <w:r>
        <w:br/>
      </w:r>
      <w:r>
        <w:rPr>
          <w:rFonts w:ascii="Times New Roman"/>
          <w:b w:val="false"/>
          <w:i w:val="false"/>
          <w:color w:val="000000"/>
          <w:sz w:val="28"/>
        </w:rPr>
        <w:t>
      1) жұмыссыздарды тіркеу және есепке қою маманы;</w:t>
      </w:r>
      <w:r>
        <w:br/>
      </w:r>
      <w:r>
        <w:rPr>
          <w:rFonts w:ascii="Times New Roman"/>
          <w:b w:val="false"/>
          <w:i w:val="false"/>
          <w:color w:val="000000"/>
          <w:sz w:val="28"/>
        </w:rPr>
        <w:t>
      2) жұмыспен қамту бөлімінің бастығы.</w:t>
      </w:r>
      <w:r>
        <w:br/>
      </w:r>
      <w:r>
        <w:rPr>
          <w:rFonts w:ascii="Times New Roman"/>
          <w:b w:val="false"/>
          <w:i w:val="false"/>
          <w:color w:val="000000"/>
          <w:sz w:val="28"/>
        </w:rPr>
        <w:t>
</w:t>
      </w:r>
      <w:r>
        <w:rPr>
          <w:rFonts w:ascii="Times New Roman"/>
          <w:b w:val="false"/>
          <w:i w:val="false"/>
          <w:color w:val="000000"/>
          <w:sz w:val="28"/>
        </w:rPr>
        <w:t>
      11.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ҚФБ іс-әрекетінің реті көрсетілген.</w:t>
      </w:r>
      <w:r>
        <w:br/>
      </w:r>
      <w:r>
        <w:rPr>
          <w:rFonts w:ascii="Times New Roman"/>
          <w:b w:val="false"/>
          <w:i w:val="false"/>
          <w:color w:val="000000"/>
          <w:sz w:val="28"/>
        </w:rPr>
        <w:t>
</w:t>
      </w:r>
      <w:r>
        <w:rPr>
          <w:rFonts w:ascii="Times New Roman"/>
          <w:b w:val="false"/>
          <w:i w:val="false"/>
          <w:color w:val="000000"/>
          <w:sz w:val="28"/>
        </w:rPr>
        <w:t>
      12. Осы регламенттін </w:t>
      </w:r>
      <w:r>
        <w:rPr>
          <w:rFonts w:ascii="Times New Roman"/>
          <w:b w:val="false"/>
          <w:i w:val="false"/>
          <w:color w:val="000000"/>
          <w:sz w:val="28"/>
        </w:rPr>
        <w:t>2-қосымшасында</w:t>
      </w:r>
      <w:r>
        <w:rPr>
          <w:rFonts w:ascii="Times New Roman"/>
          <w:b w:val="false"/>
          <w:i w:val="false"/>
          <w:color w:val="000000"/>
          <w:sz w:val="28"/>
        </w:rPr>
        <w:t xml:space="preserve"> ҚФБ іс-әрекеттердің өзара байланысты көрсетілген сызба келтірілген.</w:t>
      </w:r>
    </w:p>
    <w:bookmarkEnd w:id="18"/>
    <w:bookmarkStart w:name="z58" w:id="19"/>
    <w:p>
      <w:pPr>
        <w:spacing w:after="0"/>
        <w:ind w:left="0"/>
        <w:jc w:val="left"/>
      </w:pPr>
      <w:r>
        <w:rPr>
          <w:rFonts w:ascii="Times New Roman"/>
          <w:b/>
          <w:i w:val="false"/>
          <w:color w:val="000000"/>
        </w:rPr>
        <w:t xml:space="preserve"> 
3. Мемлекеттік қызмет көрсететін</w:t>
      </w:r>
      <w:r>
        <w:br/>
      </w:r>
      <w:r>
        <w:rPr>
          <w:rFonts w:ascii="Times New Roman"/>
          <w:b/>
          <w:i w:val="false"/>
          <w:color w:val="000000"/>
        </w:rPr>
        <w:t>
лауазымды тұлғалардың жауапкершілігі</w:t>
      </w:r>
    </w:p>
    <w:bookmarkEnd w:id="19"/>
    <w:bookmarkStart w:name="z59" w:id="20"/>
    <w:p>
      <w:pPr>
        <w:spacing w:after="0"/>
        <w:ind w:left="0"/>
        <w:jc w:val="both"/>
      </w:pPr>
      <w:r>
        <w:rPr>
          <w:rFonts w:ascii="Times New Roman"/>
          <w:b w:val="false"/>
          <w:i w:val="false"/>
          <w:color w:val="000000"/>
          <w:sz w:val="28"/>
        </w:rPr>
        <w:t>
      13. Мемлекеттік қызметті көрсету тәртібін бұзған лауазымды тұлғалар Қазақстан Республикасының заңдарында белгіленген жауапқа тартылады.</w:t>
      </w:r>
    </w:p>
    <w:bookmarkEnd w:id="20"/>
    <w:bookmarkStart w:name="z60" w:id="21"/>
    <w:p>
      <w:pPr>
        <w:spacing w:after="0"/>
        <w:ind w:left="0"/>
        <w:jc w:val="both"/>
      </w:pPr>
      <w:r>
        <w:rPr>
          <w:rFonts w:ascii="Times New Roman"/>
          <w:b w:val="false"/>
          <w:i w:val="false"/>
          <w:color w:val="000000"/>
          <w:sz w:val="28"/>
        </w:rPr>
        <w:t>
"Жұмыссыз азаматтарға анықтама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21"/>
    <w:bookmarkStart w:name="z61" w:id="22"/>
    <w:p>
      <w:pPr>
        <w:spacing w:after="0"/>
        <w:ind w:left="0"/>
        <w:jc w:val="left"/>
      </w:pPr>
      <w:r>
        <w:rPr>
          <w:rFonts w:ascii="Times New Roman"/>
          <w:b/>
          <w:i w:val="false"/>
          <w:color w:val="000000"/>
        </w:rPr>
        <w:t xml:space="preserve"> 
Құрылымдық-функционалдық бірліктері</w:t>
      </w:r>
      <w:r>
        <w:br/>
      </w:r>
      <w:r>
        <w:rPr>
          <w:rFonts w:ascii="Times New Roman"/>
          <w:b/>
          <w:i w:val="false"/>
          <w:color w:val="000000"/>
        </w:rPr>
        <w:t>
(ҚФБ) іс-әрекеттерінің сипаттамасы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
        <w:gridCol w:w="1928"/>
        <w:gridCol w:w="2363"/>
        <w:gridCol w:w="1950"/>
        <w:gridCol w:w="2603"/>
        <w:gridCol w:w="1864"/>
        <w:gridCol w:w="1843"/>
      </w:tblGrid>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(жұмыс барысының, ағымының) іс-әрекеті
</w:t>
            </w:r>
          </w:p>
        </w:tc>
      </w:tr>
      <w:tr>
        <w:trPr>
          <w:trHeight w:val="5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әрекеттер N</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тіркеу және есепке қою маманы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тіркеу және есепке қою маманы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тіркеу және есепке қою маманы</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 (үдірістің, тәртіптің, мәміленің) атауы және олардың сипаттамасы</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тіркеу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себептері көрсетілген дәлелді жауапты дайындау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себептері көрсетілген дәлелді жауапты қарастыру</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хат–хабар журналына тіркеу</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ұйымдастырушы-иеленуші шешімдер)</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қабылдағаны туралы талон</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себептері көрсетілген дәлелді жауап жобасы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себептері көрсетілген дәлелді жауапқа қол қою</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себептері көрсетілген дәлелді жауапты тұтынушыға беру</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колонка</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колонка</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 w:id="23"/>
    <w:p>
      <w:pPr>
        <w:spacing w:after="0"/>
        <w:ind w:left="0"/>
        <w:jc w:val="both"/>
      </w:pPr>
      <w:r>
        <w:rPr>
          <w:rFonts w:ascii="Times New Roman"/>
          <w:b w:val="false"/>
          <w:i w:val="false"/>
          <w:color w:val="000000"/>
          <w:sz w:val="28"/>
        </w:rPr>
        <w:t>
"Жұмыссыз азаматтарға анықтама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23"/>
    <w:bookmarkStart w:name="z63" w:id="24"/>
    <w:p>
      <w:pPr>
        <w:spacing w:after="0"/>
        <w:ind w:left="0"/>
        <w:jc w:val="left"/>
      </w:pPr>
      <w:r>
        <w:rPr>
          <w:rFonts w:ascii="Times New Roman"/>
          <w:b/>
          <w:i w:val="false"/>
          <w:color w:val="000000"/>
        </w:rPr>
        <w:t xml:space="preserve"> 
ҚФБ іс-әрекеттердің өзара байланысты көрсетілген сызбанұсқасы</w:t>
      </w:r>
    </w:p>
    <w:bookmarkEnd w:id="24"/>
    <w:p>
      <w:pPr>
        <w:spacing w:after="0"/>
        <w:ind w:left="0"/>
        <w:jc w:val="both"/>
      </w:pPr>
      <w:r>
        <w:drawing>
          <wp:inline distT="0" distB="0" distL="0" distR="0">
            <wp:extent cx="7061200" cy="774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061200" cy="7747000"/>
                    </a:xfrm>
                    <a:prstGeom prst="rect">
                      <a:avLst/>
                    </a:prstGeom>
                  </pic:spPr>
                </pic:pic>
              </a:graphicData>
            </a:graphic>
          </wp:inline>
        </w:drawing>
      </w:r>
    </w:p>
    <w:bookmarkStart w:name="z64" w:id="25"/>
    <w:p>
      <w:pPr>
        <w:spacing w:after="0"/>
        <w:ind w:left="0"/>
        <w:jc w:val="both"/>
      </w:pPr>
      <w:r>
        <w:rPr>
          <w:rFonts w:ascii="Times New Roman"/>
          <w:b w:val="false"/>
          <w:i w:val="false"/>
          <w:color w:val="000000"/>
          <w:sz w:val="28"/>
        </w:rPr>
        <w:t>
Баянауыл ауданы әкімдігінің</w:t>
      </w:r>
      <w:r>
        <w:br/>
      </w:r>
      <w:r>
        <w:rPr>
          <w:rFonts w:ascii="Times New Roman"/>
          <w:b w:val="false"/>
          <w:i w:val="false"/>
          <w:color w:val="000000"/>
          <w:sz w:val="28"/>
        </w:rPr>
        <w:t>
2011 жылғы 27 желтоқсандағы</w:t>
      </w:r>
      <w:r>
        <w:br/>
      </w:r>
      <w:r>
        <w:rPr>
          <w:rFonts w:ascii="Times New Roman"/>
          <w:b w:val="false"/>
          <w:i w:val="false"/>
          <w:color w:val="000000"/>
          <w:sz w:val="28"/>
        </w:rPr>
        <w:t xml:space="preserve">
N 287/12 қаулысымен    </w:t>
      </w:r>
      <w:r>
        <w:br/>
      </w:r>
      <w:r>
        <w:rPr>
          <w:rFonts w:ascii="Times New Roman"/>
          <w:b w:val="false"/>
          <w:i w:val="false"/>
          <w:color w:val="000000"/>
          <w:sz w:val="28"/>
        </w:rPr>
        <w:t xml:space="preserve">
бекітілді          </w:t>
      </w:r>
    </w:p>
    <w:bookmarkEnd w:id="25"/>
    <w:bookmarkStart w:name="z65" w:id="26"/>
    <w:p>
      <w:pPr>
        <w:spacing w:after="0"/>
        <w:ind w:left="0"/>
        <w:jc w:val="left"/>
      </w:pPr>
      <w:r>
        <w:rPr>
          <w:rFonts w:ascii="Times New Roman"/>
          <w:b/>
          <w:i w:val="false"/>
          <w:color w:val="000000"/>
        </w:rPr>
        <w:t xml:space="preserve"> 
"Жергiлiктi өкiлді органдардың шешiмдерi бойынша</w:t>
      </w:r>
      <w:r>
        <w:br/>
      </w:r>
      <w:r>
        <w:rPr>
          <w:rFonts w:ascii="Times New Roman"/>
          <w:b/>
          <w:i w:val="false"/>
          <w:color w:val="000000"/>
        </w:rPr>
        <w:t>
мұқтаж азаматтардың жекелеген санаттарына</w:t>
      </w:r>
      <w:r>
        <w:br/>
      </w:r>
      <w:r>
        <w:rPr>
          <w:rFonts w:ascii="Times New Roman"/>
          <w:b/>
          <w:i w:val="false"/>
          <w:color w:val="000000"/>
        </w:rPr>
        <w:t>
әлеуметтiк көмек тағайындау және төлеу"</w:t>
      </w:r>
      <w:r>
        <w:br/>
      </w:r>
      <w:r>
        <w:rPr>
          <w:rFonts w:ascii="Times New Roman"/>
          <w:b/>
          <w:i w:val="false"/>
          <w:color w:val="000000"/>
        </w:rPr>
        <w:t>
мемлекеттік қызмет РЕГЛАМЕНТІ</w:t>
      </w:r>
    </w:p>
    <w:bookmarkEnd w:id="26"/>
    <w:bookmarkStart w:name="z66" w:id="27"/>
    <w:p>
      <w:pPr>
        <w:spacing w:after="0"/>
        <w:ind w:left="0"/>
        <w:jc w:val="left"/>
      </w:pPr>
      <w:r>
        <w:rPr>
          <w:rFonts w:ascii="Times New Roman"/>
          <w:b/>
          <w:i w:val="false"/>
          <w:color w:val="000000"/>
        </w:rPr>
        <w:t xml:space="preserve"> 
1. Жалпы ережелер</w:t>
      </w:r>
    </w:p>
    <w:bookmarkEnd w:id="27"/>
    <w:bookmarkStart w:name="z67" w:id="28"/>
    <w:p>
      <w:pPr>
        <w:spacing w:after="0"/>
        <w:ind w:left="0"/>
        <w:jc w:val="both"/>
      </w:pPr>
      <w:r>
        <w:rPr>
          <w:rFonts w:ascii="Times New Roman"/>
          <w:b w:val="false"/>
          <w:i w:val="false"/>
          <w:color w:val="000000"/>
          <w:sz w:val="28"/>
        </w:rPr>
        <w:t>
      1. Мемлекеттік қызметтің атауы: "Жергілікті өкілді органдардың шешімдері бойынша мұқтаж азаматтардың жекелеген санаттарына әлеуметтік көмек тағайындау және төлеу"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өкілді органдардың шешімдері бойынша мұқтаж азаматтардың жекелеген санаттарына әлеуметтік көмек тағайындау және төлеу"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(одан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"Баянауыл ауданының жұмыспен қамту және әлеуметтік бағдарламалар бөлімі" мемлекеттік мекемесімен (одан әрі – бөлім) көрсетіледі.</w:t>
      </w:r>
      <w:r>
        <w:br/>
      </w:r>
      <w:r>
        <w:rPr>
          <w:rFonts w:ascii="Times New Roman"/>
          <w:b w:val="false"/>
          <w:i w:val="false"/>
          <w:color w:val="000000"/>
          <w:sz w:val="28"/>
        </w:rPr>
        <w:t>
      Мемлекеттік қызмет көрсетілетін орын:</w:t>
      </w:r>
      <w:r>
        <w:br/>
      </w:r>
      <w:r>
        <w:rPr>
          <w:rFonts w:ascii="Times New Roman"/>
          <w:b w:val="false"/>
          <w:i w:val="false"/>
          <w:color w:val="000000"/>
          <w:sz w:val="28"/>
        </w:rPr>
        <w:t>
      Павлодар облысы, Баянауыл ауданы, Баянауыл ауылы, Сәтбаев көшесі 49, телефон: 91481, демалыс (сенбі, жексенбі) және мереке күндері, сағат 13.00-ден 14.30-ге дейін түскі үзіліспен, күн сайын сағат 9.00-ден 18.30-ге дейін.</w:t>
      </w:r>
      <w:r>
        <w:br/>
      </w:r>
      <w:r>
        <w:rPr>
          <w:rFonts w:ascii="Times New Roman"/>
          <w:b w:val="false"/>
          <w:i w:val="false"/>
          <w:color w:val="000000"/>
          <w:sz w:val="28"/>
        </w:rPr>
        <w:t>
</w:t>
      </w:r>
      <w:r>
        <w:rPr>
          <w:rFonts w:ascii="Times New Roman"/>
          <w:b w:val="false"/>
          <w:i w:val="false"/>
          <w:color w:val="000000"/>
          <w:sz w:val="28"/>
        </w:rPr>
        <w:t>
      5. Мемлекеттік қызметті аяқтау нысаны болып әлеуметтік көмекті тағайындау туралы хабарлама немесе қағаз жеткізгіштегі мемлекеттік қызметті көрсетуден бас тарту себебі көрсетілген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 уақыты тұтынушы құжаттарды тапсырғаннан кейін он бес күнтізбелік күн ішінде. Тұтынушының өтініш берген күні мемлекеттік қызметті алу үшін (талон алу үшін) күтудің ең көп уақыты 30 минуттан аспайды. Тұтынушының өтініш берген күні мемлекеттік қызметті көрсетудегі ең көп уақыты 15 минуттан аспайды.</w:t>
      </w:r>
    </w:p>
    <w:bookmarkEnd w:id="28"/>
    <w:bookmarkStart w:name="z73" w:id="29"/>
    <w:p>
      <w:pPr>
        <w:spacing w:after="0"/>
        <w:ind w:left="0"/>
        <w:jc w:val="left"/>
      </w:pPr>
      <w:r>
        <w:rPr>
          <w:rFonts w:ascii="Times New Roman"/>
          <w:b/>
          <w:i w:val="false"/>
          <w:color w:val="000000"/>
        </w:rPr>
        <w:t xml:space="preserve"> 
2. Мемлекеттік қызметті көрсету барысында</w:t>
      </w:r>
      <w:r>
        <w:br/>
      </w:r>
      <w:r>
        <w:rPr>
          <w:rFonts w:ascii="Times New Roman"/>
          <w:b/>
          <w:i w:val="false"/>
          <w:color w:val="000000"/>
        </w:rPr>
        <w:t>
іс-қимылдардың (өзара әрекеттерінің) сипаттамасы</w:t>
      </w:r>
    </w:p>
    <w:bookmarkEnd w:id="29"/>
    <w:bookmarkStart w:name="z74" w:id="30"/>
    <w:p>
      <w:pPr>
        <w:spacing w:after="0"/>
        <w:ind w:left="0"/>
        <w:jc w:val="both"/>
      </w:pPr>
      <w:r>
        <w:rPr>
          <w:rFonts w:ascii="Times New Roman"/>
          <w:b w:val="false"/>
          <w:i w:val="false"/>
          <w:color w:val="000000"/>
          <w:sz w:val="28"/>
        </w:rPr>
        <w:t>
      7. Бұл мемлекеттік қызметті алу үшін аудан мәслихатының шешімінде көрсетілген керекті құжаттарды ұсыну керек.</w:t>
      </w:r>
      <w:r>
        <w:br/>
      </w:r>
      <w:r>
        <w:rPr>
          <w:rFonts w:ascii="Times New Roman"/>
          <w:b w:val="false"/>
          <w:i w:val="false"/>
          <w:color w:val="000000"/>
          <w:sz w:val="28"/>
        </w:rPr>
        <w:t>
      Барлық қажетті құжаттарды тапсырғаннан кейін уәкілетті органда тұтынушыға тіркелген және мемлекеттік қызметті алу уақыты, және құжаттарды қабылдаған жауапты тұлғанының тегі,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8. Бөлім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көрсетілген жағдайда мемлекеттік қызмет көрсетуден бас тартады.</w:t>
      </w:r>
      <w:r>
        <w:br/>
      </w:r>
      <w:r>
        <w:rPr>
          <w:rFonts w:ascii="Times New Roman"/>
          <w:b w:val="false"/>
          <w:i w:val="false"/>
          <w:color w:val="000000"/>
          <w:sz w:val="28"/>
        </w:rPr>
        <w:t>
</w:t>
      </w:r>
      <w:r>
        <w:rPr>
          <w:rFonts w:ascii="Times New Roman"/>
          <w:b w:val="false"/>
          <w:i w:val="false"/>
          <w:color w:val="000000"/>
          <w:sz w:val="28"/>
        </w:rPr>
        <w:t>
      9. Ақпараттық қауіпсіздік талаптары: тұтынушының құжаттарында көрсетілген ақпараттың сақтау, қорғау және құпиялығын сақтауды қамтамасыз ету.</w:t>
      </w:r>
      <w:r>
        <w:br/>
      </w:r>
      <w:r>
        <w:rPr>
          <w:rFonts w:ascii="Times New Roman"/>
          <w:b w:val="false"/>
          <w:i w:val="false"/>
          <w:color w:val="000000"/>
          <w:sz w:val="28"/>
        </w:rPr>
        <w:t>
</w:t>
      </w:r>
      <w:r>
        <w:rPr>
          <w:rFonts w:ascii="Times New Roman"/>
          <w:b w:val="false"/>
          <w:i w:val="false"/>
          <w:color w:val="000000"/>
          <w:sz w:val="28"/>
        </w:rPr>
        <w:t>
      10. Бөлімге жүгінген кезде мемлекеттік қызметті көрсету барысына қатысатын құрылымдық-функционалдық бірліктер (одан әрі - ҚФБ):</w:t>
      </w:r>
      <w:r>
        <w:br/>
      </w:r>
      <w:r>
        <w:rPr>
          <w:rFonts w:ascii="Times New Roman"/>
          <w:b w:val="false"/>
          <w:i w:val="false"/>
          <w:color w:val="000000"/>
          <w:sz w:val="28"/>
        </w:rPr>
        <w:t>
      1) жұмыспен қамту және әлеуметтік бағдарламалар бөлімінің есеп бойынша маманы;</w:t>
      </w:r>
      <w:r>
        <w:br/>
      </w:r>
      <w:r>
        <w:rPr>
          <w:rFonts w:ascii="Times New Roman"/>
          <w:b w:val="false"/>
          <w:i w:val="false"/>
          <w:color w:val="000000"/>
          <w:sz w:val="28"/>
        </w:rPr>
        <w:t>
      2) жұмыспен қамту және әлеуметтік бағдарламалар бөлімінің бастығы.</w:t>
      </w:r>
      <w:r>
        <w:br/>
      </w:r>
      <w:r>
        <w:rPr>
          <w:rFonts w:ascii="Times New Roman"/>
          <w:b w:val="false"/>
          <w:i w:val="false"/>
          <w:color w:val="000000"/>
          <w:sz w:val="28"/>
        </w:rPr>
        <w:t>
</w:t>
      </w:r>
      <w:r>
        <w:rPr>
          <w:rFonts w:ascii="Times New Roman"/>
          <w:b w:val="false"/>
          <w:i w:val="false"/>
          <w:color w:val="000000"/>
          <w:sz w:val="28"/>
        </w:rPr>
        <w:t>
      11. ҚФБ-ның іс-әрекеттерінің тізбектілігі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12. ҚФБ-ның және іс-әрекеттердің тізбектілігінің өзара әрекеттерінің сызбанұсқасы осы регламенттің </w:t>
      </w:r>
      <w:r>
        <w:rPr>
          <w:rFonts w:ascii="Times New Roman"/>
          <w:b w:val="false"/>
          <w:i w:val="false"/>
          <w:color w:val="000000"/>
          <w:sz w:val="28"/>
        </w:rPr>
        <w:t>2 қосымшасында</w:t>
      </w:r>
      <w:r>
        <w:rPr>
          <w:rFonts w:ascii="Times New Roman"/>
          <w:b w:val="false"/>
          <w:i w:val="false"/>
          <w:color w:val="000000"/>
          <w:sz w:val="28"/>
        </w:rPr>
        <w:t> көрсетілген.</w:t>
      </w:r>
    </w:p>
    <w:bookmarkEnd w:id="30"/>
    <w:bookmarkStart w:name="z80" w:id="31"/>
    <w:p>
      <w:pPr>
        <w:spacing w:after="0"/>
        <w:ind w:left="0"/>
        <w:jc w:val="left"/>
      </w:pPr>
      <w:r>
        <w:rPr>
          <w:rFonts w:ascii="Times New Roman"/>
          <w:b/>
          <w:i w:val="false"/>
          <w:color w:val="000000"/>
        </w:rPr>
        <w:t xml:space="preserve"> 
3. Мемлекеттік қызметті көрсететін</w:t>
      </w:r>
      <w:r>
        <w:br/>
      </w:r>
      <w:r>
        <w:rPr>
          <w:rFonts w:ascii="Times New Roman"/>
          <w:b/>
          <w:i w:val="false"/>
          <w:color w:val="000000"/>
        </w:rPr>
        <w:t>
лауазымды тұлғалардың жауапкершілігі</w:t>
      </w:r>
    </w:p>
    <w:bookmarkEnd w:id="31"/>
    <w:bookmarkStart w:name="z81" w:id="32"/>
    <w:p>
      <w:pPr>
        <w:spacing w:after="0"/>
        <w:ind w:left="0"/>
        <w:jc w:val="both"/>
      </w:pPr>
      <w:r>
        <w:rPr>
          <w:rFonts w:ascii="Times New Roman"/>
          <w:b w:val="false"/>
          <w:i w:val="false"/>
          <w:color w:val="000000"/>
          <w:sz w:val="28"/>
        </w:rPr>
        <w:t>
      13. Мемлекеттік қызметті көрсету тәртібін бұзған лауазымды тұлға Қазақстан Республикасының заңдарына бойынша жауапқа тартылады.</w:t>
      </w:r>
    </w:p>
    <w:bookmarkEnd w:id="32"/>
    <w:bookmarkStart w:name="z82" w:id="33"/>
    <w:p>
      <w:pPr>
        <w:spacing w:after="0"/>
        <w:ind w:left="0"/>
        <w:jc w:val="both"/>
      </w:pPr>
      <w:r>
        <w:rPr>
          <w:rFonts w:ascii="Times New Roman"/>
          <w:b w:val="false"/>
          <w:i w:val="false"/>
          <w:color w:val="000000"/>
          <w:sz w:val="28"/>
        </w:rPr>
        <w:t xml:space="preserve">
"Жергілікті өкілді органдардың шешімдері </w:t>
      </w:r>
      <w:r>
        <w:br/>
      </w:r>
      <w:r>
        <w:rPr>
          <w:rFonts w:ascii="Times New Roman"/>
          <w:b w:val="false"/>
          <w:i w:val="false"/>
          <w:color w:val="000000"/>
          <w:sz w:val="28"/>
        </w:rPr>
        <w:t xml:space="preserve">
бойынша мұқтаж азаматтардың жекелеген   </w:t>
      </w:r>
      <w:r>
        <w:br/>
      </w:r>
      <w:r>
        <w:rPr>
          <w:rFonts w:ascii="Times New Roman"/>
          <w:b w:val="false"/>
          <w:i w:val="false"/>
          <w:color w:val="000000"/>
          <w:sz w:val="28"/>
        </w:rPr>
        <w:t xml:space="preserve">
санаттарына әлеуметтік көмек тағайындау  </w:t>
      </w:r>
      <w:r>
        <w:br/>
      </w:r>
      <w:r>
        <w:rPr>
          <w:rFonts w:ascii="Times New Roman"/>
          <w:b w:val="false"/>
          <w:i w:val="false"/>
          <w:color w:val="000000"/>
          <w:sz w:val="28"/>
        </w:rPr>
        <w:t>
және төлеу" мемлекеттік қызмет регламентіне</w:t>
      </w:r>
      <w:r>
        <w:br/>
      </w:r>
      <w:r>
        <w:rPr>
          <w:rFonts w:ascii="Times New Roman"/>
          <w:b w:val="false"/>
          <w:i w:val="false"/>
          <w:color w:val="000000"/>
          <w:sz w:val="28"/>
        </w:rPr>
        <w:t xml:space="preserve">
1 қосымша              </w:t>
      </w:r>
    </w:p>
    <w:bookmarkEnd w:id="33"/>
    <w:bookmarkStart w:name="z83" w:id="34"/>
    <w:p>
      <w:pPr>
        <w:spacing w:after="0"/>
        <w:ind w:left="0"/>
        <w:jc w:val="left"/>
      </w:pPr>
      <w:r>
        <w:rPr>
          <w:rFonts w:ascii="Times New Roman"/>
          <w:b/>
          <w:i w:val="false"/>
          <w:color w:val="000000"/>
        </w:rPr>
        <w:t xml:space="preserve"> 
Құрылымдық-функционалдық бірліктері</w:t>
      </w:r>
      <w:r>
        <w:br/>
      </w:r>
      <w:r>
        <w:rPr>
          <w:rFonts w:ascii="Times New Roman"/>
          <w:b/>
          <w:i w:val="false"/>
          <w:color w:val="000000"/>
        </w:rPr>
        <w:t>
(ҚФБ) іс-әрекеттерінің тізбектілігі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
        <w:gridCol w:w="1959"/>
        <w:gridCol w:w="1959"/>
        <w:gridCol w:w="2262"/>
        <w:gridCol w:w="2414"/>
        <w:gridCol w:w="2068"/>
        <w:gridCol w:w="2047"/>
      </w:tblGrid>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(жұмыс барысының, ағымының) іс-әрекеті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әрекеттер N</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11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есеп бойынша маманы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бастығы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есеп бойынша маманы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бастығы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есеп бойынша маманы</w:t>
            </w:r>
          </w:p>
        </w:tc>
      </w:tr>
      <w:tr>
        <w:trPr>
          <w:trHeight w:val="163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 (үдірістің, тәртіптің, мәміленің) атауы және олардың сипаттамасы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тіркеу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себептері көрсетілген жауап дайындау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себептері көрсетілген жауапты қарастыру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хат-хабарлар журналына тіркеу</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ұйымдастырушы-иеленуші шешімдер)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қабылдағаны туралы талон</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көмекті тағайындағаны туралы хабарлама жобасын немесе бас тарту себептері көрсетілген жазбаша жауап</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көмекті тағайындағаны туралы хабарламаға немесе бас тарту себептері көрсетілген жазбаша жауапқа қол қою</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себептері көрсетілген жауап беру</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күнтізбелік күн</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күнтізбелік күн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күнтізбелік күн</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2-колонка</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3-колонка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4-колонка</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5-колонка</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 w:id="35"/>
    <w:p>
      <w:pPr>
        <w:spacing w:after="0"/>
        <w:ind w:left="0"/>
        <w:jc w:val="both"/>
      </w:pPr>
      <w:r>
        <w:rPr>
          <w:rFonts w:ascii="Times New Roman"/>
          <w:b w:val="false"/>
          <w:i w:val="false"/>
          <w:color w:val="000000"/>
          <w:sz w:val="28"/>
        </w:rPr>
        <w:t xml:space="preserve">
"Жергілікті өкілді органдардың шешімдері </w:t>
      </w:r>
      <w:r>
        <w:br/>
      </w:r>
      <w:r>
        <w:rPr>
          <w:rFonts w:ascii="Times New Roman"/>
          <w:b w:val="false"/>
          <w:i w:val="false"/>
          <w:color w:val="000000"/>
          <w:sz w:val="28"/>
        </w:rPr>
        <w:t xml:space="preserve">
бойынша мұқтаж азаматтардың жекелеген   </w:t>
      </w:r>
      <w:r>
        <w:br/>
      </w:r>
      <w:r>
        <w:rPr>
          <w:rFonts w:ascii="Times New Roman"/>
          <w:b w:val="false"/>
          <w:i w:val="false"/>
          <w:color w:val="000000"/>
          <w:sz w:val="28"/>
        </w:rPr>
        <w:t xml:space="preserve">
санаттарына әлеуметтік көмек тағайындау  </w:t>
      </w:r>
      <w:r>
        <w:br/>
      </w:r>
      <w:r>
        <w:rPr>
          <w:rFonts w:ascii="Times New Roman"/>
          <w:b w:val="false"/>
          <w:i w:val="false"/>
          <w:color w:val="000000"/>
          <w:sz w:val="28"/>
        </w:rPr>
        <w:t>
және төлеу" мемлекеттік қызмет регламентіне</w:t>
      </w:r>
      <w:r>
        <w:br/>
      </w:r>
      <w:r>
        <w:rPr>
          <w:rFonts w:ascii="Times New Roman"/>
          <w:b w:val="false"/>
          <w:i w:val="false"/>
          <w:color w:val="000000"/>
          <w:sz w:val="28"/>
        </w:rPr>
        <w:t xml:space="preserve">
2 қосымша              </w:t>
      </w:r>
    </w:p>
    <w:bookmarkEnd w:id="35"/>
    <w:bookmarkStart w:name="z85" w:id="36"/>
    <w:p>
      <w:pPr>
        <w:spacing w:after="0"/>
        <w:ind w:left="0"/>
        <w:jc w:val="left"/>
      </w:pPr>
      <w:r>
        <w:rPr>
          <w:rFonts w:ascii="Times New Roman"/>
          <w:b/>
          <w:i w:val="false"/>
          <w:color w:val="000000"/>
        </w:rPr>
        <w:t xml:space="preserve"> 
Құрылымдық-функционалдық бірліктері (ҚФБ) іс-әрекеттердің</w:t>
      </w:r>
      <w:r>
        <w:br/>
      </w:r>
      <w:r>
        <w:rPr>
          <w:rFonts w:ascii="Times New Roman"/>
          <w:b/>
          <w:i w:val="false"/>
          <w:color w:val="000000"/>
        </w:rPr>
        <w:t>
тізбектілігінің өзара әрекеттерінің сызбанұсқасы</w:t>
      </w:r>
    </w:p>
    <w:bookmarkEnd w:id="36"/>
    <w:p>
      <w:pPr>
        <w:spacing w:after="0"/>
        <w:ind w:left="0"/>
        <w:jc w:val="both"/>
      </w:pPr>
      <w:r>
        <w:drawing>
          <wp:inline distT="0" distB="0" distL="0" distR="0">
            <wp:extent cx="6921500" cy="815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921500" cy="8153400"/>
                    </a:xfrm>
                    <a:prstGeom prst="rect">
                      <a:avLst/>
                    </a:prstGeom>
                  </pic:spPr>
                </pic:pic>
              </a:graphicData>
            </a:graphic>
          </wp:inline>
        </w:drawing>
      </w:r>
    </w:p>
    <w:bookmarkStart w:name="z86" w:id="37"/>
    <w:p>
      <w:pPr>
        <w:spacing w:after="0"/>
        <w:ind w:left="0"/>
        <w:jc w:val="both"/>
      </w:pPr>
      <w:r>
        <w:rPr>
          <w:rFonts w:ascii="Times New Roman"/>
          <w:b w:val="false"/>
          <w:i w:val="false"/>
          <w:color w:val="000000"/>
          <w:sz w:val="28"/>
        </w:rPr>
        <w:t>
Баянауыл ауданы әкімдігінің</w:t>
      </w:r>
      <w:r>
        <w:br/>
      </w:r>
      <w:r>
        <w:rPr>
          <w:rFonts w:ascii="Times New Roman"/>
          <w:b w:val="false"/>
          <w:i w:val="false"/>
          <w:color w:val="000000"/>
          <w:sz w:val="28"/>
        </w:rPr>
        <w:t>
2011 жылғы 27 желтоқсандағы</w:t>
      </w:r>
      <w:r>
        <w:br/>
      </w:r>
      <w:r>
        <w:rPr>
          <w:rFonts w:ascii="Times New Roman"/>
          <w:b w:val="false"/>
          <w:i w:val="false"/>
          <w:color w:val="000000"/>
          <w:sz w:val="28"/>
        </w:rPr>
        <w:t xml:space="preserve">
N 287/12 қаулысымен    </w:t>
      </w:r>
      <w:r>
        <w:br/>
      </w:r>
      <w:r>
        <w:rPr>
          <w:rFonts w:ascii="Times New Roman"/>
          <w:b w:val="false"/>
          <w:i w:val="false"/>
          <w:color w:val="000000"/>
          <w:sz w:val="28"/>
        </w:rPr>
        <w:t xml:space="preserve">
бекітілді          </w:t>
      </w:r>
    </w:p>
    <w:bookmarkEnd w:id="37"/>
    <w:bookmarkStart w:name="z87" w:id="38"/>
    <w:p>
      <w:pPr>
        <w:spacing w:after="0"/>
        <w:ind w:left="0"/>
        <w:jc w:val="left"/>
      </w:pPr>
      <w:r>
        <w:rPr>
          <w:rFonts w:ascii="Times New Roman"/>
          <w:b/>
          <w:i w:val="false"/>
          <w:color w:val="000000"/>
        </w:rPr>
        <w:t xml:space="preserve"> 
"Мемлекеттік атаулы әлеуметтік көмек тағайындау"</w:t>
      </w:r>
      <w:r>
        <w:br/>
      </w:r>
      <w:r>
        <w:rPr>
          <w:rFonts w:ascii="Times New Roman"/>
          <w:b/>
          <w:i w:val="false"/>
          <w:color w:val="000000"/>
        </w:rPr>
        <w:t>
мемлекеттік қызмет РЕГЛАМЕНТІ</w:t>
      </w:r>
    </w:p>
    <w:bookmarkEnd w:id="38"/>
    <w:bookmarkStart w:name="z88" w:id="39"/>
    <w:p>
      <w:pPr>
        <w:spacing w:after="0"/>
        <w:ind w:left="0"/>
        <w:jc w:val="left"/>
      </w:pPr>
      <w:r>
        <w:rPr>
          <w:rFonts w:ascii="Times New Roman"/>
          <w:b/>
          <w:i w:val="false"/>
          <w:color w:val="000000"/>
        </w:rPr>
        <w:t xml:space="preserve"> 
1. Жалпы ережелер</w:t>
      </w:r>
    </w:p>
    <w:bookmarkEnd w:id="39"/>
    <w:bookmarkStart w:name="z89" w:id="40"/>
    <w:p>
      <w:pPr>
        <w:spacing w:after="0"/>
        <w:ind w:left="0"/>
        <w:jc w:val="both"/>
      </w:pPr>
      <w:r>
        <w:rPr>
          <w:rFonts w:ascii="Times New Roman"/>
          <w:b w:val="false"/>
          <w:i w:val="false"/>
          <w:color w:val="000000"/>
          <w:sz w:val="28"/>
        </w:rPr>
        <w:t>
      1. Мемлекеттік қызметтің атауы: "Мемлекеттік атаулы әлеуметтік көмек тағайындау"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атаулы әлеуметтік көмек тағайындау"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1) "Баянауыл ауданының жұмыспен қамту және әлеуметтік бағдарламалар бөлімі" мемлекеттік мекемесімен (бұдан әрі – бөлім) көрсетіледі.</w:t>
      </w:r>
      <w:r>
        <w:br/>
      </w:r>
      <w:r>
        <w:rPr>
          <w:rFonts w:ascii="Times New Roman"/>
          <w:b w:val="false"/>
          <w:i w:val="false"/>
          <w:color w:val="000000"/>
          <w:sz w:val="28"/>
        </w:rPr>
        <w:t>
      Мемлекеттік қызмет көрсетілетін орын келесі мекен жайда орналасқан:</w:t>
      </w:r>
      <w:r>
        <w:br/>
      </w:r>
      <w:r>
        <w:rPr>
          <w:rFonts w:ascii="Times New Roman"/>
          <w:b w:val="false"/>
          <w:i w:val="false"/>
          <w:color w:val="000000"/>
          <w:sz w:val="28"/>
        </w:rPr>
        <w:t>
      Павлодар облысы, Баянауыл ауданы, Баянауыл ауылы, Сәтбаев көшесі 49, телефон: 91481, демалыс (сенбі, жексенбі) және мереке күндері, сағат 13.00-ден 14.30-ге дейін түскі үзіліспен, күн сайын сағат 9.00-ден 18.30-ге дейін;</w:t>
      </w:r>
      <w:r>
        <w:br/>
      </w:r>
      <w:r>
        <w:rPr>
          <w:rFonts w:ascii="Times New Roman"/>
          <w:b w:val="false"/>
          <w:i w:val="false"/>
          <w:color w:val="000000"/>
          <w:sz w:val="28"/>
        </w:rPr>
        <w:t>
      2)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тұрғын орны бойынша селолық округ әкіміне жүгінген кезде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қызметті аяқтау нысаны болып тұтынушыға мемлекеттік атаулы әлеуметтік көмекті тағайындау туралы хабарлама не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Тұтынушы қажетті құжаттарды тапсырғаннан кейін мемлекеттік қызмет көрсету мерзімдері:</w:t>
      </w:r>
      <w:r>
        <w:br/>
      </w:r>
      <w:r>
        <w:rPr>
          <w:rFonts w:ascii="Times New Roman"/>
          <w:b w:val="false"/>
          <w:i w:val="false"/>
          <w:color w:val="000000"/>
          <w:sz w:val="28"/>
        </w:rPr>
        <w:t>
      бөлімге жүгінген кезде – он күнтізбелік күн ішінде;</w:t>
      </w:r>
      <w:r>
        <w:br/>
      </w:r>
      <w:r>
        <w:rPr>
          <w:rFonts w:ascii="Times New Roman"/>
          <w:b w:val="false"/>
          <w:i w:val="false"/>
          <w:color w:val="000000"/>
          <w:sz w:val="28"/>
        </w:rPr>
        <w:t>
      тұрғылықты орны бойынша селолық округ әкіміне – отыз күнтізбелік күннен аспайды.</w:t>
      </w:r>
      <w:r>
        <w:br/>
      </w:r>
      <w:r>
        <w:rPr>
          <w:rFonts w:ascii="Times New Roman"/>
          <w:b w:val="false"/>
          <w:i w:val="false"/>
          <w:color w:val="000000"/>
          <w:sz w:val="28"/>
        </w:rPr>
        <w:t>
      Тұтынушы өтініш берген күні сол жерде көрсетілетін мемлекеттік қызметті алуға дейін күтудің жол берілетін ең көп уақыты кезектегі адамдар санына сәйкес бір тұтынушыға қызмет көрсетуге 15 минут;</w:t>
      </w:r>
      <w:r>
        <w:br/>
      </w:r>
      <w:r>
        <w:rPr>
          <w:rFonts w:ascii="Times New Roman"/>
          <w:b w:val="false"/>
          <w:i w:val="false"/>
          <w:color w:val="000000"/>
          <w:sz w:val="28"/>
        </w:rPr>
        <w:t>
      Тұтынушының мемлекеттік қызмет көрсетуге өтініш берген күні қызмет көрсету максималды уақыты - 15 минуттан аспайды.</w:t>
      </w:r>
    </w:p>
    <w:bookmarkEnd w:id="40"/>
    <w:bookmarkStart w:name="z95" w:id="41"/>
    <w:p>
      <w:pPr>
        <w:spacing w:after="0"/>
        <w:ind w:left="0"/>
        <w:jc w:val="left"/>
      </w:pPr>
      <w:r>
        <w:rPr>
          <w:rFonts w:ascii="Times New Roman"/>
          <w:b/>
          <w:i w:val="false"/>
          <w:color w:val="000000"/>
        </w:rPr>
        <w:t xml:space="preserve"> 
2. Мемлекеттік қызметті көрсету</w:t>
      </w:r>
      <w:r>
        <w:br/>
      </w:r>
      <w:r>
        <w:rPr>
          <w:rFonts w:ascii="Times New Roman"/>
          <w:b/>
          <w:i w:val="false"/>
          <w:color w:val="000000"/>
        </w:rPr>
        <w:t>
барысында іс-қимылдардың сипаттамасы</w:t>
      </w:r>
    </w:p>
    <w:bookmarkEnd w:id="41"/>
    <w:bookmarkStart w:name="z96" w:id="42"/>
    <w:p>
      <w:pPr>
        <w:spacing w:after="0"/>
        <w:ind w:left="0"/>
        <w:jc w:val="both"/>
      </w:pPr>
      <w:r>
        <w:rPr>
          <w:rFonts w:ascii="Times New Roman"/>
          <w:b w:val="false"/>
          <w:i w:val="false"/>
          <w:color w:val="000000"/>
          <w:sz w:val="28"/>
        </w:rPr>
        <w:t>
      7. Мемлекеттік қызметті көрсету тәртібі: барлық қажетті құжаттарды тапсырғаннан кейін тұтынушыға тіркелеген және мемлекеттік қызметті алу уақыты, және құжаттарды қабылдаған жауапты тұлғанының тегі,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8. Жұмыспен қамту және әлеуметтік бағдарламалар бөлімі мемлекеттік қызметті көрсетуден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көрсетілген жағдайда бас тартуы мүмкін.</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барысына қатысатын құрылымдық-функционалдық бірліктер (бұдан әрі - ҚФБ):</w:t>
      </w:r>
      <w:r>
        <w:br/>
      </w:r>
      <w:r>
        <w:rPr>
          <w:rFonts w:ascii="Times New Roman"/>
          <w:b w:val="false"/>
          <w:i w:val="false"/>
          <w:color w:val="000000"/>
          <w:sz w:val="28"/>
        </w:rPr>
        <w:t>
      1) МАӘК тағайындау және төлеу бойынша бас маман;</w:t>
      </w:r>
      <w:r>
        <w:br/>
      </w:r>
      <w:r>
        <w:rPr>
          <w:rFonts w:ascii="Times New Roman"/>
          <w:b w:val="false"/>
          <w:i w:val="false"/>
          <w:color w:val="000000"/>
          <w:sz w:val="28"/>
        </w:rPr>
        <w:t>
      2) жұмыспен қамту және әлеуметтік бағдарламалар бөлімінің бастығы.</w:t>
      </w:r>
      <w:r>
        <w:br/>
      </w:r>
      <w:r>
        <w:rPr>
          <w:rFonts w:ascii="Times New Roman"/>
          <w:b w:val="false"/>
          <w:i w:val="false"/>
          <w:color w:val="000000"/>
          <w:sz w:val="28"/>
        </w:rPr>
        <w:t>
</w:t>
      </w:r>
      <w:r>
        <w:rPr>
          <w:rFonts w:ascii="Times New Roman"/>
          <w:b w:val="false"/>
          <w:i w:val="false"/>
          <w:color w:val="000000"/>
          <w:sz w:val="28"/>
        </w:rPr>
        <w:t>
      10. Орындалу уақыттары көрсетілген әрбір ҚФБ-ның қарапайым іс-әрекеттерінің (тәртібінің, міндетінің, мәмілелерінің) тізбектілігі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11. ҚФБ-ның және іс-әрекеттердің тізбектілігінің өзара әрекеттерінің сызбанұсқасы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p>
    <w:bookmarkEnd w:id="42"/>
    <w:bookmarkStart w:name="z101" w:id="43"/>
    <w:p>
      <w:pPr>
        <w:spacing w:after="0"/>
        <w:ind w:left="0"/>
        <w:jc w:val="left"/>
      </w:pPr>
      <w:r>
        <w:rPr>
          <w:rFonts w:ascii="Times New Roman"/>
          <w:b/>
          <w:i w:val="false"/>
          <w:color w:val="000000"/>
        </w:rPr>
        <w:t xml:space="preserve"> 
3. Мемлекеттік қызметті көрсететін</w:t>
      </w:r>
      <w:r>
        <w:br/>
      </w:r>
      <w:r>
        <w:rPr>
          <w:rFonts w:ascii="Times New Roman"/>
          <w:b/>
          <w:i w:val="false"/>
          <w:color w:val="000000"/>
        </w:rPr>
        <w:t>
лауазымды тұлғалардың жауапкершілігі</w:t>
      </w:r>
    </w:p>
    <w:bookmarkEnd w:id="43"/>
    <w:bookmarkStart w:name="z102" w:id="44"/>
    <w:p>
      <w:pPr>
        <w:spacing w:after="0"/>
        <w:ind w:left="0"/>
        <w:jc w:val="both"/>
      </w:pPr>
      <w:r>
        <w:rPr>
          <w:rFonts w:ascii="Times New Roman"/>
          <w:b w:val="false"/>
          <w:i w:val="false"/>
          <w:color w:val="000000"/>
          <w:sz w:val="28"/>
        </w:rPr>
        <w:t>
      12. Мемлекеттік қызметті көрсету тәртібін бұзған лауазымды тұлғалар Қазақстан Республикасының заңдарына бойынша жауапқа тартылады.</w:t>
      </w:r>
    </w:p>
    <w:bookmarkEnd w:id="44"/>
    <w:bookmarkStart w:name="z103" w:id="45"/>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xml:space="preserve">
көмек тағайындау"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 қосымша           </w:t>
      </w:r>
    </w:p>
    <w:bookmarkEnd w:id="45"/>
    <w:bookmarkStart w:name="z104" w:id="46"/>
    <w:p>
      <w:pPr>
        <w:spacing w:after="0"/>
        <w:ind w:left="0"/>
        <w:jc w:val="left"/>
      </w:pPr>
      <w:r>
        <w:rPr>
          <w:rFonts w:ascii="Times New Roman"/>
          <w:b/>
          <w:i w:val="false"/>
          <w:color w:val="000000"/>
        </w:rPr>
        <w:t xml:space="preserve"> 
1 Кесте. Құрылымдық-функционалдық бірліктері</w:t>
      </w:r>
      <w:r>
        <w:br/>
      </w:r>
      <w:r>
        <w:rPr>
          <w:rFonts w:ascii="Times New Roman"/>
          <w:b/>
          <w:i w:val="false"/>
          <w:color w:val="000000"/>
        </w:rPr>
        <w:t>
(ҚФБ) іс-әрекеттерінің сипаттамасы</w:t>
      </w:r>
    </w:p>
    <w:bookmarkEnd w:id="46"/>
    <w:p>
      <w:pPr>
        <w:spacing w:after="0"/>
        <w:ind w:left="0"/>
        <w:jc w:val="both"/>
      </w:pPr>
      <w:r>
        <w:rPr>
          <w:rFonts w:ascii="Times New Roman"/>
          <w:b w:val="false"/>
          <w:i w:val="false"/>
          <w:color w:val="000000"/>
          <w:sz w:val="28"/>
        </w:rPr>
        <w:t>      </w:t>
      </w:r>
      <w:r>
        <w:rPr>
          <w:rFonts w:ascii="Times New Roman"/>
          <w:b/>
          <w:i w:val="false"/>
          <w:color w:val="000000"/>
          <w:sz w:val="28"/>
        </w:rPr>
        <w:t>1) Жұмыспен қамту және әлеуметтік бағдарламалар бөліміне өтінген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
        <w:gridCol w:w="2229"/>
        <w:gridCol w:w="1968"/>
        <w:gridCol w:w="2164"/>
        <w:gridCol w:w="2012"/>
        <w:gridCol w:w="2424"/>
        <w:gridCol w:w="1839"/>
      </w:tblGrid>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әрекеттер (жұмыс барысының, ағымының)N</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14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МАӘК тағайындау бойынша бас маман</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бастығы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МАӘК тағайындау бойынша бас маман</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бастығы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МАӘК тағайындау бойынша бас маман</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 (үдірістің, тәртіптің, мәміленің) атауы және олардың сипаттамасы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w:t>
            </w:r>
          </w:p>
          <w:p>
            <w:pPr>
              <w:spacing w:after="20"/>
              <w:ind w:left="20"/>
              <w:jc w:val="both"/>
            </w:pPr>
            <w:r>
              <w:rPr>
                <w:rFonts w:ascii="Times New Roman"/>
                <w:b w:val="false"/>
                <w:i w:val="false"/>
                <w:color w:val="000000"/>
                <w:sz w:val="20"/>
              </w:rPr>
              <w:t>құжаттарды  қабылдау және тіркеу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себептері көрсетілген жауапты дайындау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себептері көрсетілген жауаптың жобасын қарастыру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хат-хабар журналына тіркеу</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ұйымдастырушы-иеленуші шешімдер)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қабылдағандығы туралы талон</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себептері көрсетілген жауап жобасы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себептері көрсетілген жауапқа қол қою</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МАӘК тағайындағандығы туралы хабарлама немесе бас тарту себептері көрсетілген жазбаша жауап беру</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күн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2-колонка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3-колонка</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4-колонка</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5-колонка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Кесте. Құрылымдық-функционалдық бірліктері</w:t>
      </w:r>
      <w:r>
        <w:br/>
      </w:r>
      <w:r>
        <w:rPr>
          <w:rFonts w:ascii="Times New Roman"/>
          <w:b/>
          <w:i w:val="false"/>
          <w:color w:val="000000"/>
        </w:rPr>
        <w:t>
(ҚФБ) іс-әрекеттерінің сипаттамасы</w:t>
      </w:r>
    </w:p>
    <w:p>
      <w:pPr>
        <w:spacing w:after="0"/>
        <w:ind w:left="0"/>
        <w:jc w:val="both"/>
      </w:pPr>
      <w:r>
        <w:rPr>
          <w:rFonts w:ascii="Times New Roman"/>
          <w:b/>
          <w:i w:val="false"/>
          <w:color w:val="000000"/>
          <w:sz w:val="28"/>
        </w:rPr>
        <w:t>      2) Ауылдық округ әкіміне өтінген кезде мемлекеттік қызметті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
        <w:gridCol w:w="1680"/>
        <w:gridCol w:w="1770"/>
        <w:gridCol w:w="1388"/>
        <w:gridCol w:w="1906"/>
        <w:gridCol w:w="2154"/>
        <w:gridCol w:w="1771"/>
        <w:gridCol w:w="1433"/>
        <w:gridCol w:w="1547"/>
      </w:tblGrid>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(жұмыс барысының, ағымының) іс-әрекеті
</w:t>
            </w:r>
          </w:p>
        </w:tc>
      </w:tr>
      <w:tr>
        <w:trPr>
          <w:trHeight w:val="525"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әрекеттер N</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маманы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әкімі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МАӘК тағайындау бойынша бас маман</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бастығы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МАӘК тағайындау бойынша бас маман</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әкімі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маманы</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 (үдірістің, тәртіптің, мәміленің) атауы және олардың сипаттамасы</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тіркеу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Тапсырылған құжаттардың толықтығын тексеру және оларды бөлімге тапсыру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тіркеу, хабарлама жобасын немесе бас тарту себептері көрсетілген жауапты дайындау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себептері көрсетілген жауапты қарастыру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себептері көрсетілген жауапты  ауыл әкіміне беру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жәрдемақыларды тағайындау туралы хабарламаны  немесе бас тарту себептері көрсетілген жауапты беру</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жәрдемақыны тағайындау туралы хабарламаны немесе бас тарту себептері көрсетілген жауапты тұтынушыға беру</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ұйымдастырушы-иеленуші шешімдер)</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қабылдағаны туралы талон</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бөлімге тапсыру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себептері көрсетілген жауап</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себептері көрсетілген жауап</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себептері көрсетілген жауап</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күн</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колонки</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колонка</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колонка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5" w:id="47"/>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xml:space="preserve">
көмек тағайындау"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 қосымша           </w:t>
      </w:r>
    </w:p>
    <w:bookmarkEnd w:id="47"/>
    <w:bookmarkStart w:name="z106" w:id="48"/>
    <w:p>
      <w:pPr>
        <w:spacing w:after="0"/>
        <w:ind w:left="0"/>
        <w:jc w:val="both"/>
      </w:pPr>
      <w:r>
        <w:rPr>
          <w:rFonts w:ascii="Times New Roman"/>
          <w:b w:val="false"/>
          <w:i w:val="false"/>
          <w:color w:val="000000"/>
          <w:sz w:val="28"/>
        </w:rPr>
        <w:t>
      </w:t>
      </w:r>
      <w:r>
        <w:rPr>
          <w:rFonts w:ascii="Times New Roman"/>
          <w:b/>
          <w:i w:val="false"/>
          <w:color w:val="000000"/>
          <w:sz w:val="28"/>
        </w:rPr>
        <w:t>а) Жұмыспен қамту және әлеуметтік бағдарламалар бөліміне өтінген кезде мемлекеттік қызметті көрсету сызбанұсқасы</w:t>
      </w:r>
    </w:p>
    <w:bookmarkEnd w:id="48"/>
    <w:p>
      <w:pPr>
        <w:spacing w:after="0"/>
        <w:ind w:left="0"/>
        <w:jc w:val="both"/>
      </w:pPr>
      <w:r>
        <w:drawing>
          <wp:inline distT="0" distB="0" distL="0" distR="0">
            <wp:extent cx="7251700" cy="704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251700" cy="7048500"/>
                    </a:xfrm>
                    <a:prstGeom prst="rect">
                      <a:avLst/>
                    </a:prstGeom>
                  </pic:spPr>
                </pic:pic>
              </a:graphicData>
            </a:graphic>
          </wp:inline>
        </w:drawing>
      </w:r>
    </w:p>
    <w:p>
      <w:pPr>
        <w:spacing w:after="0"/>
        <w:ind w:left="0"/>
        <w:jc w:val="both"/>
      </w:pPr>
      <w:r>
        <w:rPr>
          <w:rFonts w:ascii="Times New Roman"/>
          <w:b w:val="false"/>
          <w:i w:val="false"/>
          <w:color w:val="000000"/>
          <w:sz w:val="28"/>
        </w:rPr>
        <w:t>      </w:t>
      </w:r>
      <w:r>
        <w:rPr>
          <w:rFonts w:ascii="Times New Roman"/>
          <w:b/>
          <w:i w:val="false"/>
          <w:color w:val="000000"/>
          <w:sz w:val="28"/>
        </w:rPr>
        <w:t>б) Селолық округ әкіміне өтінген кезде мемлекеттік қызметті көрсету сызбанұсқасы</w:t>
      </w:r>
    </w:p>
    <w:p>
      <w:pPr>
        <w:spacing w:after="0"/>
        <w:ind w:left="0"/>
        <w:jc w:val="both"/>
      </w:pPr>
      <w:r>
        <w:drawing>
          <wp:inline distT="0" distB="0" distL="0" distR="0">
            <wp:extent cx="6997700" cy="925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997700" cy="9258300"/>
                    </a:xfrm>
                    <a:prstGeom prst="rect">
                      <a:avLst/>
                    </a:prstGeom>
                  </pic:spPr>
                </pic:pic>
              </a:graphicData>
            </a:graphic>
          </wp:inline>
        </w:drawing>
      </w:r>
    </w:p>
    <w:bookmarkStart w:name="z107" w:id="49"/>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xml:space="preserve">
көмек тағайындау"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3 қосымша           </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3"/>
        <w:gridCol w:w="3378"/>
        <w:gridCol w:w="3221"/>
        <w:gridCol w:w="2788"/>
      </w:tblGrid>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округ атауы
</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кестесi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w:t>
            </w:r>
            <w:r>
              <w:br/>
            </w:r>
            <w:r>
              <w:rPr>
                <w:rFonts w:ascii="Times New Roman"/>
                <w:b/>
                <w:i w:val="false"/>
                <w:color w:val="000000"/>
                <w:sz w:val="20"/>
              </w:rPr>
              <w:t>
телефоны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Ақсан</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Ақсан ауылы</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8(71840)- 91454</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көшесі 49, Баянауыл ауылы, Баянауыл ауданы</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8(71840)-91432</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Бірлік ауылы</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8(71840)-98645</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Жанатілек</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Жанатілек ауылы</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95039</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Жанажол</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Жанажол ауылы</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8(71840)-91989</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Қаратомар</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Қаратомар ауылы</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8(71840)-94117</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Қүркелі</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Қүркелі ауылы</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(71840)66041</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Құндыкөл</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Құндыкөл ауылы</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8(71840)-91387</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Қызылтау</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Жуантөбе ауылы</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8(71840)-41432</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Лекер</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Лекер ауылы</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8(71840)-90830</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Майқайын кенті</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35, Майқайын кеңті, Баянауыл ауданы</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-21839</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Сәтбаев ауылдық округі, Қараашы ауылы</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8(71840)-61221</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Торайғыр</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Торайғыр ауылы</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демалыс-сенбi, жексенбi</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(71840)61344</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Ұзынбұлақ</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Ұзынбұлақ ауылы</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(71840)-40200</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Шөптікөл</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ЦЕС ауылы</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(71840)-50225</w:t>
            </w:r>
          </w:p>
        </w:tc>
      </w:tr>
    </w:tbl>
    <w:bookmarkStart w:name="z108" w:id="50"/>
    <w:p>
      <w:pPr>
        <w:spacing w:after="0"/>
        <w:ind w:left="0"/>
        <w:jc w:val="both"/>
      </w:pPr>
      <w:r>
        <w:rPr>
          <w:rFonts w:ascii="Times New Roman"/>
          <w:b w:val="false"/>
          <w:i w:val="false"/>
          <w:color w:val="000000"/>
          <w:sz w:val="28"/>
        </w:rPr>
        <w:t>
Баянауыл ауданы әкімдігінің</w:t>
      </w:r>
      <w:r>
        <w:br/>
      </w:r>
      <w:r>
        <w:rPr>
          <w:rFonts w:ascii="Times New Roman"/>
          <w:b w:val="false"/>
          <w:i w:val="false"/>
          <w:color w:val="000000"/>
          <w:sz w:val="28"/>
        </w:rPr>
        <w:t>
2011 жылғы 27 желтоқсандағы</w:t>
      </w:r>
      <w:r>
        <w:br/>
      </w:r>
      <w:r>
        <w:rPr>
          <w:rFonts w:ascii="Times New Roman"/>
          <w:b w:val="false"/>
          <w:i w:val="false"/>
          <w:color w:val="000000"/>
          <w:sz w:val="28"/>
        </w:rPr>
        <w:t xml:space="preserve">
N 287/12 қаулысымен    </w:t>
      </w:r>
      <w:r>
        <w:br/>
      </w:r>
      <w:r>
        <w:rPr>
          <w:rFonts w:ascii="Times New Roman"/>
          <w:b w:val="false"/>
          <w:i w:val="false"/>
          <w:color w:val="000000"/>
          <w:sz w:val="28"/>
        </w:rPr>
        <w:t xml:space="preserve">
бекітілді          </w:t>
      </w:r>
    </w:p>
    <w:bookmarkEnd w:id="50"/>
    <w:bookmarkStart w:name="z109" w:id="51"/>
    <w:p>
      <w:pPr>
        <w:spacing w:after="0"/>
        <w:ind w:left="0"/>
        <w:jc w:val="left"/>
      </w:pPr>
      <w:r>
        <w:rPr>
          <w:rFonts w:ascii="Times New Roman"/>
          <w:b/>
          <w:i w:val="false"/>
          <w:color w:val="000000"/>
        </w:rPr>
        <w:t xml:space="preserve"> 
"18 жасқа дейiнгі балалары бар отбасыларға мемлекеттік</w:t>
      </w:r>
      <w:r>
        <w:br/>
      </w:r>
      <w:r>
        <w:rPr>
          <w:rFonts w:ascii="Times New Roman"/>
          <w:b/>
          <w:i w:val="false"/>
          <w:color w:val="000000"/>
        </w:rPr>
        <w:t>
жәрдемақылар тағайындау" мемлекеттік қызмет РЕГЛАМЕНТІ</w:t>
      </w:r>
    </w:p>
    <w:bookmarkEnd w:id="51"/>
    <w:bookmarkStart w:name="z110" w:id="52"/>
    <w:p>
      <w:pPr>
        <w:spacing w:after="0"/>
        <w:ind w:left="0"/>
        <w:jc w:val="left"/>
      </w:pPr>
      <w:r>
        <w:rPr>
          <w:rFonts w:ascii="Times New Roman"/>
          <w:b/>
          <w:i w:val="false"/>
          <w:color w:val="000000"/>
        </w:rPr>
        <w:t xml:space="preserve"> 
1. Жалпы ережелер</w:t>
      </w:r>
    </w:p>
    <w:bookmarkEnd w:id="52"/>
    <w:bookmarkStart w:name="z111" w:id="53"/>
    <w:p>
      <w:pPr>
        <w:spacing w:after="0"/>
        <w:ind w:left="0"/>
        <w:jc w:val="both"/>
      </w:pPr>
      <w:r>
        <w:rPr>
          <w:rFonts w:ascii="Times New Roman"/>
          <w:b w:val="false"/>
          <w:i w:val="false"/>
          <w:color w:val="000000"/>
          <w:sz w:val="28"/>
        </w:rPr>
        <w:t>
      1. Мемлекеттік қызметтің атауы: "18 жасқа дейінгі балалары бар отбасыларға мемлекеттік жәрдемақылар тағайындау"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2011 жылғы 07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"18 жасқа дейінгі балалары бар отбасыларға мемлекеттік жәрдемақылар тағайындау"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жүзеге асырылады (бұдан әрі - стандарт).</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1) "Баянауыл ауданының жұмыспен қамту және әлеуметтік бағдарламалар бөлімі" мемлекеттік мекемесімен (бұдан әрі - бөлім) көрсетіледі. Мемлекеттік қызмет көрсету орны: Павлодар облысы, Баянауыл ауданы, Баянауыл ауылы, Сәтбаев көшесі 49, телефон: 91481, демалыс (сенбі, жексенбі) және мереке күндері, сағат 13.00-ден 14.30-ге дейін түскі үзіліспен, күн сайын сағат 9.00-ден 18.30-ге дейін;</w:t>
      </w:r>
      <w:r>
        <w:br/>
      </w:r>
      <w:r>
        <w:rPr>
          <w:rFonts w:ascii="Times New Roman"/>
          <w:b w:val="false"/>
          <w:i w:val="false"/>
          <w:color w:val="000000"/>
          <w:sz w:val="28"/>
        </w:rPr>
        <w:t>
      2)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 мекен-жайы бойынша азаматттардың ауылдық округінің әкіміне өтіну;</w:t>
      </w:r>
      <w:r>
        <w:br/>
      </w:r>
      <w:r>
        <w:rPr>
          <w:rFonts w:ascii="Times New Roman"/>
          <w:b w:val="false"/>
          <w:i w:val="false"/>
          <w:color w:val="000000"/>
          <w:sz w:val="28"/>
        </w:rPr>
        <w:t>
      3) Баянауыл ауданындағы филиалы "Павлодар облысының халыққа қызмет көрсету орталығы" мемлекеттік мекемесімен (бұдан әрі -орталық) көрсеіледі.</w:t>
      </w:r>
      <w:r>
        <w:br/>
      </w:r>
      <w:r>
        <w:rPr>
          <w:rFonts w:ascii="Times New Roman"/>
          <w:b w:val="false"/>
          <w:i w:val="false"/>
          <w:color w:val="000000"/>
          <w:sz w:val="28"/>
        </w:rPr>
        <w:t>
      Мемлекеттік қызмет көрсетілетін орны: Павлодар облысы, Баянауыл ауданы, Баянауыл ауылы, Сәтбаев көшесі 49, телефон 92361, жұмыс уақыты сағат 9.00-ден 19.00-ге дейін түскі үзіліссіз, демалыс күні - жексенбі.</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18 жасқа дейінгі балалары бар отбасыларға мемлекеттік жәрдемақылар тағайындау туралы хабарлама не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 мерзімі:</w:t>
      </w:r>
      <w:r>
        <w:br/>
      </w:r>
      <w:r>
        <w:rPr>
          <w:rFonts w:ascii="Times New Roman"/>
          <w:b w:val="false"/>
          <w:i w:val="false"/>
          <w:color w:val="000000"/>
          <w:sz w:val="28"/>
        </w:rPr>
        <w:t>
      1) бөлімге өтінген жағдайда, тұтынушы қажетті құжаттарды тапсырған сәттен бастап он жұмыс күнінен кешіктірілмейді;</w:t>
      </w:r>
      <w:r>
        <w:br/>
      </w:r>
      <w:r>
        <w:rPr>
          <w:rFonts w:ascii="Times New Roman"/>
          <w:b w:val="false"/>
          <w:i w:val="false"/>
          <w:color w:val="000000"/>
          <w:sz w:val="28"/>
        </w:rPr>
        <w:t>
      2) Ауылдық округінің әкіміне өтіну - отыз күнтізбелік күн;</w:t>
      </w:r>
      <w:r>
        <w:br/>
      </w:r>
      <w:r>
        <w:rPr>
          <w:rFonts w:ascii="Times New Roman"/>
          <w:b w:val="false"/>
          <w:i w:val="false"/>
          <w:color w:val="000000"/>
          <w:sz w:val="28"/>
        </w:rPr>
        <w:t>
      3) орталыққа өтінген жағдайда – он күнтізбелік күн ішінде (құжаттарды қабылдау мен беру күндері мемлекеттік қызмет көрсету мерзіміне жатпайды).</w:t>
      </w:r>
      <w:r>
        <w:br/>
      </w:r>
      <w:r>
        <w:rPr>
          <w:rFonts w:ascii="Times New Roman"/>
          <w:b w:val="false"/>
          <w:i w:val="false"/>
          <w:color w:val="000000"/>
          <w:sz w:val="28"/>
        </w:rPr>
        <w:t>
      Өтініш беруші өтініш берген күні сол жерде көрсетілетін мемлекеттік қызметті алуға дейін күтудің рұқсат берілген ең көп уақыты кезектегі адамдар санына байланысты уәкілетті орган мен ауылдық округте – 15 минут, орталықта – 30 минут.</w:t>
      </w:r>
      <w:r>
        <w:br/>
      </w:r>
      <w:r>
        <w:rPr>
          <w:rFonts w:ascii="Times New Roman"/>
          <w:b w:val="false"/>
          <w:i w:val="false"/>
          <w:color w:val="000000"/>
          <w:sz w:val="28"/>
        </w:rPr>
        <w:t>
      Өтініш беруші өтініш берген күні сол жерде көрсетілетін мемлекеттік қызметті алушыға қызмет көрсетудің рұқсат берілген ең көп уақыты өкілетті органда 15 минут, ауылдық округінің әкімінде 30 минут.</w:t>
      </w:r>
    </w:p>
    <w:bookmarkEnd w:id="53"/>
    <w:bookmarkStart w:name="z117" w:id="54"/>
    <w:p>
      <w:pPr>
        <w:spacing w:after="0"/>
        <w:ind w:left="0"/>
        <w:jc w:val="left"/>
      </w:pPr>
      <w:r>
        <w:rPr>
          <w:rFonts w:ascii="Times New Roman"/>
          <w:b/>
          <w:i w:val="false"/>
          <w:color w:val="000000"/>
        </w:rPr>
        <w:t xml:space="preserve"> 
2. Мемлекеттік қызмет көрсету үдерісіндегі</w:t>
      </w:r>
      <w:r>
        <w:br/>
      </w:r>
      <w:r>
        <w:rPr>
          <w:rFonts w:ascii="Times New Roman"/>
          <w:b/>
          <w:i w:val="false"/>
          <w:color w:val="000000"/>
        </w:rPr>
        <w:t>
іс-әрекет (өзара іс-қимыл) тәртібін сипаттау</w:t>
      </w:r>
    </w:p>
    <w:bookmarkEnd w:id="54"/>
    <w:bookmarkStart w:name="z118" w:id="55"/>
    <w:p>
      <w:pPr>
        <w:spacing w:after="0"/>
        <w:ind w:left="0"/>
        <w:jc w:val="both"/>
      </w:pPr>
      <w:r>
        <w:rPr>
          <w:rFonts w:ascii="Times New Roman"/>
          <w:b w:val="false"/>
          <w:i w:val="false"/>
          <w:color w:val="000000"/>
          <w:sz w:val="28"/>
        </w:rPr>
        <w:t>
      7. Мемлекеттік қызмет көрсетілу тәртібі: өтініш кіріс журналының хат-хабарында өтініш түскен күннен бастап тіркеледі:</w:t>
      </w:r>
      <w:r>
        <w:br/>
      </w:r>
      <w:r>
        <w:rPr>
          <w:rFonts w:ascii="Times New Roman"/>
          <w:b w:val="false"/>
          <w:i w:val="false"/>
          <w:color w:val="000000"/>
          <w:sz w:val="28"/>
        </w:rPr>
        <w:t>
      1) бөлімге немесе ауылдық округінің әкіміне өтініш білдірген кезде - барлық құжаттарды алғаны туралы талон, тұтынушының мемлекеттік қызметті алатын күні көрсетіледі; құжаттарды қабылдап алған жауапты тұлғаның тегі, аты және әкесінің аты көрсетіледі;</w:t>
      </w:r>
      <w:r>
        <w:br/>
      </w:r>
      <w:r>
        <w:rPr>
          <w:rFonts w:ascii="Times New Roman"/>
          <w:b w:val="false"/>
          <w:i w:val="false"/>
          <w:color w:val="000000"/>
          <w:sz w:val="28"/>
        </w:rPr>
        <w:t>
      2) орталықта толық құжаттардың алынғаны туралы қолхат.</w:t>
      </w:r>
      <w:r>
        <w:br/>
      </w:r>
      <w:r>
        <w:rPr>
          <w:rFonts w:ascii="Times New Roman"/>
          <w:b w:val="false"/>
          <w:i w:val="false"/>
          <w:color w:val="000000"/>
          <w:sz w:val="28"/>
        </w:rPr>
        <w:t>
</w:t>
      </w:r>
      <w:r>
        <w:rPr>
          <w:rFonts w:ascii="Times New Roman"/>
          <w:b w:val="false"/>
          <w:i w:val="false"/>
          <w:color w:val="000000"/>
          <w:sz w:val="28"/>
        </w:rPr>
        <w:t>
      8. Бөлім мемлекеттік қызметті көрсетуден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көрсетілген жағдайда бас тартуы мүмкін.</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барысына қатысатын құрылымдық-функционалдық бірліктер (одан әрі - ҚФБ):</w:t>
      </w:r>
      <w:r>
        <w:br/>
      </w:r>
      <w:r>
        <w:rPr>
          <w:rFonts w:ascii="Times New Roman"/>
          <w:b w:val="false"/>
          <w:i w:val="false"/>
          <w:color w:val="000000"/>
          <w:sz w:val="28"/>
        </w:rPr>
        <w:t>
      1) мемлекеттік жәрдемақылар тағайындайтын бас маман;</w:t>
      </w:r>
      <w:r>
        <w:br/>
      </w:r>
      <w:r>
        <w:rPr>
          <w:rFonts w:ascii="Times New Roman"/>
          <w:b w:val="false"/>
          <w:i w:val="false"/>
          <w:color w:val="000000"/>
          <w:sz w:val="28"/>
        </w:rPr>
        <w:t>
      2) жұмыспен қамту және әлеуметтік бағдарламалар бөлімінің бастығы.</w:t>
      </w:r>
      <w:r>
        <w:br/>
      </w:r>
      <w:r>
        <w:rPr>
          <w:rFonts w:ascii="Times New Roman"/>
          <w:b w:val="false"/>
          <w:i w:val="false"/>
          <w:color w:val="000000"/>
          <w:sz w:val="28"/>
        </w:rPr>
        <w:t>
</w:t>
      </w:r>
      <w:r>
        <w:rPr>
          <w:rFonts w:ascii="Times New Roman"/>
          <w:b w:val="false"/>
          <w:i w:val="false"/>
          <w:color w:val="000000"/>
          <w:sz w:val="28"/>
        </w:rPr>
        <w:t>
      10. ҚФБ-ның іс-әрекеттерінің тізбектілігі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11. ҚФБ-ның және іс әрекеттердің тізбектілігінің өзара әрекеттерінің сызбанұсқасы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p>
    <w:bookmarkEnd w:id="55"/>
    <w:bookmarkStart w:name="z123" w:id="56"/>
    <w:p>
      <w:pPr>
        <w:spacing w:after="0"/>
        <w:ind w:left="0"/>
        <w:jc w:val="left"/>
      </w:pPr>
      <w:r>
        <w:rPr>
          <w:rFonts w:ascii="Times New Roman"/>
          <w:b/>
          <w:i w:val="false"/>
          <w:color w:val="000000"/>
        </w:rPr>
        <w:t xml:space="preserve"> 
3. Мемлекеттік қызмет көрсететін</w:t>
      </w:r>
      <w:r>
        <w:br/>
      </w:r>
      <w:r>
        <w:rPr>
          <w:rFonts w:ascii="Times New Roman"/>
          <w:b/>
          <w:i w:val="false"/>
          <w:color w:val="000000"/>
        </w:rPr>
        <w:t>
лауазымды тұлғалардың жауапкершілігі</w:t>
      </w:r>
    </w:p>
    <w:bookmarkEnd w:id="56"/>
    <w:bookmarkStart w:name="z124" w:id="57"/>
    <w:p>
      <w:pPr>
        <w:spacing w:after="0"/>
        <w:ind w:left="0"/>
        <w:jc w:val="both"/>
      </w:pPr>
      <w:r>
        <w:rPr>
          <w:rFonts w:ascii="Times New Roman"/>
          <w:b w:val="false"/>
          <w:i w:val="false"/>
          <w:color w:val="000000"/>
          <w:sz w:val="28"/>
        </w:rPr>
        <w:t>
      12. Мемлекеттік қызметті көрсету тәртібін бұзған лауазымды тұлғалар Қазақстан Республикасының заңдарында белгіленген жауапқа тартылады.</w:t>
      </w:r>
    </w:p>
    <w:bookmarkEnd w:id="57"/>
    <w:bookmarkStart w:name="z125" w:id="58"/>
    <w:p>
      <w:pPr>
        <w:spacing w:after="0"/>
        <w:ind w:left="0"/>
        <w:jc w:val="both"/>
      </w:pPr>
      <w:r>
        <w:rPr>
          <w:rFonts w:ascii="Times New Roman"/>
          <w:b w:val="false"/>
          <w:i w:val="false"/>
          <w:color w:val="000000"/>
          <w:sz w:val="28"/>
        </w:rPr>
        <w:t>
"18 жасқа дейінгі балалары бар отбасыларға</w:t>
      </w:r>
      <w:r>
        <w:br/>
      </w:r>
      <w:r>
        <w:rPr>
          <w:rFonts w:ascii="Times New Roman"/>
          <w:b w:val="false"/>
          <w:i w:val="false"/>
          <w:color w:val="000000"/>
          <w:sz w:val="28"/>
        </w:rPr>
        <w:t xml:space="preserve">
мемлекеттік жәрдемақылар тағайындау"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 қосымша              </w:t>
      </w:r>
    </w:p>
    <w:bookmarkEnd w:id="58"/>
    <w:bookmarkStart w:name="z126" w:id="59"/>
    <w:p>
      <w:pPr>
        <w:spacing w:after="0"/>
        <w:ind w:left="0"/>
        <w:jc w:val="left"/>
      </w:pPr>
      <w:r>
        <w:rPr>
          <w:rFonts w:ascii="Times New Roman"/>
          <w:b/>
          <w:i w:val="false"/>
          <w:color w:val="000000"/>
        </w:rPr>
        <w:t xml:space="preserve"> 
1 Кесте. Құрылымдық-функционалдық бірліктері</w:t>
      </w:r>
      <w:r>
        <w:br/>
      </w:r>
      <w:r>
        <w:rPr>
          <w:rFonts w:ascii="Times New Roman"/>
          <w:b/>
          <w:i w:val="false"/>
          <w:color w:val="000000"/>
        </w:rPr>
        <w:t>
(ҚФБ) іс-әрекеттерінің сипаттамасы</w:t>
      </w:r>
    </w:p>
    <w:bookmarkEnd w:id="59"/>
    <w:p>
      <w:pPr>
        <w:spacing w:after="0"/>
        <w:ind w:left="0"/>
        <w:jc w:val="both"/>
      </w:pPr>
      <w:r>
        <w:rPr>
          <w:rFonts w:ascii="Times New Roman"/>
          <w:b/>
          <w:i w:val="false"/>
          <w:color w:val="000000"/>
          <w:sz w:val="28"/>
        </w:rPr>
        <w:t>      1) Бөлімге өтінген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2001"/>
        <w:gridCol w:w="2255"/>
        <w:gridCol w:w="1916"/>
        <w:gridCol w:w="2107"/>
        <w:gridCol w:w="2044"/>
        <w:gridCol w:w="1643"/>
      </w:tblGrid>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(жұмыс барысының, ағымының) іс-әрекеті
</w:t>
            </w:r>
          </w:p>
        </w:tc>
      </w:tr>
      <w:tr>
        <w:trPr>
          <w:trHeight w:val="5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әрекеттер N</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жәрдемақылар тағайындайтын бас маман</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жәрдемақылар тағайындайтын бас маман</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жәрдемақылар тағайындайтын бас маман</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 (үдірістің, тәртіптің, мәміленің) атауы және олардың сипаттамасы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тіркеу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себептері көрсетілген жауапты дайындау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себептері көрсетілген жауапты қарастыру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хат-хабар журналына тіркеу</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ұйымдастырушы-иеленуші шешімдер)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қабылдағаны туралы талон</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себептері көрсетілген хабарлама жобасы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себептері көрсетілген жауапқа қол қою</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жәрдемақылар тағайындау туралы хабарламаны</w:t>
            </w:r>
          </w:p>
          <w:p>
            <w:pPr>
              <w:spacing w:after="20"/>
              <w:ind w:left="20"/>
              <w:jc w:val="both"/>
            </w:pPr>
            <w:r>
              <w:rPr>
                <w:rFonts w:ascii="Times New Roman"/>
                <w:b w:val="false"/>
                <w:i w:val="false"/>
                <w:color w:val="000000"/>
                <w:sz w:val="20"/>
              </w:rPr>
              <w:t>немесе бас тарту себептері көрсетілген жауапты беру</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артық емес</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күн</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2-колонка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3-колонка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колонки</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5-колонка</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Кесте. Құрылымдық-функционалдық бірліктері</w:t>
      </w:r>
      <w:r>
        <w:br/>
      </w:r>
      <w:r>
        <w:rPr>
          <w:rFonts w:ascii="Times New Roman"/>
          <w:b/>
          <w:i w:val="false"/>
          <w:color w:val="000000"/>
        </w:rPr>
        <w:t>
(ҚФБ) іс-әрекеттерінің сипаттамасы</w:t>
      </w:r>
    </w:p>
    <w:p>
      <w:pPr>
        <w:spacing w:after="0"/>
        <w:ind w:left="0"/>
        <w:jc w:val="both"/>
      </w:pPr>
      <w:r>
        <w:rPr>
          <w:rFonts w:ascii="Times New Roman"/>
          <w:b/>
          <w:i w:val="false"/>
          <w:color w:val="000000"/>
          <w:sz w:val="28"/>
        </w:rPr>
        <w:t>      2) Ауылдық округ әкіміне өтінген кезде мемлекеттік қызметті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
        <w:gridCol w:w="1620"/>
        <w:gridCol w:w="1707"/>
        <w:gridCol w:w="1707"/>
        <w:gridCol w:w="1967"/>
        <w:gridCol w:w="1707"/>
        <w:gridCol w:w="1707"/>
        <w:gridCol w:w="1512"/>
        <w:gridCol w:w="1491"/>
      </w:tblGrid>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(жұмыс барысының, ағымының) іс-әрекеті
</w:t>
            </w:r>
          </w:p>
        </w:tc>
      </w:tr>
      <w:tr>
        <w:trPr>
          <w:trHeight w:val="525"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әрекеттер N</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w:t>
            </w:r>
          </w:p>
          <w:p>
            <w:pPr>
              <w:spacing w:after="20"/>
              <w:ind w:left="20"/>
              <w:jc w:val="both"/>
            </w:pPr>
            <w:r>
              <w:rPr>
                <w:rFonts w:ascii="Times New Roman"/>
                <w:b w:val="false"/>
                <w:i w:val="false"/>
                <w:color w:val="000000"/>
                <w:sz w:val="20"/>
              </w:rPr>
              <w:t>округ әкімі аппаратының маманы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әкімі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жәрдемақылар тағайындайтын бас маман</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бастығы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жәрдемақылар тағайындайтын бас маман</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әкімі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w:t>
            </w:r>
          </w:p>
          <w:p>
            <w:pPr>
              <w:spacing w:after="20"/>
              <w:ind w:left="20"/>
              <w:jc w:val="both"/>
            </w:pPr>
            <w:r>
              <w:rPr>
                <w:rFonts w:ascii="Times New Roman"/>
                <w:b w:val="false"/>
                <w:i w:val="false"/>
                <w:color w:val="000000"/>
                <w:sz w:val="20"/>
              </w:rPr>
              <w:t>округ әкімі аппаратының маманы</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 (үдірістің, тәртіптің, мәміленің) атауы және олардың сипаттамасы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тіркеу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Тапсырылған құжаттардың толықтығын тексеру және оны бөлімге тапсыру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тіркеу, хабарлама жобасын немесе бас тарту себептері көрсетілген жауапты дайындау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Хабарламаны немесе </w:t>
            </w:r>
          </w:p>
          <w:p>
            <w:pPr>
              <w:spacing w:after="20"/>
              <w:ind w:left="20"/>
              <w:jc w:val="both"/>
            </w:pPr>
            <w:r>
              <w:rPr>
                <w:rFonts w:ascii="Times New Roman"/>
                <w:b w:val="false"/>
                <w:i w:val="false"/>
                <w:color w:val="000000"/>
                <w:sz w:val="20"/>
              </w:rPr>
              <w:t>бас тарту себептері көрсетілген жауапты қарастыру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Хабарламаны немесе </w:t>
            </w:r>
          </w:p>
          <w:p>
            <w:pPr>
              <w:spacing w:after="20"/>
              <w:ind w:left="20"/>
              <w:jc w:val="both"/>
            </w:pPr>
            <w:r>
              <w:rPr>
                <w:rFonts w:ascii="Times New Roman"/>
                <w:b w:val="false"/>
                <w:i w:val="false"/>
                <w:color w:val="000000"/>
                <w:sz w:val="20"/>
              </w:rPr>
              <w:t>бас тарту себептері көрсетілген жауапты ауыл әкіміне жіберу</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жәрдемақыларды тағайындау туралы хабарламаны  немесе бас тарту себептері көрсетілген жауапты беру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жәрдемақыны тағайындау туралы хабарламаны немесе бас тарту себептері көрсетілген жауапты тұтынушыға  беру</w:t>
            </w:r>
          </w:p>
        </w:tc>
      </w:tr>
      <w:tr>
        <w:trPr>
          <w:trHeight w:val="1845"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ұйымдастырушы-иеленуші шешімдер)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қабылдағаны туралы талон</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бөлімге тапсыру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себептері көрсетілген жауап</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себептері көрсетілген жауап</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себептері көрсетілген жауап</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күн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колонки</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колонка</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колонка</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колонка</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7" w:id="60"/>
    <w:p>
      <w:pPr>
        <w:spacing w:after="0"/>
        <w:ind w:left="0"/>
        <w:jc w:val="both"/>
      </w:pPr>
      <w:r>
        <w:rPr>
          <w:rFonts w:ascii="Times New Roman"/>
          <w:b w:val="false"/>
          <w:i w:val="false"/>
          <w:color w:val="000000"/>
          <w:sz w:val="28"/>
        </w:rPr>
        <w:t>
"18 жасқа дейінгі балалары бар отбасыларға</w:t>
      </w:r>
      <w:r>
        <w:br/>
      </w:r>
      <w:r>
        <w:rPr>
          <w:rFonts w:ascii="Times New Roman"/>
          <w:b w:val="false"/>
          <w:i w:val="false"/>
          <w:color w:val="000000"/>
          <w:sz w:val="28"/>
        </w:rPr>
        <w:t xml:space="preserve">
мемлекеттік жәрдемақылар тағайындау"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 қосымша              </w:t>
      </w:r>
    </w:p>
    <w:bookmarkEnd w:id="60"/>
    <w:p>
      <w:pPr>
        <w:spacing w:after="0"/>
        <w:ind w:left="0"/>
        <w:jc w:val="both"/>
      </w:pPr>
      <w:r>
        <w:rPr>
          <w:rFonts w:ascii="Times New Roman"/>
          <w:b/>
          <w:i w:val="false"/>
          <w:color w:val="000000"/>
          <w:sz w:val="28"/>
        </w:rPr>
        <w:t>      а) бөлімге өтінген кезде мемлекеттік қызметті көрсету сызбанұсқасы</w:t>
      </w:r>
    </w:p>
    <w:p>
      <w:pPr>
        <w:spacing w:after="0"/>
        <w:ind w:left="0"/>
        <w:jc w:val="both"/>
      </w:pPr>
      <w:r>
        <w:drawing>
          <wp:inline distT="0" distB="0" distL="0" distR="0">
            <wp:extent cx="6959600" cy="763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959600" cy="7632700"/>
                    </a:xfrm>
                    <a:prstGeom prst="rect">
                      <a:avLst/>
                    </a:prstGeom>
                  </pic:spPr>
                </pic:pic>
              </a:graphicData>
            </a:graphic>
          </wp:inline>
        </w:drawing>
      </w:r>
    </w:p>
    <w:p>
      <w:pPr>
        <w:spacing w:after="0"/>
        <w:ind w:left="0"/>
        <w:jc w:val="both"/>
      </w:pPr>
      <w:r>
        <w:rPr>
          <w:rFonts w:ascii="Times New Roman"/>
          <w:b w:val="false"/>
          <w:i w:val="false"/>
          <w:color w:val="000000"/>
          <w:sz w:val="28"/>
        </w:rPr>
        <w:t>      </w:t>
      </w:r>
      <w:r>
        <w:rPr>
          <w:rFonts w:ascii="Times New Roman"/>
          <w:b/>
          <w:i w:val="false"/>
          <w:color w:val="000000"/>
          <w:sz w:val="28"/>
        </w:rPr>
        <w:t>б) Ауылдық округ әкіміне өтінген кезде мемлекеттік қызметті көрсету сызбанұсқасы</w:t>
      </w:r>
    </w:p>
    <w:p>
      <w:pPr>
        <w:spacing w:after="0"/>
        <w:ind w:left="0"/>
        <w:jc w:val="both"/>
      </w:pPr>
      <w:r>
        <w:drawing>
          <wp:inline distT="0" distB="0" distL="0" distR="0">
            <wp:extent cx="6692900" cy="916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692900" cy="9169400"/>
                    </a:xfrm>
                    <a:prstGeom prst="rect">
                      <a:avLst/>
                    </a:prstGeom>
                  </pic:spPr>
                </pic:pic>
              </a:graphicData>
            </a:graphic>
          </wp:inline>
        </w:drawing>
      </w:r>
    </w:p>
    <w:bookmarkStart w:name="z128" w:id="61"/>
    <w:p>
      <w:pPr>
        <w:spacing w:after="0"/>
        <w:ind w:left="0"/>
        <w:jc w:val="both"/>
      </w:pPr>
      <w:r>
        <w:rPr>
          <w:rFonts w:ascii="Times New Roman"/>
          <w:b w:val="false"/>
          <w:i w:val="false"/>
          <w:color w:val="000000"/>
          <w:sz w:val="28"/>
        </w:rPr>
        <w:t>
"18 жасқа дейінгі балалары бар отбасыларға</w:t>
      </w:r>
      <w:r>
        <w:br/>
      </w:r>
      <w:r>
        <w:rPr>
          <w:rFonts w:ascii="Times New Roman"/>
          <w:b w:val="false"/>
          <w:i w:val="false"/>
          <w:color w:val="000000"/>
          <w:sz w:val="28"/>
        </w:rPr>
        <w:t xml:space="preserve">
мемлекеттік жәрдемақылар тағайындау"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3 қосымша              </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9"/>
        <w:gridCol w:w="3366"/>
        <w:gridCol w:w="3210"/>
        <w:gridCol w:w="2705"/>
      </w:tblGrid>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округ атауы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кестесi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w:t>
            </w:r>
            <w:r>
              <w:br/>
            </w:r>
            <w:r>
              <w:rPr>
                <w:rFonts w:ascii="Times New Roman"/>
                <w:b/>
                <w:i w:val="false"/>
                <w:color w:val="000000"/>
                <w:sz w:val="20"/>
              </w:rPr>
              <w:t>
телефоны
</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Ақсан</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Ақсан ауылы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8(71840)- 91454</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көшесі 49, Баянауыл ауылы, Баянауыл ауданы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8(71840)-91432</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Бірлік ауылы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8(71840)-98645</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Жанатілек</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Жанатілек ауылы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95039</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Жанажол</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Жанажол ауылы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8(71840)-91989</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Қаратомар</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Қаратомар ауылы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8(71840)-94117</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Қүркелі</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Қүркелі ауылы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(71840)66041</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Құндыкөл</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Құндыкөл ауылы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8(71840)-91387</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Қызылтау</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Жуантөбе ауылы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8(71840)-41432</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Лекер</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Лекер ауылы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8(71840)-90830</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Майқайын кенті</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35, Майқайын кеңті, Баянауыл ауданы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-21839</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Сәтбаев ауылдық округі, Қараашы ауылы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8(71840)-61221</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Торайғыр</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Торайғыр ауылы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(71840)61344</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Ұзынбұлақ</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Ұзынбұлақ ауылы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(71840)-40200</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Шөптікөл</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ЦЕС ауылы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(71840)-50225</w:t>
            </w:r>
          </w:p>
        </w:tc>
      </w:tr>
    </w:tbl>
    <w:bookmarkStart w:name="z129" w:id="62"/>
    <w:p>
      <w:pPr>
        <w:spacing w:after="0"/>
        <w:ind w:left="0"/>
        <w:jc w:val="both"/>
      </w:pPr>
      <w:r>
        <w:rPr>
          <w:rFonts w:ascii="Times New Roman"/>
          <w:b w:val="false"/>
          <w:i w:val="false"/>
          <w:color w:val="000000"/>
          <w:sz w:val="28"/>
        </w:rPr>
        <w:t>
Баянауыл ауданы әкімдігінің</w:t>
      </w:r>
      <w:r>
        <w:br/>
      </w:r>
      <w:r>
        <w:rPr>
          <w:rFonts w:ascii="Times New Roman"/>
          <w:b w:val="false"/>
          <w:i w:val="false"/>
          <w:color w:val="000000"/>
          <w:sz w:val="28"/>
        </w:rPr>
        <w:t>
2011 жылғы 27 желтоқсандағы</w:t>
      </w:r>
      <w:r>
        <w:br/>
      </w:r>
      <w:r>
        <w:rPr>
          <w:rFonts w:ascii="Times New Roman"/>
          <w:b w:val="false"/>
          <w:i w:val="false"/>
          <w:color w:val="000000"/>
          <w:sz w:val="28"/>
        </w:rPr>
        <w:t xml:space="preserve">
N 287/12 қаулысымен    </w:t>
      </w:r>
      <w:r>
        <w:br/>
      </w:r>
      <w:r>
        <w:rPr>
          <w:rFonts w:ascii="Times New Roman"/>
          <w:b w:val="false"/>
          <w:i w:val="false"/>
          <w:color w:val="000000"/>
          <w:sz w:val="28"/>
        </w:rPr>
        <w:t xml:space="preserve">
бекітілді          </w:t>
      </w:r>
    </w:p>
    <w:bookmarkEnd w:id="62"/>
    <w:bookmarkStart w:name="z130" w:id="63"/>
    <w:p>
      <w:pPr>
        <w:spacing w:after="0"/>
        <w:ind w:left="0"/>
        <w:jc w:val="left"/>
      </w:pPr>
      <w:r>
        <w:rPr>
          <w:rFonts w:ascii="Times New Roman"/>
          <w:b/>
          <w:i w:val="false"/>
          <w:color w:val="000000"/>
        </w:rPr>
        <w:t xml:space="preserve"> 
"Үйде оқитын және тәрбиеленетін мүгедек балаларды</w:t>
      </w:r>
      <w:r>
        <w:br/>
      </w:r>
      <w:r>
        <w:rPr>
          <w:rFonts w:ascii="Times New Roman"/>
          <w:b/>
          <w:i w:val="false"/>
          <w:color w:val="000000"/>
        </w:rPr>
        <w:t>
материалдық қамтамасыз ету үшін құжаттарды ресімдеу"</w:t>
      </w:r>
      <w:r>
        <w:br/>
      </w:r>
      <w:r>
        <w:rPr>
          <w:rFonts w:ascii="Times New Roman"/>
          <w:b/>
          <w:i w:val="false"/>
          <w:color w:val="000000"/>
        </w:rPr>
        <w:t>
мемлекеттік қызмет РЕГЛАМЕНТІ</w:t>
      </w:r>
    </w:p>
    <w:bookmarkEnd w:id="63"/>
    <w:bookmarkStart w:name="z131" w:id="64"/>
    <w:p>
      <w:pPr>
        <w:spacing w:after="0"/>
        <w:ind w:left="0"/>
        <w:jc w:val="left"/>
      </w:pPr>
      <w:r>
        <w:rPr>
          <w:rFonts w:ascii="Times New Roman"/>
          <w:b/>
          <w:i w:val="false"/>
          <w:color w:val="000000"/>
        </w:rPr>
        <w:t xml:space="preserve"> 
1. Жалпы ережелер</w:t>
      </w:r>
    </w:p>
    <w:bookmarkEnd w:id="64"/>
    <w:bookmarkStart w:name="z132" w:id="65"/>
    <w:p>
      <w:pPr>
        <w:spacing w:after="0"/>
        <w:ind w:left="0"/>
        <w:jc w:val="both"/>
      </w:pPr>
      <w:r>
        <w:rPr>
          <w:rFonts w:ascii="Times New Roman"/>
          <w:b w:val="false"/>
          <w:i w:val="false"/>
          <w:color w:val="000000"/>
          <w:sz w:val="28"/>
        </w:rPr>
        <w:t>
      1. Мемлекеттік қызметтің атауы: "Үйде оқитын және тәрбиеленетін мүгедек балаларды материалдық қамтамасыз ету үшін құжаттарды ресімдеу"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"Үйде оқитын және тәрбиеленетін мүгедек балаларды материалдық қамтамасыз ету үшін құжаттарды ресімдеу туралы"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(одан әрі-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"Баянауыл ауданының жұмыспен қамту және әлеуметтік бағдарламалар бөлімі" мемлекеттік мекемесімен (одан әрі – бөлім) көрсетіледі.</w:t>
      </w:r>
      <w:r>
        <w:br/>
      </w:r>
      <w:r>
        <w:rPr>
          <w:rFonts w:ascii="Times New Roman"/>
          <w:b w:val="false"/>
          <w:i w:val="false"/>
          <w:color w:val="000000"/>
          <w:sz w:val="28"/>
        </w:rPr>
        <w:t>
      Мемлекеттік қызмет көрсетілетін орын: Павлодар облысы, Баянауыл ауданы, Баянауыл ауылы, Сәтбаев көшесі 49" телефон 91481, жұмыс уақыты сағат 9.00-ден 18.30-ға дейін, түскі үзіліс сағат 13.00-ден 14.30-ға дейін, демалыс күндері – сенбі, жексенбі.</w:t>
      </w:r>
      <w:r>
        <w:br/>
      </w:r>
      <w:r>
        <w:rPr>
          <w:rFonts w:ascii="Times New Roman"/>
          <w:b w:val="false"/>
          <w:i w:val="false"/>
          <w:color w:val="000000"/>
          <w:sz w:val="28"/>
        </w:rPr>
        <w:t>
</w:t>
      </w:r>
      <w:r>
        <w:rPr>
          <w:rFonts w:ascii="Times New Roman"/>
          <w:b w:val="false"/>
          <w:i w:val="false"/>
          <w:color w:val="000000"/>
          <w:sz w:val="28"/>
        </w:rPr>
        <w:t>
      5. Мемлекеттік қызметті аяқтау нысаны болып тұтынушыға үйде оқитын және тәрбиеленетін мүгедек балаларды материалдық қамтамасыз ету үшін құжаттарды ресімдеу туралы хабарлама не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 уақыты тұтынушы қажетті құжаттарды тапсырғаннан кейін он жұмыс күн ішінде.</w:t>
      </w:r>
      <w:r>
        <w:br/>
      </w:r>
      <w:r>
        <w:rPr>
          <w:rFonts w:ascii="Times New Roman"/>
          <w:b w:val="false"/>
          <w:i w:val="false"/>
          <w:color w:val="000000"/>
          <w:sz w:val="28"/>
        </w:rPr>
        <w:t>
      Тұтынушы өтініш берген күні сол жерде көрсетілетін мемлекеттік қызметті алуға дейінгі күтудің жол берілетін ең көп уақыты кезекте тұрған адамдарға байланысты бір тұтынушыга қызмет көрсету 15 минут.Тұтынушының мемлекеттік қызмет көрсетуге өтініш берген күні қызмет көрсету максималды уакыты - 15 минуттан артық емес.</w:t>
      </w:r>
    </w:p>
    <w:bookmarkEnd w:id="65"/>
    <w:bookmarkStart w:name="z138" w:id="66"/>
    <w:p>
      <w:pPr>
        <w:spacing w:after="0"/>
        <w:ind w:left="0"/>
        <w:jc w:val="left"/>
      </w:pPr>
      <w:r>
        <w:rPr>
          <w:rFonts w:ascii="Times New Roman"/>
          <w:b/>
          <w:i w:val="false"/>
          <w:color w:val="000000"/>
        </w:rPr>
        <w:t xml:space="preserve"> 
2. Мемлекеттік қызметті көрсету</w:t>
      </w:r>
      <w:r>
        <w:br/>
      </w:r>
      <w:r>
        <w:rPr>
          <w:rFonts w:ascii="Times New Roman"/>
          <w:b/>
          <w:i w:val="false"/>
          <w:color w:val="000000"/>
        </w:rPr>
        <w:t>
барысында іс-қимылдардың сипаттамасы</w:t>
      </w:r>
    </w:p>
    <w:bookmarkEnd w:id="66"/>
    <w:bookmarkStart w:name="z139" w:id="67"/>
    <w:p>
      <w:pPr>
        <w:spacing w:after="0"/>
        <w:ind w:left="0"/>
        <w:jc w:val="both"/>
      </w:pPr>
      <w:r>
        <w:rPr>
          <w:rFonts w:ascii="Times New Roman"/>
          <w:b w:val="false"/>
          <w:i w:val="false"/>
          <w:color w:val="000000"/>
          <w:sz w:val="28"/>
        </w:rPr>
        <w:t>
      7. Бұл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керекті құжаттарды ұсыну керек.</w:t>
      </w:r>
      <w:r>
        <w:br/>
      </w:r>
      <w:r>
        <w:rPr>
          <w:rFonts w:ascii="Times New Roman"/>
          <w:b w:val="false"/>
          <w:i w:val="false"/>
          <w:color w:val="000000"/>
          <w:sz w:val="28"/>
        </w:rPr>
        <w:t>
      Барлық қажетті құжаттарды тапсырғаннан кейін мемлекеттік қызметті алу үшін тұтынушыға барлық құжаттарды қабылдағандығы туралы мемлекеттік қызметті алу мерзімі көрсетілген талон беріледі.</w:t>
      </w:r>
      <w:r>
        <w:br/>
      </w:r>
      <w:r>
        <w:rPr>
          <w:rFonts w:ascii="Times New Roman"/>
          <w:b w:val="false"/>
          <w:i w:val="false"/>
          <w:color w:val="000000"/>
          <w:sz w:val="28"/>
        </w:rPr>
        <w:t>
</w:t>
      </w:r>
      <w:r>
        <w:rPr>
          <w:rFonts w:ascii="Times New Roman"/>
          <w:b w:val="false"/>
          <w:i w:val="false"/>
          <w:color w:val="000000"/>
          <w:sz w:val="28"/>
        </w:rPr>
        <w:t>
      8. Бөлім,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көрсетілген жағдайда мемлекеттік қызмет көрсетуден бас тартады.</w:t>
      </w:r>
      <w:r>
        <w:br/>
      </w:r>
      <w:r>
        <w:rPr>
          <w:rFonts w:ascii="Times New Roman"/>
          <w:b w:val="false"/>
          <w:i w:val="false"/>
          <w:color w:val="000000"/>
          <w:sz w:val="28"/>
        </w:rPr>
        <w:t>
</w:t>
      </w:r>
      <w:r>
        <w:rPr>
          <w:rFonts w:ascii="Times New Roman"/>
          <w:b w:val="false"/>
          <w:i w:val="false"/>
          <w:color w:val="000000"/>
          <w:sz w:val="28"/>
        </w:rPr>
        <w:t>
      9. Ақпараттық қауіпсіздік талаптары: тұтынушының құжаттарында көрсетілген ақпараттың сақтау, қорғау және құпиялығын сақтауды қамтамасыз ету.</w:t>
      </w:r>
      <w:r>
        <w:br/>
      </w:r>
      <w:r>
        <w:rPr>
          <w:rFonts w:ascii="Times New Roman"/>
          <w:b w:val="false"/>
          <w:i w:val="false"/>
          <w:color w:val="000000"/>
          <w:sz w:val="28"/>
        </w:rPr>
        <w:t>
</w:t>
      </w:r>
      <w:r>
        <w:rPr>
          <w:rFonts w:ascii="Times New Roman"/>
          <w:b w:val="false"/>
          <w:i w:val="false"/>
          <w:color w:val="000000"/>
          <w:sz w:val="28"/>
        </w:rPr>
        <w:t>
      10. Бөлімге жүгінген кезде мемлекеттік қызметті көрсету барысына қатысатын құрылымдық-функционалдық бірліктер (одан әрі - ҚФБ):</w:t>
      </w:r>
      <w:r>
        <w:br/>
      </w:r>
      <w:r>
        <w:rPr>
          <w:rFonts w:ascii="Times New Roman"/>
          <w:b w:val="false"/>
          <w:i w:val="false"/>
          <w:color w:val="000000"/>
          <w:sz w:val="28"/>
        </w:rPr>
        <w:t>
      1) әлеуметтік жұмыс бойынша маман;</w:t>
      </w:r>
      <w:r>
        <w:br/>
      </w:r>
      <w:r>
        <w:rPr>
          <w:rFonts w:ascii="Times New Roman"/>
          <w:b w:val="false"/>
          <w:i w:val="false"/>
          <w:color w:val="000000"/>
          <w:sz w:val="28"/>
        </w:rPr>
        <w:t>
      2) жұмыспен қамту және әлеуметтік бағдарламалар бөлімінің бастығы.</w:t>
      </w:r>
      <w:r>
        <w:br/>
      </w:r>
      <w:r>
        <w:rPr>
          <w:rFonts w:ascii="Times New Roman"/>
          <w:b w:val="false"/>
          <w:i w:val="false"/>
          <w:color w:val="000000"/>
          <w:sz w:val="28"/>
        </w:rPr>
        <w:t>
</w:t>
      </w:r>
      <w:r>
        <w:rPr>
          <w:rFonts w:ascii="Times New Roman"/>
          <w:b w:val="false"/>
          <w:i w:val="false"/>
          <w:color w:val="000000"/>
          <w:sz w:val="28"/>
        </w:rPr>
        <w:t>
      11. ҚФБ-ның іс-әрекеттерінің тізбектілігі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12. ҚФБ-ның және іс-әрекеттердің тізбектілігінің өзара әрекеттерінің сызбанұсқасы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p>
    <w:bookmarkEnd w:id="67"/>
    <w:bookmarkStart w:name="z145" w:id="68"/>
    <w:p>
      <w:pPr>
        <w:spacing w:after="0"/>
        <w:ind w:left="0"/>
        <w:jc w:val="left"/>
      </w:pPr>
      <w:r>
        <w:rPr>
          <w:rFonts w:ascii="Times New Roman"/>
          <w:b/>
          <w:i w:val="false"/>
          <w:color w:val="000000"/>
        </w:rPr>
        <w:t xml:space="preserve"> 
3. Мемлекеттік қызметті көрсететін</w:t>
      </w:r>
      <w:r>
        <w:br/>
      </w:r>
      <w:r>
        <w:rPr>
          <w:rFonts w:ascii="Times New Roman"/>
          <w:b/>
          <w:i w:val="false"/>
          <w:color w:val="000000"/>
        </w:rPr>
        <w:t>
лауазымды тұлғалардың жауапкершілігі</w:t>
      </w:r>
    </w:p>
    <w:bookmarkEnd w:id="68"/>
    <w:bookmarkStart w:name="z146" w:id="69"/>
    <w:p>
      <w:pPr>
        <w:spacing w:after="0"/>
        <w:ind w:left="0"/>
        <w:jc w:val="both"/>
      </w:pPr>
      <w:r>
        <w:rPr>
          <w:rFonts w:ascii="Times New Roman"/>
          <w:b w:val="false"/>
          <w:i w:val="false"/>
          <w:color w:val="000000"/>
          <w:sz w:val="28"/>
        </w:rPr>
        <w:t>
      13. Мемлекеттік қызметті көрсету тәртібін бұзған лауазымды тұлғалар Қазақстан Республикасының заңдарына бойынша жауапқа тартылады.</w:t>
      </w:r>
    </w:p>
    <w:bookmarkEnd w:id="69"/>
    <w:bookmarkStart w:name="z147" w:id="70"/>
    <w:p>
      <w:pPr>
        <w:spacing w:after="0"/>
        <w:ind w:left="0"/>
        <w:jc w:val="both"/>
      </w:pPr>
      <w:r>
        <w:rPr>
          <w:rFonts w:ascii="Times New Roman"/>
          <w:b w:val="false"/>
          <w:i w:val="false"/>
          <w:color w:val="000000"/>
          <w:sz w:val="28"/>
        </w:rPr>
        <w:t>
"Үйде оқитын және тәрбиеленетін мүгедек</w:t>
      </w:r>
      <w:r>
        <w:br/>
      </w:r>
      <w:r>
        <w:rPr>
          <w:rFonts w:ascii="Times New Roman"/>
          <w:b w:val="false"/>
          <w:i w:val="false"/>
          <w:color w:val="000000"/>
          <w:sz w:val="28"/>
        </w:rPr>
        <w:t xml:space="preserve">
балаларды материалдық қамтамасыз   </w:t>
      </w:r>
      <w:r>
        <w:br/>
      </w:r>
      <w:r>
        <w:rPr>
          <w:rFonts w:ascii="Times New Roman"/>
          <w:b w:val="false"/>
          <w:i w:val="false"/>
          <w:color w:val="000000"/>
          <w:sz w:val="28"/>
        </w:rPr>
        <w:t xml:space="preserve">
ету үшін құжаттарды ресімдеу"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 қосымша              </w:t>
      </w:r>
    </w:p>
    <w:bookmarkEnd w:id="70"/>
    <w:bookmarkStart w:name="z148" w:id="71"/>
    <w:p>
      <w:pPr>
        <w:spacing w:after="0"/>
        <w:ind w:left="0"/>
        <w:jc w:val="left"/>
      </w:pPr>
      <w:r>
        <w:rPr>
          <w:rFonts w:ascii="Times New Roman"/>
          <w:b/>
          <w:i w:val="false"/>
          <w:color w:val="000000"/>
        </w:rPr>
        <w:t xml:space="preserve"> 
Құрылымдық-функционалдық бірліктерінің</w:t>
      </w:r>
      <w:r>
        <w:br/>
      </w:r>
      <w:r>
        <w:rPr>
          <w:rFonts w:ascii="Times New Roman"/>
          <w:b/>
          <w:i w:val="false"/>
          <w:color w:val="000000"/>
        </w:rPr>
        <w:t>
(ҚФБ) іс-әрекеттерінің сипаттамасы</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
        <w:gridCol w:w="2261"/>
        <w:gridCol w:w="2125"/>
        <w:gridCol w:w="2238"/>
        <w:gridCol w:w="2239"/>
        <w:gridCol w:w="2375"/>
        <w:gridCol w:w="1627"/>
      </w:tblGrid>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 әрекеттер N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бойынша маман</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бойынша маман</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бойынша маман</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 (үдірістің, тәртіптің, мәміленің) атауы және олардың сипаттамасы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тіркеу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себептері көрсетілген жауапты дайындау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себептері көрсетілген жауап жобасы қарастыру</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хат-хабар журналында тіркеу</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ұйымдастырушы-иеленуші шешімдер)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қабылдағандығы туралы талон</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себептері көрсетілген жауап жобасы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бас тарту себептері көрсетілген жауапқа қол қою</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себептері көрсетілген жауапты беру</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күн</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колонка</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колонка</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9" w:id="72"/>
    <w:p>
      <w:pPr>
        <w:spacing w:after="0"/>
        <w:ind w:left="0"/>
        <w:jc w:val="both"/>
      </w:pPr>
      <w:r>
        <w:rPr>
          <w:rFonts w:ascii="Times New Roman"/>
          <w:b w:val="false"/>
          <w:i w:val="false"/>
          <w:color w:val="000000"/>
          <w:sz w:val="28"/>
        </w:rPr>
        <w:t>
"Үйде оқитын және тәрбиеленетін мүгедек</w:t>
      </w:r>
      <w:r>
        <w:br/>
      </w:r>
      <w:r>
        <w:rPr>
          <w:rFonts w:ascii="Times New Roman"/>
          <w:b w:val="false"/>
          <w:i w:val="false"/>
          <w:color w:val="000000"/>
          <w:sz w:val="28"/>
        </w:rPr>
        <w:t xml:space="preserve">
балаларды материалдық қамтамасыз   </w:t>
      </w:r>
      <w:r>
        <w:br/>
      </w:r>
      <w:r>
        <w:rPr>
          <w:rFonts w:ascii="Times New Roman"/>
          <w:b w:val="false"/>
          <w:i w:val="false"/>
          <w:color w:val="000000"/>
          <w:sz w:val="28"/>
        </w:rPr>
        <w:t xml:space="preserve">
ету үшін құжаттарды ресімдеу"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 қосымша              </w:t>
      </w:r>
    </w:p>
    <w:bookmarkEnd w:id="72"/>
    <w:bookmarkStart w:name="z150" w:id="73"/>
    <w:p>
      <w:pPr>
        <w:spacing w:after="0"/>
        <w:ind w:left="0"/>
        <w:jc w:val="left"/>
      </w:pPr>
      <w:r>
        <w:rPr>
          <w:rFonts w:ascii="Times New Roman"/>
          <w:b/>
          <w:i w:val="false"/>
          <w:color w:val="000000"/>
        </w:rPr>
        <w:t xml:space="preserve"> 
ҚФБ-ның және іс-әрекеттердің тізбектілігінің</w:t>
      </w:r>
      <w:r>
        <w:br/>
      </w:r>
      <w:r>
        <w:rPr>
          <w:rFonts w:ascii="Times New Roman"/>
          <w:b/>
          <w:i w:val="false"/>
          <w:color w:val="000000"/>
        </w:rPr>
        <w:t>
өзара әрекеттерінің сызбанұсқасы</w:t>
      </w:r>
    </w:p>
    <w:bookmarkEnd w:id="73"/>
    <w:p>
      <w:pPr>
        <w:spacing w:after="0"/>
        <w:ind w:left="0"/>
        <w:jc w:val="both"/>
      </w:pPr>
      <w:r>
        <w:drawing>
          <wp:inline distT="0" distB="0" distL="0" distR="0">
            <wp:extent cx="6756400" cy="791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756400" cy="7912100"/>
                    </a:xfrm>
                    <a:prstGeom prst="rect">
                      <a:avLst/>
                    </a:prstGeom>
                  </pic:spPr>
                </pic:pic>
              </a:graphicData>
            </a:graphic>
          </wp:inline>
        </w:drawing>
      </w:r>
    </w:p>
    <w:bookmarkStart w:name="z151" w:id="74"/>
    <w:p>
      <w:pPr>
        <w:spacing w:after="0"/>
        <w:ind w:left="0"/>
        <w:jc w:val="both"/>
      </w:pPr>
      <w:r>
        <w:rPr>
          <w:rFonts w:ascii="Times New Roman"/>
          <w:b w:val="false"/>
          <w:i w:val="false"/>
          <w:color w:val="000000"/>
          <w:sz w:val="28"/>
        </w:rPr>
        <w:t>
Баянауыл ауданы әкімдігінің</w:t>
      </w:r>
      <w:r>
        <w:br/>
      </w:r>
      <w:r>
        <w:rPr>
          <w:rFonts w:ascii="Times New Roman"/>
          <w:b w:val="false"/>
          <w:i w:val="false"/>
          <w:color w:val="000000"/>
          <w:sz w:val="28"/>
        </w:rPr>
        <w:t>
2011 жылғы 27 желтоқсандағы</w:t>
      </w:r>
      <w:r>
        <w:br/>
      </w:r>
      <w:r>
        <w:rPr>
          <w:rFonts w:ascii="Times New Roman"/>
          <w:b w:val="false"/>
          <w:i w:val="false"/>
          <w:color w:val="000000"/>
          <w:sz w:val="28"/>
        </w:rPr>
        <w:t xml:space="preserve">
N 287/12 қаулысымен    </w:t>
      </w:r>
      <w:r>
        <w:br/>
      </w:r>
      <w:r>
        <w:rPr>
          <w:rFonts w:ascii="Times New Roman"/>
          <w:b w:val="false"/>
          <w:i w:val="false"/>
          <w:color w:val="000000"/>
          <w:sz w:val="28"/>
        </w:rPr>
        <w:t xml:space="preserve">
бекітілді          </w:t>
      </w:r>
    </w:p>
    <w:bookmarkEnd w:id="74"/>
    <w:bookmarkStart w:name="z152" w:id="75"/>
    <w:p>
      <w:pPr>
        <w:spacing w:after="0"/>
        <w:ind w:left="0"/>
        <w:jc w:val="left"/>
      </w:pPr>
      <w:r>
        <w:rPr>
          <w:rFonts w:ascii="Times New Roman"/>
          <w:b/>
          <w:i w:val="false"/>
          <w:color w:val="000000"/>
        </w:rPr>
        <w:t xml:space="preserve"> 
"Мүгедектерге протездік-ортопедиялық көмек ұсыну үшін оларға</w:t>
      </w:r>
      <w:r>
        <w:br/>
      </w:r>
      <w:r>
        <w:rPr>
          <w:rFonts w:ascii="Times New Roman"/>
          <w:b/>
          <w:i w:val="false"/>
          <w:color w:val="000000"/>
        </w:rPr>
        <w:t>
құжаттарды ресімдеу" мемлекеттік қызмет РЕГЛАМЕНТІ</w:t>
      </w:r>
    </w:p>
    <w:bookmarkEnd w:id="75"/>
    <w:bookmarkStart w:name="z153" w:id="76"/>
    <w:p>
      <w:pPr>
        <w:spacing w:after="0"/>
        <w:ind w:left="0"/>
        <w:jc w:val="left"/>
      </w:pPr>
      <w:r>
        <w:rPr>
          <w:rFonts w:ascii="Times New Roman"/>
          <w:b/>
          <w:i w:val="false"/>
          <w:color w:val="000000"/>
        </w:rPr>
        <w:t xml:space="preserve"> 
1. Жалпы ережелер</w:t>
      </w:r>
    </w:p>
    <w:bookmarkEnd w:id="76"/>
    <w:bookmarkStart w:name="z154" w:id="77"/>
    <w:p>
      <w:pPr>
        <w:spacing w:after="0"/>
        <w:ind w:left="0"/>
        <w:jc w:val="both"/>
      </w:pPr>
      <w:r>
        <w:rPr>
          <w:rFonts w:ascii="Times New Roman"/>
          <w:b w:val="false"/>
          <w:i w:val="false"/>
          <w:color w:val="000000"/>
          <w:sz w:val="28"/>
        </w:rPr>
        <w:t>
      1. Мемлекеттік қызметтің атауы: "Мүгедектерге протездік-ортопедиялық көмек ұсыну үшін оларға құжаттарды ресімдеу"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2011 жылғы 07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"Мүгедектерге протездік-ортопедиялық көмек ұсыну үшін оларға құжаттарды ресімдеу"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жүзеге асырылады (одан әрі - стандарт).</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1) "Баянауыл ауданының жұмыспен қамту және әлеуметтік бағдарламалар бөлімі" мемлекеттік мекемесімен (одан әрі - бөлім) көрсетіледі.</w:t>
      </w:r>
      <w:r>
        <w:br/>
      </w:r>
      <w:r>
        <w:rPr>
          <w:rFonts w:ascii="Times New Roman"/>
          <w:b w:val="false"/>
          <w:i w:val="false"/>
          <w:color w:val="000000"/>
          <w:sz w:val="28"/>
        </w:rPr>
        <w:t>
      Мемлекеттік қызмет көрсету орны мына мекен жайы бойынша орналасқан: Павлодар облысы, Баянауыл ауданы, Баянауыл ауылы, Сәтбаев көшесі 49, телефон: 91481, демалыс (сенбі, жексенбі) және мереке күндері, сағат 13.00-ден 14.30-ге дейін түскі үзіліспен, күн сайын сағат 9.00-ден 18.30-ге дейін.</w:t>
      </w:r>
      <w:r>
        <w:br/>
      </w:r>
      <w:r>
        <w:rPr>
          <w:rFonts w:ascii="Times New Roman"/>
          <w:b w:val="false"/>
          <w:i w:val="false"/>
          <w:color w:val="000000"/>
          <w:sz w:val="28"/>
        </w:rPr>
        <w:t>
      2) Баянауыл ауданындағы филиалы "Павлодар облысының халыққа қызмет көрсету орталығы" мемлекеттік мекемесімен (одан әрі -орталық) көрсетіледі.</w:t>
      </w:r>
      <w:r>
        <w:br/>
      </w:r>
      <w:r>
        <w:rPr>
          <w:rFonts w:ascii="Times New Roman"/>
          <w:b w:val="false"/>
          <w:i w:val="false"/>
          <w:color w:val="000000"/>
          <w:sz w:val="28"/>
        </w:rPr>
        <w:t>
      Мемлекеттік қызмет көрсетілетін орны: Павлодар облысы, Баянауыл ауданы, Баянаул ауылы, Сәтбаев көшесі 49, телефон 92361, жұмыс уақыты сағат 9.00-ден 19.00-ге дейін түскі үзіліссіз, демалыс күні - жексенбі.</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мүгедектерге протездік-ортопедиялық көмек ұсыну үшін оларға құжаттарды ресімдеу туралы хабарлама немесе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 мерзімі тұтынушы қажетті құжаттарды тапсырған сәттен бастап:</w:t>
      </w:r>
      <w:r>
        <w:br/>
      </w:r>
      <w:r>
        <w:rPr>
          <w:rFonts w:ascii="Times New Roman"/>
          <w:b w:val="false"/>
          <w:i w:val="false"/>
          <w:color w:val="000000"/>
          <w:sz w:val="28"/>
        </w:rPr>
        <w:t>
      1) бөлімге жүгінген кезде - он жұмыс күні ішінде;</w:t>
      </w:r>
      <w:r>
        <w:br/>
      </w:r>
      <w:r>
        <w:rPr>
          <w:rFonts w:ascii="Times New Roman"/>
          <w:b w:val="false"/>
          <w:i w:val="false"/>
          <w:color w:val="000000"/>
          <w:sz w:val="28"/>
        </w:rPr>
        <w:t>
      2) орталыққа жүгінген кезде - он жұмыс күні ішінде (мемлекеттік қызметті көрсетуге құжаттарды қабылдау және беру күндері мемлекеттік қызмет көрсету уақытына кірмейді).</w:t>
      </w:r>
      <w:r>
        <w:br/>
      </w:r>
      <w:r>
        <w:rPr>
          <w:rFonts w:ascii="Times New Roman"/>
          <w:b w:val="false"/>
          <w:i w:val="false"/>
          <w:color w:val="000000"/>
          <w:sz w:val="28"/>
        </w:rPr>
        <w:t>
      Өтініш беруші өтініш берген күні сол жерде көрсетілетін мемлекеттік қызметті алуға дейін күтудің рұқсат берілген ең көп уақыты (талон алғанға дейін) 30 минуттан аспайды.</w:t>
      </w:r>
      <w:r>
        <w:br/>
      </w:r>
      <w:r>
        <w:rPr>
          <w:rFonts w:ascii="Times New Roman"/>
          <w:b w:val="false"/>
          <w:i w:val="false"/>
          <w:color w:val="000000"/>
          <w:sz w:val="28"/>
        </w:rPr>
        <w:t>
      Өтініш беруші өтініш берген күні сол жерде көрсетілетін мемлекеттік қызметті алушыға қызмет көрсетудің рұқсат берілген ең көп уақыты бөлімде 15 минут, 30 минут орталықта.</w:t>
      </w:r>
    </w:p>
    <w:bookmarkEnd w:id="77"/>
    <w:bookmarkStart w:name="z160" w:id="78"/>
    <w:p>
      <w:pPr>
        <w:spacing w:after="0"/>
        <w:ind w:left="0"/>
        <w:jc w:val="left"/>
      </w:pPr>
      <w:r>
        <w:rPr>
          <w:rFonts w:ascii="Times New Roman"/>
          <w:b/>
          <w:i w:val="false"/>
          <w:color w:val="000000"/>
        </w:rPr>
        <w:t xml:space="preserve"> 
2. Мемлекеттік қызмет көрсету үдерісіндегі</w:t>
      </w:r>
      <w:r>
        <w:br/>
      </w:r>
      <w:r>
        <w:rPr>
          <w:rFonts w:ascii="Times New Roman"/>
          <w:b/>
          <w:i w:val="false"/>
          <w:color w:val="000000"/>
        </w:rPr>
        <w:t>
іс-әрекет (өзара іс-қимыл) тәртібін сипаттау</w:t>
      </w:r>
    </w:p>
    <w:bookmarkEnd w:id="78"/>
    <w:bookmarkStart w:name="z161" w:id="79"/>
    <w:p>
      <w:pPr>
        <w:spacing w:after="0"/>
        <w:ind w:left="0"/>
        <w:jc w:val="both"/>
      </w:pPr>
      <w:r>
        <w:rPr>
          <w:rFonts w:ascii="Times New Roman"/>
          <w:b w:val="false"/>
          <w:i w:val="false"/>
          <w:color w:val="000000"/>
          <w:sz w:val="28"/>
        </w:rPr>
        <w:t>
      7.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тапсыруы қажет.</w:t>
      </w:r>
      <w:r>
        <w:br/>
      </w:r>
      <w:r>
        <w:rPr>
          <w:rFonts w:ascii="Times New Roman"/>
          <w:b w:val="false"/>
          <w:i w:val="false"/>
          <w:color w:val="000000"/>
          <w:sz w:val="28"/>
        </w:rPr>
        <w:t>
      Барлық қажетті құжаттарды таспырғаннан кейін тұтынушыға беріледі:</w:t>
      </w:r>
      <w:r>
        <w:br/>
      </w:r>
      <w:r>
        <w:rPr>
          <w:rFonts w:ascii="Times New Roman"/>
          <w:b w:val="false"/>
          <w:i w:val="false"/>
          <w:color w:val="000000"/>
          <w:sz w:val="28"/>
        </w:rPr>
        <w:t>
      1) Бөлімге өтініш білдірген кезде – толық құжаттардың алынғаны туралы талон;</w:t>
      </w:r>
      <w:r>
        <w:br/>
      </w:r>
      <w:r>
        <w:rPr>
          <w:rFonts w:ascii="Times New Roman"/>
          <w:b w:val="false"/>
          <w:i w:val="false"/>
          <w:color w:val="000000"/>
          <w:sz w:val="28"/>
        </w:rPr>
        <w:t>
      2) Орталықта тіркеу және тұтынушының мемлекеттік қызметті алу күні және құжаттарды қабылдаған тұлғаның тегі, аты жөні көрсетілген қолхат.</w:t>
      </w:r>
      <w:r>
        <w:br/>
      </w:r>
      <w:r>
        <w:rPr>
          <w:rFonts w:ascii="Times New Roman"/>
          <w:b w:val="false"/>
          <w:i w:val="false"/>
          <w:color w:val="000000"/>
          <w:sz w:val="28"/>
        </w:rPr>
        <w:t>
</w:t>
      </w:r>
      <w:r>
        <w:rPr>
          <w:rFonts w:ascii="Times New Roman"/>
          <w:b w:val="false"/>
          <w:i w:val="false"/>
          <w:color w:val="000000"/>
          <w:sz w:val="28"/>
        </w:rPr>
        <w:t>
      8. Бөлім мемлекеттік қызметті көрсетуден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жағдайларда бас тартуы мүмкін.</w:t>
      </w:r>
      <w:r>
        <w:br/>
      </w:r>
      <w:r>
        <w:rPr>
          <w:rFonts w:ascii="Times New Roman"/>
          <w:b w:val="false"/>
          <w:i w:val="false"/>
          <w:color w:val="000000"/>
          <w:sz w:val="28"/>
        </w:rPr>
        <w:t>
</w:t>
      </w:r>
      <w:r>
        <w:rPr>
          <w:rFonts w:ascii="Times New Roman"/>
          <w:b w:val="false"/>
          <w:i w:val="false"/>
          <w:color w:val="000000"/>
          <w:sz w:val="28"/>
        </w:rPr>
        <w:t>
      9. Ақпараттық қауіпсіздік талаптары: тұтынушының құжаттарында көрсетілген ақпараттың сақталуы, қорғалуы және құпиялығын қамтамасыз ету.</w:t>
      </w:r>
      <w:r>
        <w:br/>
      </w:r>
      <w:r>
        <w:rPr>
          <w:rFonts w:ascii="Times New Roman"/>
          <w:b w:val="false"/>
          <w:i w:val="false"/>
          <w:color w:val="000000"/>
          <w:sz w:val="28"/>
        </w:rPr>
        <w:t>
</w:t>
      </w:r>
      <w:r>
        <w:rPr>
          <w:rFonts w:ascii="Times New Roman"/>
          <w:b w:val="false"/>
          <w:i w:val="false"/>
          <w:color w:val="000000"/>
          <w:sz w:val="28"/>
        </w:rPr>
        <w:t>
      10. Мемлекеттік қызмет көрсету үдерісіне қатысатын құрылымдық-функционалдық бірліктер (бұдан әрі - ҚФБ) бөлімге өтініш білдірген кезде:</w:t>
      </w:r>
      <w:r>
        <w:br/>
      </w:r>
      <w:r>
        <w:rPr>
          <w:rFonts w:ascii="Times New Roman"/>
          <w:b w:val="false"/>
          <w:i w:val="false"/>
          <w:color w:val="000000"/>
          <w:sz w:val="28"/>
        </w:rPr>
        <w:t>
      1) ҰОС ардагерлері және мүгедектермен жұмыс істейтін маман;</w:t>
      </w:r>
      <w:r>
        <w:br/>
      </w:r>
      <w:r>
        <w:rPr>
          <w:rFonts w:ascii="Times New Roman"/>
          <w:b w:val="false"/>
          <w:i w:val="false"/>
          <w:color w:val="000000"/>
          <w:sz w:val="28"/>
        </w:rPr>
        <w:t>
      2) Жұмыспен қамту және әлеуметтік бағдарламалар бөлімінің бастығы.</w:t>
      </w:r>
      <w:r>
        <w:br/>
      </w:r>
      <w:r>
        <w:rPr>
          <w:rFonts w:ascii="Times New Roman"/>
          <w:b w:val="false"/>
          <w:i w:val="false"/>
          <w:color w:val="000000"/>
          <w:sz w:val="28"/>
        </w:rPr>
        <w:t>
</w:t>
      </w:r>
      <w:r>
        <w:rPr>
          <w:rFonts w:ascii="Times New Roman"/>
          <w:b w:val="false"/>
          <w:i w:val="false"/>
          <w:color w:val="000000"/>
          <w:sz w:val="28"/>
        </w:rPr>
        <w:t>
      11. ҚФБ-ның іс-әрекеттерінің тізбектілігі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12. ҚФБ-ның және іс-әрекеттердің тізбектілігінің өзара әрекеттерінің сызбанұсқасы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p>
    <w:bookmarkEnd w:id="79"/>
    <w:bookmarkStart w:name="z167" w:id="80"/>
    <w:p>
      <w:pPr>
        <w:spacing w:after="0"/>
        <w:ind w:left="0"/>
        <w:jc w:val="left"/>
      </w:pPr>
      <w:r>
        <w:rPr>
          <w:rFonts w:ascii="Times New Roman"/>
          <w:b/>
          <w:i w:val="false"/>
          <w:color w:val="000000"/>
        </w:rPr>
        <w:t xml:space="preserve"> 
3. Мемлекеттік қызмет көрсететін</w:t>
      </w:r>
      <w:r>
        <w:br/>
      </w:r>
      <w:r>
        <w:rPr>
          <w:rFonts w:ascii="Times New Roman"/>
          <w:b/>
          <w:i w:val="false"/>
          <w:color w:val="000000"/>
        </w:rPr>
        <w:t>
лауазымды тұлғалардың жауапкершілігі</w:t>
      </w:r>
    </w:p>
    <w:bookmarkEnd w:id="80"/>
    <w:bookmarkStart w:name="z168" w:id="81"/>
    <w:p>
      <w:pPr>
        <w:spacing w:after="0"/>
        <w:ind w:left="0"/>
        <w:jc w:val="both"/>
      </w:pPr>
      <w:r>
        <w:rPr>
          <w:rFonts w:ascii="Times New Roman"/>
          <w:b w:val="false"/>
          <w:i w:val="false"/>
          <w:color w:val="000000"/>
          <w:sz w:val="28"/>
        </w:rPr>
        <w:t>
      13. Мемлекеттік қызметті көрсету тәртібін бұзған лауазымды тұлғалар Қазақстан Республикасының заңдарымен қарастырылған жауапқа тартылады.</w:t>
      </w:r>
    </w:p>
    <w:bookmarkEnd w:id="81"/>
    <w:bookmarkStart w:name="z169" w:id="82"/>
    <w:p>
      <w:pPr>
        <w:spacing w:after="0"/>
        <w:ind w:left="0"/>
        <w:jc w:val="both"/>
      </w:pPr>
      <w:r>
        <w:rPr>
          <w:rFonts w:ascii="Times New Roman"/>
          <w:b w:val="false"/>
          <w:i w:val="false"/>
          <w:color w:val="000000"/>
          <w:sz w:val="28"/>
        </w:rPr>
        <w:t>
"Мүгедектерге протездік-ортопедиялық көмек</w:t>
      </w:r>
      <w:r>
        <w:br/>
      </w:r>
      <w:r>
        <w:rPr>
          <w:rFonts w:ascii="Times New Roman"/>
          <w:b w:val="false"/>
          <w:i w:val="false"/>
          <w:color w:val="000000"/>
          <w:sz w:val="28"/>
        </w:rPr>
        <w:t xml:space="preserve">
ұсыну үшін оларға құжаттарды ресімдеу"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 қосымша                 </w:t>
      </w:r>
    </w:p>
    <w:bookmarkEnd w:id="82"/>
    <w:bookmarkStart w:name="z170" w:id="83"/>
    <w:p>
      <w:pPr>
        <w:spacing w:after="0"/>
        <w:ind w:left="0"/>
        <w:jc w:val="left"/>
      </w:pPr>
      <w:r>
        <w:rPr>
          <w:rFonts w:ascii="Times New Roman"/>
          <w:b/>
          <w:i w:val="false"/>
          <w:color w:val="000000"/>
        </w:rPr>
        <w:t xml:space="preserve"> 
Құрылымдық-функционалдық бірліктері</w:t>
      </w:r>
      <w:r>
        <w:br/>
      </w:r>
      <w:r>
        <w:rPr>
          <w:rFonts w:ascii="Times New Roman"/>
          <w:b/>
          <w:i w:val="false"/>
          <w:color w:val="000000"/>
        </w:rPr>
        <w:t>
(ҚФБ) іс-әрекеттерінің тізбектілігі</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2252"/>
        <w:gridCol w:w="2145"/>
        <w:gridCol w:w="1886"/>
        <w:gridCol w:w="2425"/>
        <w:gridCol w:w="2016"/>
        <w:gridCol w:w="2168"/>
      </w:tblGrid>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үдірістің (жұмыс барысының, ағымының) іс-әрекеті
</w:t>
            </w:r>
          </w:p>
        </w:tc>
      </w:tr>
      <w:tr>
        <w:trPr>
          <w:trHeight w:val="70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әрекеттері N</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істейтін маман</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істейтін маман</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істейтін маман</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 (үдірістің, тәртіптің, мәміленің) атауы және олардың сипаттамасы</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тіркеу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себептері көрсетілген жауапты дайындау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себептері көрсетілген жауаптың жобасын қарастыру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хат-хабар журналында тіркеу</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ұйымдастырушы-иеленуші шешімдер)</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қабылдағаны туралы талон</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себептері көрсетілген жауап жобасы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себептері көрсетілген жауапқа қол қою</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себептері көрсетілген жауапты беру</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күн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2-колонка</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3-колонка</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колонки</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5-колонка</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1" w:id="84"/>
    <w:p>
      <w:pPr>
        <w:spacing w:after="0"/>
        <w:ind w:left="0"/>
        <w:jc w:val="both"/>
      </w:pPr>
      <w:r>
        <w:rPr>
          <w:rFonts w:ascii="Times New Roman"/>
          <w:b w:val="false"/>
          <w:i w:val="false"/>
          <w:color w:val="000000"/>
          <w:sz w:val="28"/>
        </w:rPr>
        <w:t>
"Мүгедектерге протездік-ортопедиялық көмек</w:t>
      </w:r>
      <w:r>
        <w:br/>
      </w:r>
      <w:r>
        <w:rPr>
          <w:rFonts w:ascii="Times New Roman"/>
          <w:b w:val="false"/>
          <w:i w:val="false"/>
          <w:color w:val="000000"/>
          <w:sz w:val="28"/>
        </w:rPr>
        <w:t xml:space="preserve">
ұсыну үшін оларға құжаттарды ресімдеу"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 қосымша                 </w:t>
      </w:r>
    </w:p>
    <w:bookmarkEnd w:id="84"/>
    <w:bookmarkStart w:name="z172" w:id="85"/>
    <w:p>
      <w:pPr>
        <w:spacing w:after="0"/>
        <w:ind w:left="0"/>
        <w:jc w:val="left"/>
      </w:pPr>
      <w:r>
        <w:rPr>
          <w:rFonts w:ascii="Times New Roman"/>
          <w:b/>
          <w:i w:val="false"/>
          <w:color w:val="000000"/>
        </w:rPr>
        <w:t xml:space="preserve"> 
Құрылымдық-функционалдық бірліктері (ҚФБ) іс-әрекеттердің</w:t>
      </w:r>
      <w:r>
        <w:br/>
      </w:r>
      <w:r>
        <w:rPr>
          <w:rFonts w:ascii="Times New Roman"/>
          <w:b/>
          <w:i w:val="false"/>
          <w:color w:val="000000"/>
        </w:rPr>
        <w:t>
тізбектілігінің өзара әрекеттерінің сызбанұсқасы</w:t>
      </w:r>
    </w:p>
    <w:bookmarkEnd w:id="85"/>
    <w:p>
      <w:pPr>
        <w:spacing w:after="0"/>
        <w:ind w:left="0"/>
        <w:jc w:val="both"/>
      </w:pPr>
      <w:r>
        <w:drawing>
          <wp:inline distT="0" distB="0" distL="0" distR="0">
            <wp:extent cx="7073900" cy="737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073900" cy="7378700"/>
                    </a:xfrm>
                    <a:prstGeom prst="rect">
                      <a:avLst/>
                    </a:prstGeom>
                  </pic:spPr>
                </pic:pic>
              </a:graphicData>
            </a:graphic>
          </wp:inline>
        </w:drawing>
      </w:r>
    </w:p>
    <w:bookmarkStart w:name="z173" w:id="86"/>
    <w:p>
      <w:pPr>
        <w:spacing w:after="0"/>
        <w:ind w:left="0"/>
        <w:jc w:val="both"/>
      </w:pPr>
      <w:r>
        <w:rPr>
          <w:rFonts w:ascii="Times New Roman"/>
          <w:b w:val="false"/>
          <w:i w:val="false"/>
          <w:color w:val="000000"/>
          <w:sz w:val="28"/>
        </w:rPr>
        <w:t>
Баянауыл ауданы әкімдігінің</w:t>
      </w:r>
      <w:r>
        <w:br/>
      </w:r>
      <w:r>
        <w:rPr>
          <w:rFonts w:ascii="Times New Roman"/>
          <w:b w:val="false"/>
          <w:i w:val="false"/>
          <w:color w:val="000000"/>
          <w:sz w:val="28"/>
        </w:rPr>
        <w:t>
2011 жылғы 27 желтоқсандағы</w:t>
      </w:r>
      <w:r>
        <w:br/>
      </w:r>
      <w:r>
        <w:rPr>
          <w:rFonts w:ascii="Times New Roman"/>
          <w:b w:val="false"/>
          <w:i w:val="false"/>
          <w:color w:val="000000"/>
          <w:sz w:val="28"/>
        </w:rPr>
        <w:t xml:space="preserve">
N 287/12 қаулысымен    </w:t>
      </w:r>
      <w:r>
        <w:br/>
      </w:r>
      <w:r>
        <w:rPr>
          <w:rFonts w:ascii="Times New Roman"/>
          <w:b w:val="false"/>
          <w:i w:val="false"/>
          <w:color w:val="000000"/>
          <w:sz w:val="28"/>
        </w:rPr>
        <w:t xml:space="preserve">
бекітілді          </w:t>
      </w:r>
    </w:p>
    <w:bookmarkEnd w:id="86"/>
    <w:bookmarkStart w:name="z174" w:id="87"/>
    <w:p>
      <w:pPr>
        <w:spacing w:after="0"/>
        <w:ind w:left="0"/>
        <w:jc w:val="left"/>
      </w:pPr>
      <w:r>
        <w:rPr>
          <w:rFonts w:ascii="Times New Roman"/>
          <w:b/>
          <w:i w:val="false"/>
          <w:color w:val="000000"/>
        </w:rPr>
        <w:t xml:space="preserve"> 
"Мүгедектерді сурдо-тифлотехникалық құралдармен және</w:t>
      </w:r>
      <w:r>
        <w:br/>
      </w:r>
      <w:r>
        <w:rPr>
          <w:rFonts w:ascii="Times New Roman"/>
          <w:b/>
          <w:i w:val="false"/>
          <w:color w:val="000000"/>
        </w:rPr>
        <w:t>
міндетті гигиеналық құралдармен қамтамасыз ету үшін оларға</w:t>
      </w:r>
      <w:r>
        <w:br/>
      </w:r>
      <w:r>
        <w:rPr>
          <w:rFonts w:ascii="Times New Roman"/>
          <w:b/>
          <w:i w:val="false"/>
          <w:color w:val="000000"/>
        </w:rPr>
        <w:t>
құжаттарды ресімдеу" мемлекеттік қызмет РЕГЛАМЕНТІ</w:t>
      </w:r>
    </w:p>
    <w:bookmarkEnd w:id="87"/>
    <w:bookmarkStart w:name="z175" w:id="88"/>
    <w:p>
      <w:pPr>
        <w:spacing w:after="0"/>
        <w:ind w:left="0"/>
        <w:jc w:val="left"/>
      </w:pPr>
      <w:r>
        <w:rPr>
          <w:rFonts w:ascii="Times New Roman"/>
          <w:b/>
          <w:i w:val="false"/>
          <w:color w:val="000000"/>
        </w:rPr>
        <w:t xml:space="preserve"> 
1. Жалпы ережелер</w:t>
      </w:r>
    </w:p>
    <w:bookmarkEnd w:id="88"/>
    <w:bookmarkStart w:name="z176" w:id="89"/>
    <w:p>
      <w:pPr>
        <w:spacing w:after="0"/>
        <w:ind w:left="0"/>
        <w:jc w:val="both"/>
      </w:pPr>
      <w:r>
        <w:rPr>
          <w:rFonts w:ascii="Times New Roman"/>
          <w:b w:val="false"/>
          <w:i w:val="false"/>
          <w:color w:val="000000"/>
          <w:sz w:val="28"/>
        </w:rPr>
        <w:t>
      1. Мемлекеттік қызметтің атауы: "Мүгедектерді сурдо-тифлотехникалық және міндетті гигиеналық құралдармен қамтамасыз ету үшін оларға құжаттар ресімдеу"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"Мүгедектерді сурдо-тифлотехникалық және міндетті гигиеналық құралдармен қамтамасыз ету үшін оларға құжаттар ресімдеу туралы"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1) "Баянауыл ауданының жұмыспен қамту және әлеуметтік бағдарламалар бөлімі" мемлекеттік мекемесімен (одан әрі – бөлім) көрсетіледі.</w:t>
      </w:r>
      <w:r>
        <w:br/>
      </w:r>
      <w:r>
        <w:rPr>
          <w:rFonts w:ascii="Times New Roman"/>
          <w:b w:val="false"/>
          <w:i w:val="false"/>
          <w:color w:val="000000"/>
          <w:sz w:val="28"/>
        </w:rPr>
        <w:t>
      Павлодар облысы, Баянауыл ауданы, Баянауыл ауылы, Сәтбаев көшесі 49, телефон: 91481, демалыс (сенбі, жексенбі) және мереке күндері, сағат 13.00-ден 14.30-ге дейін түскі үзіліспен, күн сайын сағат 9.00-ден 18.30-ге дейін.</w:t>
      </w:r>
      <w:r>
        <w:br/>
      </w:r>
      <w:r>
        <w:rPr>
          <w:rFonts w:ascii="Times New Roman"/>
          <w:b w:val="false"/>
          <w:i w:val="false"/>
          <w:color w:val="000000"/>
          <w:sz w:val="28"/>
        </w:rPr>
        <w:t>
      2) Баянауыл ауданындағы филиалы "Павлодар облысының халыққа қызмет көрсету орталығы" мемлекеттік мекемесімен (бұдан әрі -орталық) көрсетіледі.</w:t>
      </w:r>
      <w:r>
        <w:br/>
      </w:r>
      <w:r>
        <w:rPr>
          <w:rFonts w:ascii="Times New Roman"/>
          <w:b w:val="false"/>
          <w:i w:val="false"/>
          <w:color w:val="000000"/>
          <w:sz w:val="28"/>
        </w:rPr>
        <w:t>
      Мемлекеттік қызмет көрсетілетін орын мына мекен жайда орналасқан: Павлодар облысы, Баянауыл ауданы, Баянауыл ауылы, Сәтбаев көшесі 49, телефон 92361, жұмыс уақыты сағат 9.00-ден 19.00-ға дейін, түскі үзіліссіз, демалыс күндері – жексенбі.</w:t>
      </w:r>
      <w:r>
        <w:br/>
      </w:r>
      <w:r>
        <w:rPr>
          <w:rFonts w:ascii="Times New Roman"/>
          <w:b w:val="false"/>
          <w:i w:val="false"/>
          <w:color w:val="000000"/>
          <w:sz w:val="28"/>
        </w:rPr>
        <w:t>
</w:t>
      </w:r>
      <w:r>
        <w:rPr>
          <w:rFonts w:ascii="Times New Roman"/>
          <w:b w:val="false"/>
          <w:i w:val="false"/>
          <w:color w:val="000000"/>
          <w:sz w:val="28"/>
        </w:rPr>
        <w:t>
      5. Мемлекеттік қызметті аяқтау нысаны болып мүгедектерді сурдо-тифлотехникалық және міндетті гигиеналық құралдармен қамтамасыз ету үшін оларға құжаттар ресімдеу туралы хабарлама не қызмет көрсетуден бас тарту туралы қағаз жеткізгіште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Тұтынушы қажетті құжаттарды тапсырғаннан кейін мемлекеттік қызмет көрсету мерзімі:</w:t>
      </w:r>
      <w:r>
        <w:br/>
      </w:r>
      <w:r>
        <w:rPr>
          <w:rFonts w:ascii="Times New Roman"/>
          <w:b w:val="false"/>
          <w:i w:val="false"/>
          <w:color w:val="000000"/>
          <w:sz w:val="28"/>
        </w:rPr>
        <w:t>
      бөлімге жүгінгенде – 10 жұмыс күн ішінде;</w:t>
      </w:r>
      <w:r>
        <w:br/>
      </w:r>
      <w:r>
        <w:rPr>
          <w:rFonts w:ascii="Times New Roman"/>
          <w:b w:val="false"/>
          <w:i w:val="false"/>
          <w:color w:val="000000"/>
          <w:sz w:val="28"/>
        </w:rPr>
        <w:t>
      орталық арқылы жүгінген кезде - 10 жұмыс күн ішінде (мемлекеттік қызметті көрсетуге құжаттарды қабылдау және беру күндері мемлекеттік қызмет көрсету уақытына кірмейді).</w:t>
      </w:r>
      <w:r>
        <w:br/>
      </w:r>
      <w:r>
        <w:rPr>
          <w:rFonts w:ascii="Times New Roman"/>
          <w:b w:val="false"/>
          <w:i w:val="false"/>
          <w:color w:val="000000"/>
          <w:sz w:val="28"/>
        </w:rPr>
        <w:t>
      Тұтынушы өтініш берген күні сол жерде көрсетілетін мемлекеттік қызметті (талонды алуға дейінгі) күтудің жол берілетін ең көп уақыты бір тұтынушыға қызмет көрсетуге 30 минуттан артық емес.</w:t>
      </w:r>
      <w:r>
        <w:br/>
      </w:r>
      <w:r>
        <w:rPr>
          <w:rFonts w:ascii="Times New Roman"/>
          <w:b w:val="false"/>
          <w:i w:val="false"/>
          <w:color w:val="000000"/>
          <w:sz w:val="28"/>
        </w:rPr>
        <w:t>
      Тұтынушының мемлекеттік қызмет көрсетуге өтініш берген күні уәкілетті органда қызмет көрсетудегі көп шекті уақыты - 15 минуттан артық емес, орталықта 30 минут.</w:t>
      </w:r>
    </w:p>
    <w:bookmarkEnd w:id="89"/>
    <w:bookmarkStart w:name="z182" w:id="90"/>
    <w:p>
      <w:pPr>
        <w:spacing w:after="0"/>
        <w:ind w:left="0"/>
        <w:jc w:val="left"/>
      </w:pPr>
      <w:r>
        <w:rPr>
          <w:rFonts w:ascii="Times New Roman"/>
          <w:b/>
          <w:i w:val="false"/>
          <w:color w:val="000000"/>
        </w:rPr>
        <w:t xml:space="preserve"> 
2. Мемлекеттік қызметті көрсету</w:t>
      </w:r>
      <w:r>
        <w:br/>
      </w:r>
      <w:r>
        <w:rPr>
          <w:rFonts w:ascii="Times New Roman"/>
          <w:b/>
          <w:i w:val="false"/>
          <w:color w:val="000000"/>
        </w:rPr>
        <w:t>
барысында іс-қимылдардың сипаттамасы</w:t>
      </w:r>
    </w:p>
    <w:bookmarkEnd w:id="90"/>
    <w:bookmarkStart w:name="z183" w:id="91"/>
    <w:p>
      <w:pPr>
        <w:spacing w:after="0"/>
        <w:ind w:left="0"/>
        <w:jc w:val="both"/>
      </w:pPr>
      <w:r>
        <w:rPr>
          <w:rFonts w:ascii="Times New Roman"/>
          <w:b w:val="false"/>
          <w:i w:val="false"/>
          <w:color w:val="000000"/>
          <w:sz w:val="28"/>
        </w:rPr>
        <w:t>
      7. Бұл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 ұсыну керек.</w:t>
      </w:r>
      <w:r>
        <w:br/>
      </w:r>
      <w:r>
        <w:rPr>
          <w:rFonts w:ascii="Times New Roman"/>
          <w:b w:val="false"/>
          <w:i w:val="false"/>
          <w:color w:val="000000"/>
          <w:sz w:val="28"/>
        </w:rPr>
        <w:t>
      Барлық қажетті құжаттарды тапсырғаннан кейін тұтынушыға:</w:t>
      </w:r>
      <w:r>
        <w:br/>
      </w:r>
      <w:r>
        <w:rPr>
          <w:rFonts w:ascii="Times New Roman"/>
          <w:b w:val="false"/>
          <w:i w:val="false"/>
          <w:color w:val="000000"/>
          <w:sz w:val="28"/>
        </w:rPr>
        <w:t>
      1) бөлімге жүгінген кезде - тұтынушыға тіркелген және мемлекеттік қызметті алу уақыты мен құжаттарды қабылдаған жауапты тұлғанының тегі, аты-жөні көрсетілген талон;</w:t>
      </w:r>
      <w:r>
        <w:br/>
      </w:r>
      <w:r>
        <w:rPr>
          <w:rFonts w:ascii="Times New Roman"/>
          <w:b w:val="false"/>
          <w:i w:val="false"/>
          <w:color w:val="000000"/>
          <w:sz w:val="28"/>
        </w:rPr>
        <w:t>
      2) орталыққа жүгінген кезде – барлық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жағдайда жұмыспен қамту және әлеуметтік бағдарламалар бөлімі мемлекеттік қызмет көрсетуден бас тартуы мүмкін.</w:t>
      </w:r>
      <w:r>
        <w:br/>
      </w:r>
      <w:r>
        <w:rPr>
          <w:rFonts w:ascii="Times New Roman"/>
          <w:b w:val="false"/>
          <w:i w:val="false"/>
          <w:color w:val="000000"/>
          <w:sz w:val="28"/>
        </w:rPr>
        <w:t>
</w:t>
      </w:r>
      <w:r>
        <w:rPr>
          <w:rFonts w:ascii="Times New Roman"/>
          <w:b w:val="false"/>
          <w:i w:val="false"/>
          <w:color w:val="000000"/>
          <w:sz w:val="28"/>
        </w:rPr>
        <w:t>
      9. Ақпараттық қауіпсіздік талаптары: тұтынушының құжаттарында көрсетілген ақпараттың сақталуы, қорғалуы және құпиялығын қамтамасыз ету.</w:t>
      </w:r>
      <w:r>
        <w:br/>
      </w:r>
      <w:r>
        <w:rPr>
          <w:rFonts w:ascii="Times New Roman"/>
          <w:b w:val="false"/>
          <w:i w:val="false"/>
          <w:color w:val="000000"/>
          <w:sz w:val="28"/>
        </w:rPr>
        <w:t>
</w:t>
      </w:r>
      <w:r>
        <w:rPr>
          <w:rFonts w:ascii="Times New Roman"/>
          <w:b w:val="false"/>
          <w:i w:val="false"/>
          <w:color w:val="000000"/>
          <w:sz w:val="28"/>
        </w:rPr>
        <w:t>
      10. Бөлімге жүгінген кезде мемлекеттік қызметті көрсету барысына қатысатын құрылымдық-функционалдық бірліктер (одан әрі - ҚФБ):</w:t>
      </w:r>
      <w:r>
        <w:br/>
      </w:r>
      <w:r>
        <w:rPr>
          <w:rFonts w:ascii="Times New Roman"/>
          <w:b w:val="false"/>
          <w:i w:val="false"/>
          <w:color w:val="000000"/>
          <w:sz w:val="28"/>
        </w:rPr>
        <w:t>
      1) мүгедектер және ҰОС-ның ардагерлерімен жұмыс істеу маманы;</w:t>
      </w:r>
      <w:r>
        <w:br/>
      </w:r>
      <w:r>
        <w:rPr>
          <w:rFonts w:ascii="Times New Roman"/>
          <w:b w:val="false"/>
          <w:i w:val="false"/>
          <w:color w:val="000000"/>
          <w:sz w:val="28"/>
        </w:rPr>
        <w:t>
      2) жұмыспен қамту және әлеуметтік бағдарламалар бөлімінің бастығы.</w:t>
      </w:r>
      <w:r>
        <w:br/>
      </w:r>
      <w:r>
        <w:rPr>
          <w:rFonts w:ascii="Times New Roman"/>
          <w:b w:val="false"/>
          <w:i w:val="false"/>
          <w:color w:val="000000"/>
          <w:sz w:val="28"/>
        </w:rPr>
        <w:t>
</w:t>
      </w:r>
      <w:r>
        <w:rPr>
          <w:rFonts w:ascii="Times New Roman"/>
          <w:b w:val="false"/>
          <w:i w:val="false"/>
          <w:color w:val="000000"/>
          <w:sz w:val="28"/>
        </w:rPr>
        <w:t>
      11. ҚФБ-ның іс-әрекеттерінің тізбектілігі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12. ҚФБ-ның және іс-әрекеттердің тізбектілігінің өзара әрекеттерінің сызбанұсқасы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p>
    <w:bookmarkEnd w:id="91"/>
    <w:bookmarkStart w:name="z189" w:id="92"/>
    <w:p>
      <w:pPr>
        <w:spacing w:after="0"/>
        <w:ind w:left="0"/>
        <w:jc w:val="left"/>
      </w:pPr>
      <w:r>
        <w:rPr>
          <w:rFonts w:ascii="Times New Roman"/>
          <w:b/>
          <w:i w:val="false"/>
          <w:color w:val="000000"/>
        </w:rPr>
        <w:t xml:space="preserve"> 
3. Мемлекеттік қызметті көрсететін</w:t>
      </w:r>
      <w:r>
        <w:br/>
      </w:r>
      <w:r>
        <w:rPr>
          <w:rFonts w:ascii="Times New Roman"/>
          <w:b/>
          <w:i w:val="false"/>
          <w:color w:val="000000"/>
        </w:rPr>
        <w:t>
лауазымды тұлғалардың жауапкершілігі</w:t>
      </w:r>
    </w:p>
    <w:bookmarkEnd w:id="92"/>
    <w:bookmarkStart w:name="z190" w:id="93"/>
    <w:p>
      <w:pPr>
        <w:spacing w:after="0"/>
        <w:ind w:left="0"/>
        <w:jc w:val="both"/>
      </w:pPr>
      <w:r>
        <w:rPr>
          <w:rFonts w:ascii="Times New Roman"/>
          <w:b w:val="false"/>
          <w:i w:val="false"/>
          <w:color w:val="000000"/>
          <w:sz w:val="28"/>
        </w:rPr>
        <w:t>
      13. Мемлекеттік қызметті көрсету тәртібін бұзған лауазымды тұлғалар Қазақстан Республикасының заңдарында белгіленген жауапқа тартылады.</w:t>
      </w:r>
    </w:p>
    <w:bookmarkEnd w:id="93"/>
    <w:bookmarkStart w:name="z191" w:id="94"/>
    <w:p>
      <w:pPr>
        <w:spacing w:after="0"/>
        <w:ind w:left="0"/>
        <w:jc w:val="both"/>
      </w:pPr>
      <w:r>
        <w:rPr>
          <w:rFonts w:ascii="Times New Roman"/>
          <w:b w:val="false"/>
          <w:i w:val="false"/>
          <w:color w:val="000000"/>
          <w:sz w:val="28"/>
        </w:rPr>
        <w:t xml:space="preserve">
"Мүгедектерді сурдо-тифлотехникалық және </w:t>
      </w:r>
      <w:r>
        <w:br/>
      </w:r>
      <w:r>
        <w:rPr>
          <w:rFonts w:ascii="Times New Roman"/>
          <w:b w:val="false"/>
          <w:i w:val="false"/>
          <w:color w:val="000000"/>
          <w:sz w:val="28"/>
        </w:rPr>
        <w:t>
міндетті гигиеналық құралдармен қамтамасыз</w:t>
      </w:r>
      <w:r>
        <w:br/>
      </w:r>
      <w:r>
        <w:rPr>
          <w:rFonts w:ascii="Times New Roman"/>
          <w:b w:val="false"/>
          <w:i w:val="false"/>
          <w:color w:val="000000"/>
          <w:sz w:val="28"/>
        </w:rPr>
        <w:t xml:space="preserve">
ету үшін оларға құжаттар ресімдеу"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 қосымша                  </w:t>
      </w:r>
    </w:p>
    <w:bookmarkEnd w:id="94"/>
    <w:bookmarkStart w:name="z192" w:id="95"/>
    <w:p>
      <w:pPr>
        <w:spacing w:after="0"/>
        <w:ind w:left="0"/>
        <w:jc w:val="left"/>
      </w:pPr>
      <w:r>
        <w:rPr>
          <w:rFonts w:ascii="Times New Roman"/>
          <w:b/>
          <w:i w:val="false"/>
          <w:color w:val="000000"/>
        </w:rPr>
        <w:t xml:space="preserve"> 
ҚФБ-ның іс-әрекеттерінің тізбектілігі</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
        <w:gridCol w:w="2456"/>
        <w:gridCol w:w="2222"/>
        <w:gridCol w:w="1967"/>
        <w:gridCol w:w="1883"/>
        <w:gridCol w:w="1691"/>
        <w:gridCol w:w="2309"/>
      </w:tblGrid>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әрекеттер N</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істеу бойынша маман</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істеу бойынша маман</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істеу бойынша маман</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 (үдірістің, тәртіптің, мәміленің) атауы және олардың сипаттамасы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тіркеу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себептері көрсетілген жауапты дайындау</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себептері көрсетілген жауапты жобасын қарастыру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хат-хабар журналында тіркеу</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ұйымдастырушы-иеленуші шешімдер)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қабылдағандығы туралы талон</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бас тарту себептері көрсетілген жауап жобасы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бас тарту себептері көрсетілген жауапқа қол қою</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себептері көрсетілген жауапты тұтынушыға беру</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колонка</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колонка</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3" w:id="96"/>
    <w:p>
      <w:pPr>
        <w:spacing w:after="0"/>
        <w:ind w:left="0"/>
        <w:jc w:val="both"/>
      </w:pPr>
      <w:r>
        <w:rPr>
          <w:rFonts w:ascii="Times New Roman"/>
          <w:b w:val="false"/>
          <w:i w:val="false"/>
          <w:color w:val="000000"/>
          <w:sz w:val="28"/>
        </w:rPr>
        <w:t xml:space="preserve">
"Мүгедектерді сурдо-тифлотехникалық және </w:t>
      </w:r>
      <w:r>
        <w:br/>
      </w:r>
      <w:r>
        <w:rPr>
          <w:rFonts w:ascii="Times New Roman"/>
          <w:b w:val="false"/>
          <w:i w:val="false"/>
          <w:color w:val="000000"/>
          <w:sz w:val="28"/>
        </w:rPr>
        <w:t>
міндетті гигиеналық құралдармен қамтамасыз</w:t>
      </w:r>
      <w:r>
        <w:br/>
      </w:r>
      <w:r>
        <w:rPr>
          <w:rFonts w:ascii="Times New Roman"/>
          <w:b w:val="false"/>
          <w:i w:val="false"/>
          <w:color w:val="000000"/>
          <w:sz w:val="28"/>
        </w:rPr>
        <w:t xml:space="preserve">
ету үшін оларға құжаттар ресімдеу"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 қосымша                  </w:t>
      </w:r>
    </w:p>
    <w:bookmarkEnd w:id="96"/>
    <w:bookmarkStart w:name="z194" w:id="97"/>
    <w:p>
      <w:pPr>
        <w:spacing w:after="0"/>
        <w:ind w:left="0"/>
        <w:jc w:val="left"/>
      </w:pPr>
      <w:r>
        <w:rPr>
          <w:rFonts w:ascii="Times New Roman"/>
          <w:b/>
          <w:i w:val="false"/>
          <w:color w:val="000000"/>
        </w:rPr>
        <w:t xml:space="preserve"> 
ҚФБ-ның және іс-әрекеттердің тізбектілігінің</w:t>
      </w:r>
      <w:r>
        <w:br/>
      </w:r>
      <w:r>
        <w:rPr>
          <w:rFonts w:ascii="Times New Roman"/>
          <w:b/>
          <w:i w:val="false"/>
          <w:color w:val="000000"/>
        </w:rPr>
        <w:t>
өзара әрекеттерінің сызбанұсқасы</w:t>
      </w:r>
    </w:p>
    <w:bookmarkEnd w:id="97"/>
    <w:p>
      <w:pPr>
        <w:spacing w:after="0"/>
        <w:ind w:left="0"/>
        <w:jc w:val="both"/>
      </w:pPr>
      <w:r>
        <w:drawing>
          <wp:inline distT="0" distB="0" distL="0" distR="0">
            <wp:extent cx="6756400" cy="788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756400" cy="7886700"/>
                    </a:xfrm>
                    <a:prstGeom prst="rect">
                      <a:avLst/>
                    </a:prstGeom>
                  </pic:spPr>
                </pic:pic>
              </a:graphicData>
            </a:graphic>
          </wp:inline>
        </w:drawing>
      </w:r>
    </w:p>
    <w:bookmarkStart w:name="z195" w:id="98"/>
    <w:p>
      <w:pPr>
        <w:spacing w:after="0"/>
        <w:ind w:left="0"/>
        <w:jc w:val="both"/>
      </w:pPr>
      <w:r>
        <w:rPr>
          <w:rFonts w:ascii="Times New Roman"/>
          <w:b w:val="false"/>
          <w:i w:val="false"/>
          <w:color w:val="000000"/>
          <w:sz w:val="28"/>
        </w:rPr>
        <w:t>
Баянауыл ауданы әкімдігінің</w:t>
      </w:r>
      <w:r>
        <w:br/>
      </w:r>
      <w:r>
        <w:rPr>
          <w:rFonts w:ascii="Times New Roman"/>
          <w:b w:val="false"/>
          <w:i w:val="false"/>
          <w:color w:val="000000"/>
          <w:sz w:val="28"/>
        </w:rPr>
        <w:t>
2011 жылғы 27 желтоқсандағы</w:t>
      </w:r>
      <w:r>
        <w:br/>
      </w:r>
      <w:r>
        <w:rPr>
          <w:rFonts w:ascii="Times New Roman"/>
          <w:b w:val="false"/>
          <w:i w:val="false"/>
          <w:color w:val="000000"/>
          <w:sz w:val="28"/>
        </w:rPr>
        <w:t xml:space="preserve">
N 287/12 қаулысымен    </w:t>
      </w:r>
      <w:r>
        <w:br/>
      </w:r>
      <w:r>
        <w:rPr>
          <w:rFonts w:ascii="Times New Roman"/>
          <w:b w:val="false"/>
          <w:i w:val="false"/>
          <w:color w:val="000000"/>
          <w:sz w:val="28"/>
        </w:rPr>
        <w:t xml:space="preserve">
бекітілді          </w:t>
      </w:r>
    </w:p>
    <w:bookmarkEnd w:id="98"/>
    <w:bookmarkStart w:name="z196" w:id="99"/>
    <w:p>
      <w:pPr>
        <w:spacing w:after="0"/>
        <w:ind w:left="0"/>
        <w:jc w:val="left"/>
      </w:pPr>
      <w:r>
        <w:rPr>
          <w:rFonts w:ascii="Times New Roman"/>
          <w:b/>
          <w:i w:val="false"/>
          <w:color w:val="000000"/>
        </w:rPr>
        <w:t xml:space="preserve"> 
"Мемлекеттiк бюджет қаражаты есебінен қызмет көрсететін</w:t>
      </w:r>
      <w:r>
        <w:br/>
      </w:r>
      <w:r>
        <w:rPr>
          <w:rFonts w:ascii="Times New Roman"/>
          <w:b/>
          <w:i w:val="false"/>
          <w:color w:val="000000"/>
        </w:rPr>
        <w:t>
мемлекеттiк және мемлекеттік емес медициналық-әлеуметтiк</w:t>
      </w:r>
      <w:r>
        <w:br/>
      </w:r>
      <w:r>
        <w:rPr>
          <w:rFonts w:ascii="Times New Roman"/>
          <w:b/>
          <w:i w:val="false"/>
          <w:color w:val="000000"/>
        </w:rPr>
        <w:t>
мекемелерде (ұйымдарда) әлеуметтiк қызмет көрсетуге</w:t>
      </w:r>
      <w:r>
        <w:br/>
      </w:r>
      <w:r>
        <w:rPr>
          <w:rFonts w:ascii="Times New Roman"/>
          <w:b/>
          <w:i w:val="false"/>
          <w:color w:val="000000"/>
        </w:rPr>
        <w:t>
арналған құжаттарды ресiмдеу" мемлекеттік қызмет РЕГЛАМЕНТІ</w:t>
      </w:r>
    </w:p>
    <w:bookmarkEnd w:id="99"/>
    <w:bookmarkStart w:name="z197" w:id="100"/>
    <w:p>
      <w:pPr>
        <w:spacing w:after="0"/>
        <w:ind w:left="0"/>
        <w:jc w:val="left"/>
      </w:pPr>
      <w:r>
        <w:rPr>
          <w:rFonts w:ascii="Times New Roman"/>
          <w:b/>
          <w:i w:val="false"/>
          <w:color w:val="000000"/>
        </w:rPr>
        <w:t xml:space="preserve"> 
1. Жалпы ережелер</w:t>
      </w:r>
    </w:p>
    <w:bookmarkEnd w:id="100"/>
    <w:bookmarkStart w:name="z198" w:id="101"/>
    <w:p>
      <w:pPr>
        <w:spacing w:after="0"/>
        <w:ind w:left="0"/>
        <w:jc w:val="both"/>
      </w:pPr>
      <w:r>
        <w:rPr>
          <w:rFonts w:ascii="Times New Roman"/>
          <w:b w:val="false"/>
          <w:i w:val="false"/>
          <w:color w:val="000000"/>
          <w:sz w:val="28"/>
        </w:rPr>
        <w:t>
      1. Мемлекеттік қызметтің атауы: "Мемлекеттiк бюджет қаражаты есебінен қызмет көрсететін мемлекеттiк және мемлекеттік емес медициналық-әлеуметтiк мекемелерде (ұйымдарда) әлеуметтiк қызмет көрсетуге арналған құжаттарды ресiмдеу"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бюджет қаражаты есебінен қызмет көрсететін мемлекеттік және мемлекеттік емес медициналық-әлеуметтік мекемелерде (ұйымдарда) әлеуметтік қызмет көрсетуге арналған құжаттарды ресімдеу туралы"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"Баянауыл ауданының жұмыспен қамту және әлеуметтік бағдарламалар бөлімі" мемлекеттік мекемесімен (бұдан әрі – бөлім) көрсетіледі.</w:t>
      </w:r>
      <w:r>
        <w:br/>
      </w:r>
      <w:r>
        <w:rPr>
          <w:rFonts w:ascii="Times New Roman"/>
          <w:b w:val="false"/>
          <w:i w:val="false"/>
          <w:color w:val="000000"/>
          <w:sz w:val="28"/>
        </w:rPr>
        <w:t>
      Мемлекеттік қызмет көрсетілетін орын мына мекен жайда орналасқан: Павлодар облысы, Баянауыл ауданы, Баянауыл ауылы, Сәтбаев көшесі 49, телефон: 91481, демалыс (сенбі, жексенбі) және мереке күндері, сағат 13.00-ден 14.30-ге дейін түскі үзіліспен, күн сайын сағат 9.00-ден 18.30-ге дейін.</w:t>
      </w:r>
      <w:r>
        <w:br/>
      </w:r>
      <w:r>
        <w:rPr>
          <w:rFonts w:ascii="Times New Roman"/>
          <w:b w:val="false"/>
          <w:i w:val="false"/>
          <w:color w:val="000000"/>
          <w:sz w:val="28"/>
        </w:rPr>
        <w:t>
      2) Мемлекеттік қызмет баламалы негізінде Баянауыл ауданындағы филиалы "Павлодар облысының халыққа қызмет көрсету орталығы" мемлекеттік мекемесімен (бұдан әрі -орталық) көрсетіледі.</w:t>
      </w:r>
      <w:r>
        <w:br/>
      </w:r>
      <w:r>
        <w:rPr>
          <w:rFonts w:ascii="Times New Roman"/>
          <w:b w:val="false"/>
          <w:i w:val="false"/>
          <w:color w:val="000000"/>
          <w:sz w:val="28"/>
        </w:rPr>
        <w:t>
      Мемлекеттік қызмет көрсетілетін орын мына мекен жайда орналасқан: Павлодар облысы, Баянауыл ауданы, Баянауыл ауылы, Сәтбаев көшесі 49, телефон 92361, жұмыс уақыты сағат 9.00-ден 19.00-ге дейін, түскі үзіліссіз, демалыс күні – жексенбі.</w:t>
      </w:r>
      <w:r>
        <w:br/>
      </w:r>
      <w:r>
        <w:rPr>
          <w:rFonts w:ascii="Times New Roman"/>
          <w:b w:val="false"/>
          <w:i w:val="false"/>
          <w:color w:val="000000"/>
          <w:sz w:val="28"/>
        </w:rPr>
        <w:t>
</w:t>
      </w:r>
      <w:r>
        <w:rPr>
          <w:rFonts w:ascii="Times New Roman"/>
          <w:b w:val="false"/>
          <w:i w:val="false"/>
          <w:color w:val="000000"/>
          <w:sz w:val="28"/>
        </w:rPr>
        <w:t>
      5. Мемлекеттік қызметті аяқтау нысаны болып тұтынушыға әлеуметтік көмек көрсетуге арналған құжаттарды ресімдеу туралы хабарлама (бұдан әрі - хабарлама) немесе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мерзімі:</w:t>
      </w:r>
      <w:r>
        <w:br/>
      </w:r>
      <w:r>
        <w:rPr>
          <w:rFonts w:ascii="Times New Roman"/>
          <w:b w:val="false"/>
          <w:i w:val="false"/>
          <w:color w:val="000000"/>
          <w:sz w:val="28"/>
        </w:rPr>
        <w:t>
      1) тұтынушы бөлімге жүгінген кезде қажетті құжаттарды тапсырғаннан кейін он жеті жұмыс күні ішінде.</w:t>
      </w:r>
      <w:r>
        <w:br/>
      </w:r>
      <w:r>
        <w:rPr>
          <w:rFonts w:ascii="Times New Roman"/>
          <w:b w:val="false"/>
          <w:i w:val="false"/>
          <w:color w:val="000000"/>
          <w:sz w:val="28"/>
        </w:rPr>
        <w:t>
      Тұтынушы өтініш берген күні сол жерде көрсетілетін мемлекеттік қызметті (талонды) алуға дейінгі күтудің жол берілетін ең көп уақыты  30 минуттан аспайды.</w:t>
      </w:r>
      <w:r>
        <w:br/>
      </w:r>
      <w:r>
        <w:rPr>
          <w:rFonts w:ascii="Times New Roman"/>
          <w:b w:val="false"/>
          <w:i w:val="false"/>
          <w:color w:val="000000"/>
          <w:sz w:val="28"/>
        </w:rPr>
        <w:t>
      2) орталық арқылы жүгінген кезде он жеті жұмыс күні ішінде (мемлекеттік қызметті көрсетуге құжаттарды қабылдау және беру күндері мемлекеттік қызмет көрсету уақытына кірмейді).</w:t>
      </w:r>
      <w:r>
        <w:br/>
      </w:r>
      <w:r>
        <w:rPr>
          <w:rFonts w:ascii="Times New Roman"/>
          <w:b w:val="false"/>
          <w:i w:val="false"/>
          <w:color w:val="000000"/>
          <w:sz w:val="28"/>
        </w:rPr>
        <w:t>
      Тұтынушының мемлекеттік қызмет көрсетуге өтініш берген күні уәкілетті органда қызмет көрсету ең көп рұқсат етілген уақыты - 15 минуттан, орталықта 30 минуттан аспайды.</w:t>
      </w:r>
    </w:p>
    <w:bookmarkEnd w:id="101"/>
    <w:bookmarkStart w:name="z204" w:id="102"/>
    <w:p>
      <w:pPr>
        <w:spacing w:after="0"/>
        <w:ind w:left="0"/>
        <w:jc w:val="left"/>
      </w:pPr>
      <w:r>
        <w:rPr>
          <w:rFonts w:ascii="Times New Roman"/>
          <w:b/>
          <w:i w:val="false"/>
          <w:color w:val="000000"/>
        </w:rPr>
        <w:t xml:space="preserve"> 
3. Мемлекеттік қызметті көрсету барысында</w:t>
      </w:r>
      <w:r>
        <w:br/>
      </w:r>
      <w:r>
        <w:rPr>
          <w:rFonts w:ascii="Times New Roman"/>
          <w:b/>
          <w:i w:val="false"/>
          <w:color w:val="000000"/>
        </w:rPr>
        <w:t>
іс-қимылдардың сипаттамасы</w:t>
      </w:r>
    </w:p>
    <w:bookmarkEnd w:id="102"/>
    <w:bookmarkStart w:name="z205" w:id="103"/>
    <w:p>
      <w:pPr>
        <w:spacing w:after="0"/>
        <w:ind w:left="0"/>
        <w:jc w:val="both"/>
      </w:pPr>
      <w:r>
        <w:rPr>
          <w:rFonts w:ascii="Times New Roman"/>
          <w:b w:val="false"/>
          <w:i w:val="false"/>
          <w:color w:val="000000"/>
          <w:sz w:val="28"/>
        </w:rPr>
        <w:t>
      7. Бұл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 ұсыну керек.</w:t>
      </w:r>
      <w:r>
        <w:br/>
      </w:r>
      <w:r>
        <w:rPr>
          <w:rFonts w:ascii="Times New Roman"/>
          <w:b w:val="false"/>
          <w:i w:val="false"/>
          <w:color w:val="000000"/>
          <w:sz w:val="28"/>
        </w:rPr>
        <w:t>
      Барлық қажетті құжаттарды тапсырғаннан кейін тұтынушыға мемлекеттік қызметті алу уақыты көрсетілген, құжаттарды қабылдағаны туралы хабарлама беріледі.</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жағдайда жұмыспен қамту және әлеуметтік бағдарламалар бөлімі мемлекеттік қызмет көрсетуден бас тартуы мүмкін.</w:t>
      </w:r>
      <w:r>
        <w:br/>
      </w:r>
      <w:r>
        <w:rPr>
          <w:rFonts w:ascii="Times New Roman"/>
          <w:b w:val="false"/>
          <w:i w:val="false"/>
          <w:color w:val="000000"/>
          <w:sz w:val="28"/>
        </w:rPr>
        <w:t>
</w:t>
      </w:r>
      <w:r>
        <w:rPr>
          <w:rFonts w:ascii="Times New Roman"/>
          <w:b w:val="false"/>
          <w:i w:val="false"/>
          <w:color w:val="000000"/>
          <w:sz w:val="28"/>
        </w:rPr>
        <w:t>
      9. Ақпараттық қауіпсіздік талаптары: тұтынушының құжаттарында көрсетілген ақпараттың сақталуы, қорғалуы және құпиялығын қамтамасыз ету.</w:t>
      </w:r>
      <w:r>
        <w:br/>
      </w:r>
      <w:r>
        <w:rPr>
          <w:rFonts w:ascii="Times New Roman"/>
          <w:b w:val="false"/>
          <w:i w:val="false"/>
          <w:color w:val="000000"/>
          <w:sz w:val="28"/>
        </w:rPr>
        <w:t>
</w:t>
      </w:r>
      <w:r>
        <w:rPr>
          <w:rFonts w:ascii="Times New Roman"/>
          <w:b w:val="false"/>
          <w:i w:val="false"/>
          <w:color w:val="000000"/>
          <w:sz w:val="28"/>
        </w:rPr>
        <w:t>
      10. Бөлімге жүгінген кезде мемлекеттік қызметті көрсету барысына қатысатын құрылымдық-функционалдық бірліктер (одан әрі - ҚФБ):</w:t>
      </w:r>
      <w:r>
        <w:br/>
      </w:r>
      <w:r>
        <w:rPr>
          <w:rFonts w:ascii="Times New Roman"/>
          <w:b w:val="false"/>
          <w:i w:val="false"/>
          <w:color w:val="000000"/>
          <w:sz w:val="28"/>
        </w:rPr>
        <w:t>
      1) әлеуметтік жұмыстар бойынша маман;</w:t>
      </w:r>
      <w:r>
        <w:br/>
      </w:r>
      <w:r>
        <w:rPr>
          <w:rFonts w:ascii="Times New Roman"/>
          <w:b w:val="false"/>
          <w:i w:val="false"/>
          <w:color w:val="000000"/>
          <w:sz w:val="28"/>
        </w:rPr>
        <w:t>
      2) жұмыспен қамту және әлеуметтік бағдарламалар бөлімінің бастығы.</w:t>
      </w:r>
      <w:r>
        <w:br/>
      </w:r>
      <w:r>
        <w:rPr>
          <w:rFonts w:ascii="Times New Roman"/>
          <w:b w:val="false"/>
          <w:i w:val="false"/>
          <w:color w:val="000000"/>
          <w:sz w:val="28"/>
        </w:rPr>
        <w:t>
</w:t>
      </w:r>
      <w:r>
        <w:rPr>
          <w:rFonts w:ascii="Times New Roman"/>
          <w:b w:val="false"/>
          <w:i w:val="false"/>
          <w:color w:val="000000"/>
          <w:sz w:val="28"/>
        </w:rPr>
        <w:t>
      11. ҚФБ-ның іс-әрекеттерінің тізбектілігі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12. ҚФБ-ның және іс-әрекеттердің тізбектілігінің өзара байланысының сызбанұсқасы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p>
    <w:bookmarkEnd w:id="103"/>
    <w:bookmarkStart w:name="z211" w:id="104"/>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104"/>
    <w:bookmarkStart w:name="z212" w:id="105"/>
    <w:p>
      <w:pPr>
        <w:spacing w:after="0"/>
        <w:ind w:left="0"/>
        <w:jc w:val="both"/>
      </w:pPr>
      <w:r>
        <w:rPr>
          <w:rFonts w:ascii="Times New Roman"/>
          <w:b w:val="false"/>
          <w:i w:val="false"/>
          <w:color w:val="000000"/>
          <w:sz w:val="28"/>
        </w:rPr>
        <w:t>
      13. Мемлекеттік қызметті көрсету тәртібін бұзған лауазымды тұлғалар Қазақстан Республикасының заңдарымен қарастырылған жауапқа тартылады.</w:t>
      </w:r>
    </w:p>
    <w:bookmarkEnd w:id="105"/>
    <w:bookmarkStart w:name="z213" w:id="106"/>
    <w:p>
      <w:pPr>
        <w:spacing w:after="0"/>
        <w:ind w:left="0"/>
        <w:jc w:val="both"/>
      </w:pPr>
      <w:r>
        <w:rPr>
          <w:rFonts w:ascii="Times New Roman"/>
          <w:b w:val="false"/>
          <w:i w:val="false"/>
          <w:color w:val="000000"/>
          <w:sz w:val="28"/>
        </w:rPr>
        <w:t xml:space="preserve">
"Мемлекеттік бюджет қаражаты есебінен  </w:t>
      </w:r>
      <w:r>
        <w:br/>
      </w:r>
      <w:r>
        <w:rPr>
          <w:rFonts w:ascii="Times New Roman"/>
          <w:b w:val="false"/>
          <w:i w:val="false"/>
          <w:color w:val="000000"/>
          <w:sz w:val="28"/>
        </w:rPr>
        <w:t xml:space="preserve">
қызмет көрсететін мемлекеттік және   </w:t>
      </w:r>
      <w:r>
        <w:br/>
      </w:r>
      <w:r>
        <w:rPr>
          <w:rFonts w:ascii="Times New Roman"/>
          <w:b w:val="false"/>
          <w:i w:val="false"/>
          <w:color w:val="000000"/>
          <w:sz w:val="28"/>
        </w:rPr>
        <w:t xml:space="preserve">
мемлекеттік емес медициналық-әлеуметтік </w:t>
      </w:r>
      <w:r>
        <w:br/>
      </w:r>
      <w:r>
        <w:rPr>
          <w:rFonts w:ascii="Times New Roman"/>
          <w:b w:val="false"/>
          <w:i w:val="false"/>
          <w:color w:val="000000"/>
          <w:sz w:val="28"/>
        </w:rPr>
        <w:t>
мекемелерде (ұйымдарда) әлеуметтік қызмет</w:t>
      </w:r>
      <w:r>
        <w:br/>
      </w:r>
      <w:r>
        <w:rPr>
          <w:rFonts w:ascii="Times New Roman"/>
          <w:b w:val="false"/>
          <w:i w:val="false"/>
          <w:color w:val="000000"/>
          <w:sz w:val="28"/>
        </w:rPr>
        <w:t xml:space="preserve">
көрсетуге арналған құжаттарды ресімдеу"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 қосымша                </w:t>
      </w:r>
    </w:p>
    <w:bookmarkEnd w:id="106"/>
    <w:bookmarkStart w:name="z214" w:id="107"/>
    <w:p>
      <w:pPr>
        <w:spacing w:after="0"/>
        <w:ind w:left="0"/>
        <w:jc w:val="left"/>
      </w:pPr>
      <w:r>
        <w:rPr>
          <w:rFonts w:ascii="Times New Roman"/>
          <w:b/>
          <w:i w:val="false"/>
          <w:color w:val="000000"/>
        </w:rPr>
        <w:t xml:space="preserve"> 
Құрылымдық-функционалдық бірліктерінің</w:t>
      </w:r>
      <w:r>
        <w:br/>
      </w:r>
      <w:r>
        <w:rPr>
          <w:rFonts w:ascii="Times New Roman"/>
          <w:b/>
          <w:i w:val="false"/>
          <w:color w:val="000000"/>
        </w:rPr>
        <w:t>
(ҚФБ) іс-әрекеттерінің тізбелігі</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1920"/>
        <w:gridCol w:w="1980"/>
        <w:gridCol w:w="2000"/>
        <w:gridCol w:w="2041"/>
        <w:gridCol w:w="2222"/>
        <w:gridCol w:w="2243"/>
      </w:tblGrid>
      <w:tr>
        <w:trPr>
          <w:trHeight w:val="46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әрекеттер N</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95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жұмыстар бойынша маман</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жұмыстар бойынша маман</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жұмыстар бойынша маман</w:t>
            </w:r>
          </w:p>
        </w:tc>
      </w:tr>
      <w:tr>
        <w:trPr>
          <w:trHeight w:val="156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 (үдірістің, тәртіптің, мәміленің) атауы және олардың сипаттамасы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тіркеу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себептері көрсетілген жауапты дайындау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себептері көрсетілген жауап жобасын қарастыру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хат-хабар журналына тіркеу</w:t>
            </w:r>
          </w:p>
        </w:tc>
      </w:tr>
      <w:tr>
        <w:trPr>
          <w:trHeight w:val="14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ұйымдастырушы-иеленуші шешімдер)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қабылдағаны туралы талон</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себептері көрсетілген жауап жобасы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бас тарту себептері көрсетілген жауапқа қол қою</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себептері көрсетілген жауапты беру</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күн</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колонка</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колонка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5" w:id="108"/>
    <w:p>
      <w:pPr>
        <w:spacing w:after="0"/>
        <w:ind w:left="0"/>
        <w:jc w:val="both"/>
      </w:pPr>
      <w:r>
        <w:rPr>
          <w:rFonts w:ascii="Times New Roman"/>
          <w:b w:val="false"/>
          <w:i w:val="false"/>
          <w:color w:val="000000"/>
          <w:sz w:val="28"/>
        </w:rPr>
        <w:t xml:space="preserve">
"Мемлекеттік бюджет қаражаты есебінен  </w:t>
      </w:r>
      <w:r>
        <w:br/>
      </w:r>
      <w:r>
        <w:rPr>
          <w:rFonts w:ascii="Times New Roman"/>
          <w:b w:val="false"/>
          <w:i w:val="false"/>
          <w:color w:val="000000"/>
          <w:sz w:val="28"/>
        </w:rPr>
        <w:t xml:space="preserve">
қызмет көрсететін мемлекеттік және   </w:t>
      </w:r>
      <w:r>
        <w:br/>
      </w:r>
      <w:r>
        <w:rPr>
          <w:rFonts w:ascii="Times New Roman"/>
          <w:b w:val="false"/>
          <w:i w:val="false"/>
          <w:color w:val="000000"/>
          <w:sz w:val="28"/>
        </w:rPr>
        <w:t xml:space="preserve">
мемлекеттік емес медициналық-әлеуметтік </w:t>
      </w:r>
      <w:r>
        <w:br/>
      </w:r>
      <w:r>
        <w:rPr>
          <w:rFonts w:ascii="Times New Roman"/>
          <w:b w:val="false"/>
          <w:i w:val="false"/>
          <w:color w:val="000000"/>
          <w:sz w:val="28"/>
        </w:rPr>
        <w:t>
мекемелерде (ұйымдарда) әлеуметтік қызмет</w:t>
      </w:r>
      <w:r>
        <w:br/>
      </w:r>
      <w:r>
        <w:rPr>
          <w:rFonts w:ascii="Times New Roman"/>
          <w:b w:val="false"/>
          <w:i w:val="false"/>
          <w:color w:val="000000"/>
          <w:sz w:val="28"/>
        </w:rPr>
        <w:t xml:space="preserve">
көрсетуге арналған құжаттарды ресімдеу"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 қосымша                </w:t>
      </w:r>
    </w:p>
    <w:bookmarkEnd w:id="108"/>
    <w:bookmarkStart w:name="z216" w:id="109"/>
    <w:p>
      <w:pPr>
        <w:spacing w:after="0"/>
        <w:ind w:left="0"/>
        <w:jc w:val="left"/>
      </w:pPr>
      <w:r>
        <w:rPr>
          <w:rFonts w:ascii="Times New Roman"/>
          <w:b/>
          <w:i w:val="false"/>
          <w:color w:val="000000"/>
        </w:rPr>
        <w:t xml:space="preserve"> 
Құрылымдық-функционалдық бірліктерінің (ҚФБ) іс-әрекеттердің тізбектілігінің өзара байланысының сызбанұсқасы</w:t>
      </w:r>
    </w:p>
    <w:bookmarkEnd w:id="109"/>
    <w:p>
      <w:pPr>
        <w:spacing w:after="0"/>
        <w:ind w:left="0"/>
        <w:jc w:val="both"/>
      </w:pPr>
      <w:r>
        <w:drawing>
          <wp:inline distT="0" distB="0" distL="0" distR="0">
            <wp:extent cx="7073900" cy="798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073900" cy="7988300"/>
                    </a:xfrm>
                    <a:prstGeom prst="rect">
                      <a:avLst/>
                    </a:prstGeom>
                  </pic:spPr>
                </pic:pic>
              </a:graphicData>
            </a:graphic>
          </wp:inline>
        </w:drawing>
      </w:r>
    </w:p>
    <w:bookmarkStart w:name="z217" w:id="110"/>
    <w:p>
      <w:pPr>
        <w:spacing w:after="0"/>
        <w:ind w:left="0"/>
        <w:jc w:val="both"/>
      </w:pPr>
      <w:r>
        <w:rPr>
          <w:rFonts w:ascii="Times New Roman"/>
          <w:b w:val="false"/>
          <w:i w:val="false"/>
          <w:color w:val="000000"/>
          <w:sz w:val="28"/>
        </w:rPr>
        <w:t>
Баянауыл ауданы әкімдігінің</w:t>
      </w:r>
      <w:r>
        <w:br/>
      </w:r>
      <w:r>
        <w:rPr>
          <w:rFonts w:ascii="Times New Roman"/>
          <w:b w:val="false"/>
          <w:i w:val="false"/>
          <w:color w:val="000000"/>
          <w:sz w:val="28"/>
        </w:rPr>
        <w:t>
2011 жылғы 27 желтоқсандағы</w:t>
      </w:r>
      <w:r>
        <w:br/>
      </w:r>
      <w:r>
        <w:rPr>
          <w:rFonts w:ascii="Times New Roman"/>
          <w:b w:val="false"/>
          <w:i w:val="false"/>
          <w:color w:val="000000"/>
          <w:sz w:val="28"/>
        </w:rPr>
        <w:t xml:space="preserve">
N 287/12 қаулысымен    </w:t>
      </w:r>
      <w:r>
        <w:br/>
      </w:r>
      <w:r>
        <w:rPr>
          <w:rFonts w:ascii="Times New Roman"/>
          <w:b w:val="false"/>
          <w:i w:val="false"/>
          <w:color w:val="000000"/>
          <w:sz w:val="28"/>
        </w:rPr>
        <w:t xml:space="preserve">
бекітілді          </w:t>
      </w:r>
    </w:p>
    <w:bookmarkEnd w:id="110"/>
    <w:bookmarkStart w:name="z218" w:id="111"/>
    <w:p>
      <w:pPr>
        <w:spacing w:after="0"/>
        <w:ind w:left="0"/>
        <w:jc w:val="left"/>
      </w:pPr>
      <w:r>
        <w:rPr>
          <w:rFonts w:ascii="Times New Roman"/>
          <w:b/>
          <w:i w:val="false"/>
          <w:color w:val="000000"/>
        </w:rPr>
        <w:t xml:space="preserve"> 
"Қозғалуға қиындығы бар бірінші топтағы мүгедектерге</w:t>
      </w:r>
      <w:r>
        <w:br/>
      </w:r>
      <w:r>
        <w:rPr>
          <w:rFonts w:ascii="Times New Roman"/>
          <w:b/>
          <w:i w:val="false"/>
          <w:color w:val="000000"/>
        </w:rPr>
        <w:t>
жеке көмекшінің және есту бойынша мүгедектерге қолмен</w:t>
      </w:r>
      <w:r>
        <w:br/>
      </w:r>
      <w:r>
        <w:rPr>
          <w:rFonts w:ascii="Times New Roman"/>
          <w:b/>
          <w:i w:val="false"/>
          <w:color w:val="000000"/>
        </w:rPr>
        <w:t>
көрсететін тіл маманының қызметтерін ұсыну үшін мүгедектерге</w:t>
      </w:r>
      <w:r>
        <w:br/>
      </w:r>
      <w:r>
        <w:rPr>
          <w:rFonts w:ascii="Times New Roman"/>
          <w:b/>
          <w:i w:val="false"/>
          <w:color w:val="000000"/>
        </w:rPr>
        <w:t>
құжаттарды ресімдеу" мемлекеттік қызмет РЕГЛАМЕНТІ</w:t>
      </w:r>
    </w:p>
    <w:bookmarkEnd w:id="111"/>
    <w:bookmarkStart w:name="z219" w:id="112"/>
    <w:p>
      <w:pPr>
        <w:spacing w:after="0"/>
        <w:ind w:left="0"/>
        <w:jc w:val="left"/>
      </w:pPr>
      <w:r>
        <w:rPr>
          <w:rFonts w:ascii="Times New Roman"/>
          <w:b/>
          <w:i w:val="false"/>
          <w:color w:val="000000"/>
        </w:rPr>
        <w:t xml:space="preserve"> 
1. Жалпы ережелер</w:t>
      </w:r>
    </w:p>
    <w:bookmarkEnd w:id="112"/>
    <w:bookmarkStart w:name="z220" w:id="113"/>
    <w:p>
      <w:pPr>
        <w:spacing w:after="0"/>
        <w:ind w:left="0"/>
        <w:jc w:val="both"/>
      </w:pPr>
      <w:r>
        <w:rPr>
          <w:rFonts w:ascii="Times New Roman"/>
          <w:b w:val="false"/>
          <w:i w:val="false"/>
          <w:color w:val="000000"/>
          <w:sz w:val="28"/>
        </w:rPr>
        <w:t>
      1. Мемлекеттік қызметтің атауы: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"Баянауыл ауданының жұмыспен қамту және әлеуметтік бағдарламалар бөлімі" мемлекеттік мекемесімен (бұдан әрі – бөлім) көрсетіледі.</w:t>
      </w:r>
      <w:r>
        <w:br/>
      </w:r>
      <w:r>
        <w:rPr>
          <w:rFonts w:ascii="Times New Roman"/>
          <w:b w:val="false"/>
          <w:i w:val="false"/>
          <w:color w:val="000000"/>
          <w:sz w:val="28"/>
        </w:rPr>
        <w:t>
      Павлодар облысы, Баянауыл ауданы, Баянауыл ауылы, Сәтбаев көшесі 49, телефон: 91481, демалыс (сенбі, жексенбі) және мереке күндері, сағат 13.00-ден 14.30-ге дейін түскі үзіліспен, күн сайын сағат 9.00-ден 18.30-ге дейін.</w:t>
      </w:r>
      <w:r>
        <w:br/>
      </w:r>
      <w:r>
        <w:rPr>
          <w:rFonts w:ascii="Times New Roman"/>
          <w:b w:val="false"/>
          <w:i w:val="false"/>
          <w:color w:val="000000"/>
          <w:sz w:val="28"/>
        </w:rPr>
        <w:t>
</w:t>
      </w:r>
      <w:r>
        <w:rPr>
          <w:rFonts w:ascii="Times New Roman"/>
          <w:b w:val="false"/>
          <w:i w:val="false"/>
          <w:color w:val="000000"/>
          <w:sz w:val="28"/>
        </w:rPr>
        <w:t>
      5. Мемлекеттік қызметті аяқтау нысаны болып жүріп-тұруы қиын бірінші топтағы мүгедектерге жеке көмекшінің қызметін және естімейтіндігі бойынша мүгедектерге ымдау тілі маманының қызметін беру үшін мүгедектердің құжаттарын ресімдеу туралы хабарлама не қағаз жеткізгіштегі қызмет көрсетуден бас тарту туралы дәлелді жауап болып</w:t>
      </w:r>
      <w:r>
        <w:br/>
      </w:r>
      <w:r>
        <w:rPr>
          <w:rFonts w:ascii="Times New Roman"/>
          <w:b w:val="false"/>
          <w:i w:val="false"/>
          <w:color w:val="000000"/>
          <w:sz w:val="28"/>
        </w:rPr>
        <w:t>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мерзімі тұтынушы қажетті құжаттарды тапсырғаннан кейін он жұмыс күн ішінде. Тұтынушы өтініш берген күні сол жерде көрсетілетін мемлекеттік қызметті алуға дейінгі күтудің жол берілетін ең көп уақыты 15 минуттан аспайды.</w:t>
      </w:r>
    </w:p>
    <w:bookmarkEnd w:id="113"/>
    <w:bookmarkStart w:name="z226" w:id="114"/>
    <w:p>
      <w:pPr>
        <w:spacing w:after="0"/>
        <w:ind w:left="0"/>
        <w:jc w:val="left"/>
      </w:pPr>
      <w:r>
        <w:rPr>
          <w:rFonts w:ascii="Times New Roman"/>
          <w:b/>
          <w:i w:val="false"/>
          <w:color w:val="000000"/>
        </w:rPr>
        <w:t xml:space="preserve"> 
2. Мемлекеттік қызметті көрсету</w:t>
      </w:r>
      <w:r>
        <w:br/>
      </w:r>
      <w:r>
        <w:rPr>
          <w:rFonts w:ascii="Times New Roman"/>
          <w:b/>
          <w:i w:val="false"/>
          <w:color w:val="000000"/>
        </w:rPr>
        <w:t>
барысында іс-қимылдардың сипаттамасы</w:t>
      </w:r>
    </w:p>
    <w:bookmarkEnd w:id="114"/>
    <w:bookmarkStart w:name="z227" w:id="115"/>
    <w:p>
      <w:pPr>
        <w:spacing w:after="0"/>
        <w:ind w:left="0"/>
        <w:jc w:val="both"/>
      </w:pPr>
      <w:r>
        <w:rPr>
          <w:rFonts w:ascii="Times New Roman"/>
          <w:b w:val="false"/>
          <w:i w:val="false"/>
          <w:color w:val="000000"/>
          <w:sz w:val="28"/>
        </w:rPr>
        <w:t>
      7. Бұл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құжаттардың тізімін ұсыну керек.</w:t>
      </w:r>
      <w:r>
        <w:br/>
      </w:r>
      <w:r>
        <w:rPr>
          <w:rFonts w:ascii="Times New Roman"/>
          <w:b w:val="false"/>
          <w:i w:val="false"/>
          <w:color w:val="000000"/>
          <w:sz w:val="28"/>
        </w:rPr>
        <w:t>
      Барлық қажетті құжаттарды тапсырғаннан кейін мемлекеттік қызметті алу үшін тұтынушыға барлық құжаттарды қабылдағандығы туралы талон беріледі.</w:t>
      </w:r>
      <w:r>
        <w:br/>
      </w:r>
      <w:r>
        <w:rPr>
          <w:rFonts w:ascii="Times New Roman"/>
          <w:b w:val="false"/>
          <w:i w:val="false"/>
          <w:color w:val="000000"/>
          <w:sz w:val="28"/>
        </w:rPr>
        <w:t>
</w:t>
      </w:r>
      <w:r>
        <w:rPr>
          <w:rFonts w:ascii="Times New Roman"/>
          <w:b w:val="false"/>
          <w:i w:val="false"/>
          <w:color w:val="000000"/>
          <w:sz w:val="28"/>
        </w:rPr>
        <w:t>
      8. Жұмыспен қамту және әлеуметтік бағдарламалар бөлімі мемлекеттік қызмет көрсетуден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көрсетілген жағдайда бас тартуы мүмкін.</w:t>
      </w:r>
      <w:r>
        <w:br/>
      </w:r>
      <w:r>
        <w:rPr>
          <w:rFonts w:ascii="Times New Roman"/>
          <w:b w:val="false"/>
          <w:i w:val="false"/>
          <w:color w:val="000000"/>
          <w:sz w:val="28"/>
        </w:rPr>
        <w:t>
</w:t>
      </w:r>
      <w:r>
        <w:rPr>
          <w:rFonts w:ascii="Times New Roman"/>
          <w:b w:val="false"/>
          <w:i w:val="false"/>
          <w:color w:val="000000"/>
          <w:sz w:val="28"/>
        </w:rPr>
        <w:t>
      9. Ақпараттық қауіпсіздік талаптары: тұтынушының құжаттарында көрсетілген ақпараттың сақталуы, қорғалуы және құпиялығын қамтамасыз ету.</w:t>
      </w:r>
      <w:r>
        <w:br/>
      </w:r>
      <w:r>
        <w:rPr>
          <w:rFonts w:ascii="Times New Roman"/>
          <w:b w:val="false"/>
          <w:i w:val="false"/>
          <w:color w:val="000000"/>
          <w:sz w:val="28"/>
        </w:rPr>
        <w:t>
</w:t>
      </w:r>
      <w:r>
        <w:rPr>
          <w:rFonts w:ascii="Times New Roman"/>
          <w:b w:val="false"/>
          <w:i w:val="false"/>
          <w:color w:val="000000"/>
          <w:sz w:val="28"/>
        </w:rPr>
        <w:t>
      10. Бөлімге жүгінген кезде мемлекеттік қызметті көрсету барысына қатысатын құрылымдық-функционалдық бірліктер (одан әрі - ҚФБ):</w:t>
      </w:r>
      <w:r>
        <w:br/>
      </w:r>
      <w:r>
        <w:rPr>
          <w:rFonts w:ascii="Times New Roman"/>
          <w:b w:val="false"/>
          <w:i w:val="false"/>
          <w:color w:val="000000"/>
          <w:sz w:val="28"/>
        </w:rPr>
        <w:t>
      1) мүгедектер және ҰОС-ның ардагерлерімен жұмыс істеу маманы;</w:t>
      </w:r>
      <w:r>
        <w:br/>
      </w:r>
      <w:r>
        <w:rPr>
          <w:rFonts w:ascii="Times New Roman"/>
          <w:b w:val="false"/>
          <w:i w:val="false"/>
          <w:color w:val="000000"/>
          <w:sz w:val="28"/>
        </w:rPr>
        <w:t>
      2) жұмыспен қамту және әлеуметтік бағдарламалар бөлімінің бастығы.</w:t>
      </w:r>
      <w:r>
        <w:br/>
      </w:r>
      <w:r>
        <w:rPr>
          <w:rFonts w:ascii="Times New Roman"/>
          <w:b w:val="false"/>
          <w:i w:val="false"/>
          <w:color w:val="000000"/>
          <w:sz w:val="28"/>
        </w:rPr>
        <w:t>
</w:t>
      </w:r>
      <w:r>
        <w:rPr>
          <w:rFonts w:ascii="Times New Roman"/>
          <w:b w:val="false"/>
          <w:i w:val="false"/>
          <w:color w:val="000000"/>
          <w:sz w:val="28"/>
        </w:rPr>
        <w:t>
      11. ҚФБ-ның іс-әрекеттерінің тізбектілігі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12. ҚФБ және іс-әрекеттер тізбектілігінің өзара байланысының сызбанұсқасы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p>
    <w:bookmarkEnd w:id="115"/>
    <w:bookmarkStart w:name="z233" w:id="116"/>
    <w:p>
      <w:pPr>
        <w:spacing w:after="0"/>
        <w:ind w:left="0"/>
        <w:jc w:val="left"/>
      </w:pPr>
      <w:r>
        <w:rPr>
          <w:rFonts w:ascii="Times New Roman"/>
          <w:b/>
          <w:i w:val="false"/>
          <w:color w:val="000000"/>
        </w:rPr>
        <w:t xml:space="preserve"> 
3. Мемлекеттік қызметті көрсететін</w:t>
      </w:r>
      <w:r>
        <w:br/>
      </w:r>
      <w:r>
        <w:rPr>
          <w:rFonts w:ascii="Times New Roman"/>
          <w:b/>
          <w:i w:val="false"/>
          <w:color w:val="000000"/>
        </w:rPr>
        <w:t>
лауазымды тұлғалардың жауапкершілігі</w:t>
      </w:r>
    </w:p>
    <w:bookmarkEnd w:id="116"/>
    <w:bookmarkStart w:name="z234" w:id="117"/>
    <w:p>
      <w:pPr>
        <w:spacing w:after="0"/>
        <w:ind w:left="0"/>
        <w:jc w:val="both"/>
      </w:pPr>
      <w:r>
        <w:rPr>
          <w:rFonts w:ascii="Times New Roman"/>
          <w:b w:val="false"/>
          <w:i w:val="false"/>
          <w:color w:val="000000"/>
          <w:sz w:val="28"/>
        </w:rPr>
        <w:t>
      13. Мемлекеттік қызметті көрсету тәртібін бұзған лауазымды тұлғалар Қазақстан Республикасы заңдарымен белгіленген жауапқа тартылады.</w:t>
      </w:r>
    </w:p>
    <w:bookmarkEnd w:id="117"/>
    <w:bookmarkStart w:name="z235" w:id="118"/>
    <w:p>
      <w:pPr>
        <w:spacing w:after="0"/>
        <w:ind w:left="0"/>
        <w:jc w:val="both"/>
      </w:pPr>
      <w:r>
        <w:rPr>
          <w:rFonts w:ascii="Times New Roman"/>
          <w:b w:val="false"/>
          <w:i w:val="false"/>
          <w:color w:val="000000"/>
          <w:sz w:val="28"/>
        </w:rPr>
        <w:t>
"Қозғалуға қиындығы бар бірінші топтағы</w:t>
      </w:r>
      <w:r>
        <w:br/>
      </w:r>
      <w:r>
        <w:rPr>
          <w:rFonts w:ascii="Times New Roman"/>
          <w:b w:val="false"/>
          <w:i w:val="false"/>
          <w:color w:val="000000"/>
          <w:sz w:val="28"/>
        </w:rPr>
        <w:t>
мүгедектерге жеке көмекшінің және есту</w:t>
      </w:r>
      <w:r>
        <w:br/>
      </w:r>
      <w:r>
        <w:rPr>
          <w:rFonts w:ascii="Times New Roman"/>
          <w:b w:val="false"/>
          <w:i w:val="false"/>
          <w:color w:val="000000"/>
          <w:sz w:val="28"/>
        </w:rPr>
        <w:t>
бойынша мүгедектерге қолмен көрсететін</w:t>
      </w:r>
      <w:r>
        <w:br/>
      </w:r>
      <w:r>
        <w:rPr>
          <w:rFonts w:ascii="Times New Roman"/>
          <w:b w:val="false"/>
          <w:i w:val="false"/>
          <w:color w:val="000000"/>
          <w:sz w:val="28"/>
        </w:rPr>
        <w:t xml:space="preserve">
тіл маманының қызметтерін ұсыну    </w:t>
      </w:r>
      <w:r>
        <w:br/>
      </w:r>
      <w:r>
        <w:rPr>
          <w:rFonts w:ascii="Times New Roman"/>
          <w:b w:val="false"/>
          <w:i w:val="false"/>
          <w:color w:val="000000"/>
          <w:sz w:val="28"/>
        </w:rPr>
        <w:t>
үшін мүгедектерге құжаттарды ресімдеу"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 қосымша               </w:t>
      </w:r>
    </w:p>
    <w:bookmarkEnd w:id="118"/>
    <w:bookmarkStart w:name="z236" w:id="119"/>
    <w:p>
      <w:pPr>
        <w:spacing w:after="0"/>
        <w:ind w:left="0"/>
        <w:jc w:val="left"/>
      </w:pPr>
      <w:r>
        <w:rPr>
          <w:rFonts w:ascii="Times New Roman"/>
          <w:b/>
          <w:i w:val="false"/>
          <w:color w:val="000000"/>
        </w:rPr>
        <w:t xml:space="preserve"> 
Құрылымдық-функционалдық бірліктері</w:t>
      </w:r>
      <w:r>
        <w:br/>
      </w:r>
      <w:r>
        <w:rPr>
          <w:rFonts w:ascii="Times New Roman"/>
          <w:b/>
          <w:i w:val="false"/>
          <w:color w:val="000000"/>
        </w:rPr>
        <w:t>
(ҚФБ) іс-әрекеттерінің тізбектілігі</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2184"/>
        <w:gridCol w:w="2269"/>
        <w:gridCol w:w="1865"/>
        <w:gridCol w:w="2120"/>
        <w:gridCol w:w="1865"/>
        <w:gridCol w:w="2164"/>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әрекеттер N</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істеу бойынша маман</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істеу бойынша маман</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істеу бойынша маман</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 (үдірістің, тәртіптің, мәміленің) атауы және олардың сипаттамасы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тіркеу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себептері көрсетілген жауапты дайындау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себептері көрсетілген жауапты қарастыру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хат-хабар журналына тіркеу</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ұйымдастырушы-иеленуші шешімдер)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қабылдағандығы туралы талон</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себептері көрсетілген жауап жобасы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бас тарту себептері көрсетілген жауапқа қол қою</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себептері көрсетілген жауапты беру</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колонка</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колонка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7" w:id="120"/>
    <w:p>
      <w:pPr>
        <w:spacing w:after="0"/>
        <w:ind w:left="0"/>
        <w:jc w:val="both"/>
      </w:pPr>
      <w:r>
        <w:rPr>
          <w:rFonts w:ascii="Times New Roman"/>
          <w:b w:val="false"/>
          <w:i w:val="false"/>
          <w:color w:val="000000"/>
          <w:sz w:val="28"/>
        </w:rPr>
        <w:t>
"Қозғалуға қиындығы бар бірінші топтағы</w:t>
      </w:r>
      <w:r>
        <w:br/>
      </w:r>
      <w:r>
        <w:rPr>
          <w:rFonts w:ascii="Times New Roman"/>
          <w:b w:val="false"/>
          <w:i w:val="false"/>
          <w:color w:val="000000"/>
          <w:sz w:val="28"/>
        </w:rPr>
        <w:t>
мүгедектерге жеке көмекшінің және есту</w:t>
      </w:r>
      <w:r>
        <w:br/>
      </w:r>
      <w:r>
        <w:rPr>
          <w:rFonts w:ascii="Times New Roman"/>
          <w:b w:val="false"/>
          <w:i w:val="false"/>
          <w:color w:val="000000"/>
          <w:sz w:val="28"/>
        </w:rPr>
        <w:t>
бойынша мүгедектерге қолмен көрсететін</w:t>
      </w:r>
      <w:r>
        <w:br/>
      </w:r>
      <w:r>
        <w:rPr>
          <w:rFonts w:ascii="Times New Roman"/>
          <w:b w:val="false"/>
          <w:i w:val="false"/>
          <w:color w:val="000000"/>
          <w:sz w:val="28"/>
        </w:rPr>
        <w:t xml:space="preserve">
тіл маманының қызметтерін ұсыну    </w:t>
      </w:r>
      <w:r>
        <w:br/>
      </w:r>
      <w:r>
        <w:rPr>
          <w:rFonts w:ascii="Times New Roman"/>
          <w:b w:val="false"/>
          <w:i w:val="false"/>
          <w:color w:val="000000"/>
          <w:sz w:val="28"/>
        </w:rPr>
        <w:t>
үшін мүгедектерге құжаттарды ресімдеу"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 қосымша               </w:t>
      </w:r>
    </w:p>
    <w:bookmarkEnd w:id="120"/>
    <w:bookmarkStart w:name="z238" w:id="121"/>
    <w:p>
      <w:pPr>
        <w:spacing w:after="0"/>
        <w:ind w:left="0"/>
        <w:jc w:val="left"/>
      </w:pPr>
      <w:r>
        <w:rPr>
          <w:rFonts w:ascii="Times New Roman"/>
          <w:b/>
          <w:i w:val="false"/>
          <w:color w:val="000000"/>
        </w:rPr>
        <w:t xml:space="preserve"> 
Құрылымдық-функционалдық бірліктері (ҚФБ) іс-әрекеттердің</w:t>
      </w:r>
      <w:r>
        <w:br/>
      </w:r>
      <w:r>
        <w:rPr>
          <w:rFonts w:ascii="Times New Roman"/>
          <w:b/>
          <w:i w:val="false"/>
          <w:color w:val="000000"/>
        </w:rPr>
        <w:t>
тізбектілігінің өзара әрекеттерінің сызбанұсқасы</w:t>
      </w:r>
    </w:p>
    <w:bookmarkEnd w:id="121"/>
    <w:p>
      <w:pPr>
        <w:spacing w:after="0"/>
        <w:ind w:left="0"/>
        <w:jc w:val="both"/>
      </w:pPr>
      <w:r>
        <w:drawing>
          <wp:inline distT="0" distB="0" distL="0" distR="0">
            <wp:extent cx="6692900" cy="762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692900" cy="7620000"/>
                    </a:xfrm>
                    <a:prstGeom prst="rect">
                      <a:avLst/>
                    </a:prstGeom>
                  </pic:spPr>
                </pic:pic>
              </a:graphicData>
            </a:graphic>
          </wp:inline>
        </w:drawing>
      </w:r>
    </w:p>
    <w:bookmarkStart w:name="z239" w:id="122"/>
    <w:p>
      <w:pPr>
        <w:spacing w:after="0"/>
        <w:ind w:left="0"/>
        <w:jc w:val="both"/>
      </w:pPr>
      <w:r>
        <w:rPr>
          <w:rFonts w:ascii="Times New Roman"/>
          <w:b w:val="false"/>
          <w:i w:val="false"/>
          <w:color w:val="000000"/>
          <w:sz w:val="28"/>
        </w:rPr>
        <w:t>
Баянауыл ауданы әкімдігінің</w:t>
      </w:r>
      <w:r>
        <w:br/>
      </w:r>
      <w:r>
        <w:rPr>
          <w:rFonts w:ascii="Times New Roman"/>
          <w:b w:val="false"/>
          <w:i w:val="false"/>
          <w:color w:val="000000"/>
          <w:sz w:val="28"/>
        </w:rPr>
        <w:t>
2011 жылғы 27 желтоқсандағы</w:t>
      </w:r>
      <w:r>
        <w:br/>
      </w:r>
      <w:r>
        <w:rPr>
          <w:rFonts w:ascii="Times New Roman"/>
          <w:b w:val="false"/>
          <w:i w:val="false"/>
          <w:color w:val="000000"/>
          <w:sz w:val="28"/>
        </w:rPr>
        <w:t xml:space="preserve">
N 287/12 қаулысымен    </w:t>
      </w:r>
      <w:r>
        <w:br/>
      </w:r>
      <w:r>
        <w:rPr>
          <w:rFonts w:ascii="Times New Roman"/>
          <w:b w:val="false"/>
          <w:i w:val="false"/>
          <w:color w:val="000000"/>
          <w:sz w:val="28"/>
        </w:rPr>
        <w:t xml:space="preserve">
бекітілді          </w:t>
      </w:r>
    </w:p>
    <w:bookmarkEnd w:id="122"/>
    <w:bookmarkStart w:name="z240" w:id="123"/>
    <w:p>
      <w:pPr>
        <w:spacing w:after="0"/>
        <w:ind w:left="0"/>
        <w:jc w:val="left"/>
      </w:pPr>
      <w:r>
        <w:rPr>
          <w:rFonts w:ascii="Times New Roman"/>
          <w:b/>
          <w:i w:val="false"/>
          <w:color w:val="000000"/>
        </w:rPr>
        <w:t xml:space="preserve"> 
"Мүгедектерге кресло-арбаларды беру үшін</w:t>
      </w:r>
      <w:r>
        <w:br/>
      </w:r>
      <w:r>
        <w:rPr>
          <w:rFonts w:ascii="Times New Roman"/>
          <w:b/>
          <w:i w:val="false"/>
          <w:color w:val="000000"/>
        </w:rPr>
        <w:t>
оларға құжаттарды ресімдеу"</w:t>
      </w:r>
      <w:r>
        <w:br/>
      </w:r>
      <w:r>
        <w:rPr>
          <w:rFonts w:ascii="Times New Roman"/>
          <w:b/>
          <w:i w:val="false"/>
          <w:color w:val="000000"/>
        </w:rPr>
        <w:t>
мемлекеттік қызмет РЕГЛАМЕНТІ</w:t>
      </w:r>
    </w:p>
    <w:bookmarkEnd w:id="123"/>
    <w:bookmarkStart w:name="z241" w:id="124"/>
    <w:p>
      <w:pPr>
        <w:spacing w:after="0"/>
        <w:ind w:left="0"/>
        <w:jc w:val="left"/>
      </w:pPr>
      <w:r>
        <w:rPr>
          <w:rFonts w:ascii="Times New Roman"/>
          <w:b/>
          <w:i w:val="false"/>
          <w:color w:val="000000"/>
        </w:rPr>
        <w:t xml:space="preserve"> 
1. Жалпы ережелер</w:t>
      </w:r>
    </w:p>
    <w:bookmarkEnd w:id="124"/>
    <w:bookmarkStart w:name="z242" w:id="125"/>
    <w:p>
      <w:pPr>
        <w:spacing w:after="0"/>
        <w:ind w:left="0"/>
        <w:jc w:val="both"/>
      </w:pPr>
      <w:r>
        <w:rPr>
          <w:rFonts w:ascii="Times New Roman"/>
          <w:b w:val="false"/>
          <w:i w:val="false"/>
          <w:color w:val="000000"/>
          <w:sz w:val="28"/>
        </w:rPr>
        <w:t>
      1. Мемлекеттік қызметтің атауы: "Мүгедектерге кресло-арбаларды беру үшін оларға құжаттарды ресімдеу"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"Мүгедектерге кресло-арбаларды беру үшін оларға құжаттарды ресімдеу туралы"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(одан әрі - стандарт).</w:t>
      </w:r>
      <w:r>
        <w:br/>
      </w:r>
      <w:r>
        <w:rPr>
          <w:rFonts w:ascii="Times New Roman"/>
          <w:b w:val="false"/>
          <w:i w:val="false"/>
          <w:color w:val="000000"/>
          <w:sz w:val="28"/>
        </w:rPr>
        <w:t>
</w:t>
      </w:r>
      <w:r>
        <w:rPr>
          <w:rFonts w:ascii="Times New Roman"/>
          <w:b w:val="false"/>
          <w:i w:val="false"/>
          <w:color w:val="000000"/>
          <w:sz w:val="28"/>
        </w:rPr>
        <w:t>
      4. Мемлекеттік қызмет "Баянауыл ауданының жұмыспен қамту және әлеуметтік бағдарламалар бөлімі" мемлекеттік мекемесімен (бұдан әрі - бөлім) көрсетіледі.</w:t>
      </w:r>
      <w:r>
        <w:br/>
      </w:r>
      <w:r>
        <w:rPr>
          <w:rFonts w:ascii="Times New Roman"/>
          <w:b w:val="false"/>
          <w:i w:val="false"/>
          <w:color w:val="000000"/>
          <w:sz w:val="28"/>
        </w:rPr>
        <w:t>
      Мемлекеттік қызмет көрсетілетін орын мына мекен жайда орналасқан: Павлодар облысы, Баянауыл ауданы, Баянауыл ауылы, Сәтбаев көшесі 49, телефон: 91481, демалыс (сенбі, жексенбі) және мереке күндері, сағат 13.00-ден 14.30-ге дейін түскі үзіліспен, күн сайын сағат 9.00-ден 18.30-ге дейін.</w:t>
      </w:r>
      <w:r>
        <w:br/>
      </w:r>
      <w:r>
        <w:rPr>
          <w:rFonts w:ascii="Times New Roman"/>
          <w:b w:val="false"/>
          <w:i w:val="false"/>
          <w:color w:val="000000"/>
          <w:sz w:val="28"/>
        </w:rPr>
        <w:t>
</w:t>
      </w:r>
      <w:r>
        <w:rPr>
          <w:rFonts w:ascii="Times New Roman"/>
          <w:b w:val="false"/>
          <w:i w:val="false"/>
          <w:color w:val="000000"/>
          <w:sz w:val="28"/>
        </w:rPr>
        <w:t>
      5. Мемлекеттік қызметті аяқтау нысаны болып кресло–арба беру үшін құжаттарды ресімдеу туралы хабарлама, не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 мерзімі тұтынушы қажетті құжаттарды тапсырғаннан кейін он жұмыс күн ішінде.</w:t>
      </w:r>
      <w:r>
        <w:br/>
      </w:r>
      <w:r>
        <w:rPr>
          <w:rFonts w:ascii="Times New Roman"/>
          <w:b w:val="false"/>
          <w:i w:val="false"/>
          <w:color w:val="000000"/>
          <w:sz w:val="28"/>
        </w:rPr>
        <w:t>
      Тұтынушы өтініш берген күні сол жерде көрсетілетін мемлекеттік қызметті алуға дейінгі күтудің жол берілетін ең көп уақыты бір тұтынушыга қызмет көрсетуге 15 минут. Тұтынушының мемлекеттік қызмет көрсетуге өтініш берген күні қызмет көрсету максималды уакыты - 15 минуттан артық емес.</w:t>
      </w:r>
    </w:p>
    <w:bookmarkEnd w:id="125"/>
    <w:bookmarkStart w:name="z248" w:id="126"/>
    <w:p>
      <w:pPr>
        <w:spacing w:after="0"/>
        <w:ind w:left="0"/>
        <w:jc w:val="left"/>
      </w:pPr>
      <w:r>
        <w:rPr>
          <w:rFonts w:ascii="Times New Roman"/>
          <w:b/>
          <w:i w:val="false"/>
          <w:color w:val="000000"/>
        </w:rPr>
        <w:t xml:space="preserve"> 
2. Мемлекеттік қызметті көрсету</w:t>
      </w:r>
      <w:r>
        <w:br/>
      </w:r>
      <w:r>
        <w:rPr>
          <w:rFonts w:ascii="Times New Roman"/>
          <w:b/>
          <w:i w:val="false"/>
          <w:color w:val="000000"/>
        </w:rPr>
        <w:t>
барысында іс-қимылдардың сипаттамасы</w:t>
      </w:r>
    </w:p>
    <w:bookmarkEnd w:id="126"/>
    <w:bookmarkStart w:name="z249" w:id="127"/>
    <w:p>
      <w:pPr>
        <w:spacing w:after="0"/>
        <w:ind w:left="0"/>
        <w:jc w:val="both"/>
      </w:pPr>
      <w:r>
        <w:rPr>
          <w:rFonts w:ascii="Times New Roman"/>
          <w:b w:val="false"/>
          <w:i w:val="false"/>
          <w:color w:val="000000"/>
          <w:sz w:val="28"/>
        </w:rPr>
        <w:t>
      7. Бұл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 ұсыну керек.</w:t>
      </w:r>
      <w:r>
        <w:br/>
      </w:r>
      <w:r>
        <w:rPr>
          <w:rFonts w:ascii="Times New Roman"/>
          <w:b w:val="false"/>
          <w:i w:val="false"/>
          <w:color w:val="000000"/>
          <w:sz w:val="28"/>
        </w:rPr>
        <w:t>
      Барлық қажетті құжаттарды тапсырғаннан кейін мемлекеттік қызметті алу үшін тұтынушыға мемлекеттік қызметті алған мерзімі көрсетілген барлық құжаттарды қабылдағандығы туралы талон беріледі.</w:t>
      </w:r>
      <w:r>
        <w:br/>
      </w:r>
      <w:r>
        <w:rPr>
          <w:rFonts w:ascii="Times New Roman"/>
          <w:b w:val="false"/>
          <w:i w:val="false"/>
          <w:color w:val="000000"/>
          <w:sz w:val="28"/>
        </w:rPr>
        <w:t>
</w:t>
      </w:r>
      <w:r>
        <w:rPr>
          <w:rFonts w:ascii="Times New Roman"/>
          <w:b w:val="false"/>
          <w:i w:val="false"/>
          <w:color w:val="000000"/>
          <w:sz w:val="28"/>
        </w:rPr>
        <w:t>
      8. Жұмыспен қамту және әлеуметтік бағдарламалар бөлімі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жағдайда мемлекеттік қызмет көрсетуден бас тартуы мүмкін.</w:t>
      </w:r>
      <w:r>
        <w:br/>
      </w:r>
      <w:r>
        <w:rPr>
          <w:rFonts w:ascii="Times New Roman"/>
          <w:b w:val="false"/>
          <w:i w:val="false"/>
          <w:color w:val="000000"/>
          <w:sz w:val="28"/>
        </w:rPr>
        <w:t>
</w:t>
      </w:r>
      <w:r>
        <w:rPr>
          <w:rFonts w:ascii="Times New Roman"/>
          <w:b w:val="false"/>
          <w:i w:val="false"/>
          <w:color w:val="000000"/>
          <w:sz w:val="28"/>
        </w:rPr>
        <w:t>
      9. Ақпараттық қауіпсіздік талаптары: тұтынушының құжаттарында көрсетілген ақпараттың сақталуы, қорғалуы және құпиялығын қамтамасыз ету.</w:t>
      </w:r>
      <w:r>
        <w:br/>
      </w:r>
      <w:r>
        <w:rPr>
          <w:rFonts w:ascii="Times New Roman"/>
          <w:b w:val="false"/>
          <w:i w:val="false"/>
          <w:color w:val="000000"/>
          <w:sz w:val="28"/>
        </w:rPr>
        <w:t>
</w:t>
      </w:r>
      <w:r>
        <w:rPr>
          <w:rFonts w:ascii="Times New Roman"/>
          <w:b w:val="false"/>
          <w:i w:val="false"/>
          <w:color w:val="000000"/>
          <w:sz w:val="28"/>
        </w:rPr>
        <w:t>
      10. Бөлімге жүгінген кезде мемлекеттік қызметті көрсету барысына қатысатын құрылымдық-функционалдық бірліктер (одан әрі - ҚФБ):</w:t>
      </w:r>
      <w:r>
        <w:br/>
      </w:r>
      <w:r>
        <w:rPr>
          <w:rFonts w:ascii="Times New Roman"/>
          <w:b w:val="false"/>
          <w:i w:val="false"/>
          <w:color w:val="000000"/>
          <w:sz w:val="28"/>
        </w:rPr>
        <w:t>
      1) мүгедектер және ҰОС-ның ардагерлерімен жұмыс істеу маманы;</w:t>
      </w:r>
      <w:r>
        <w:br/>
      </w:r>
      <w:r>
        <w:rPr>
          <w:rFonts w:ascii="Times New Roman"/>
          <w:b w:val="false"/>
          <w:i w:val="false"/>
          <w:color w:val="000000"/>
          <w:sz w:val="28"/>
        </w:rPr>
        <w:t>
      2) жұмыспен қамту және әлеуметтік бағдарламалар бөлімінің бастығы.</w:t>
      </w:r>
      <w:r>
        <w:br/>
      </w:r>
      <w:r>
        <w:rPr>
          <w:rFonts w:ascii="Times New Roman"/>
          <w:b w:val="false"/>
          <w:i w:val="false"/>
          <w:color w:val="000000"/>
          <w:sz w:val="28"/>
        </w:rPr>
        <w:t>
</w:t>
      </w:r>
      <w:r>
        <w:rPr>
          <w:rFonts w:ascii="Times New Roman"/>
          <w:b w:val="false"/>
          <w:i w:val="false"/>
          <w:color w:val="000000"/>
          <w:sz w:val="28"/>
        </w:rPr>
        <w:t>
      11. ҚФБ-ның іс-әрекеттерінің тізбектілігі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12. ҚФБ-ның және іс-әрекеттердің тізбектілігінің өзара байланысының сызбанұсқасы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p>
    <w:bookmarkEnd w:id="127"/>
    <w:bookmarkStart w:name="z255" w:id="128"/>
    <w:p>
      <w:pPr>
        <w:spacing w:after="0"/>
        <w:ind w:left="0"/>
        <w:jc w:val="left"/>
      </w:pPr>
      <w:r>
        <w:rPr>
          <w:rFonts w:ascii="Times New Roman"/>
          <w:b/>
          <w:i w:val="false"/>
          <w:color w:val="000000"/>
        </w:rPr>
        <w:t xml:space="preserve"> 
3. Мемлекеттік қызметті көрсететін</w:t>
      </w:r>
      <w:r>
        <w:br/>
      </w:r>
      <w:r>
        <w:rPr>
          <w:rFonts w:ascii="Times New Roman"/>
          <w:b/>
          <w:i w:val="false"/>
          <w:color w:val="000000"/>
        </w:rPr>
        <w:t>
лауазымды тұлғалардың жауапкершілігі</w:t>
      </w:r>
    </w:p>
    <w:bookmarkEnd w:id="128"/>
    <w:bookmarkStart w:name="z256" w:id="129"/>
    <w:p>
      <w:pPr>
        <w:spacing w:after="0"/>
        <w:ind w:left="0"/>
        <w:jc w:val="both"/>
      </w:pPr>
      <w:r>
        <w:rPr>
          <w:rFonts w:ascii="Times New Roman"/>
          <w:b w:val="false"/>
          <w:i w:val="false"/>
          <w:color w:val="000000"/>
          <w:sz w:val="28"/>
        </w:rPr>
        <w:t>
      13. Мемлекеттік қызметті көрсету тәртібін бұзған лауазымды тұлғалар Қазақстан Республикасы заңдарымен белгіленген жауапқа тартылады.</w:t>
      </w:r>
    </w:p>
    <w:bookmarkEnd w:id="129"/>
    <w:bookmarkStart w:name="z257" w:id="130"/>
    <w:p>
      <w:pPr>
        <w:spacing w:after="0"/>
        <w:ind w:left="0"/>
        <w:jc w:val="both"/>
      </w:pPr>
      <w:r>
        <w:rPr>
          <w:rFonts w:ascii="Times New Roman"/>
          <w:b w:val="false"/>
          <w:i w:val="false"/>
          <w:color w:val="000000"/>
          <w:sz w:val="28"/>
        </w:rPr>
        <w:t>
"Мүгедектерге кресло-арбаларды беру</w:t>
      </w:r>
      <w:r>
        <w:br/>
      </w:r>
      <w:r>
        <w:rPr>
          <w:rFonts w:ascii="Times New Roman"/>
          <w:b w:val="false"/>
          <w:i w:val="false"/>
          <w:color w:val="000000"/>
          <w:sz w:val="28"/>
        </w:rPr>
        <w:t xml:space="preserve">
үшін оларға құжаттарды ресімдеу"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 қосымша            </w:t>
      </w:r>
    </w:p>
    <w:bookmarkEnd w:id="130"/>
    <w:bookmarkStart w:name="z258" w:id="131"/>
    <w:p>
      <w:pPr>
        <w:spacing w:after="0"/>
        <w:ind w:left="0"/>
        <w:jc w:val="left"/>
      </w:pPr>
      <w:r>
        <w:rPr>
          <w:rFonts w:ascii="Times New Roman"/>
          <w:b/>
          <w:i w:val="false"/>
          <w:color w:val="000000"/>
        </w:rPr>
        <w:t xml:space="preserve"> 
ҚФБ-ның іс-әрекеттерінің тізбектілігі</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
        <w:gridCol w:w="2410"/>
        <w:gridCol w:w="2431"/>
        <w:gridCol w:w="1931"/>
        <w:gridCol w:w="1826"/>
        <w:gridCol w:w="1994"/>
        <w:gridCol w:w="2182"/>
      </w:tblGrid>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әрекеттер N</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істеу бойынша маман</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бастығы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істеу бойынша бас маман</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бастығы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істеу бойынша бас маман</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 (үдірістің, тәртіптің, мәміленің) атауы және олардың сипаттамасы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тіркеу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себептері көрсетілген жауапты дайындау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себептері көрсетілген жауапты қарастыру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хат-хабар журналына тіркеу</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ұйымдастырушы-иеленуші шешімдер)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қабылдағандығы туралы талон</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себептері көрсетілген жауап жобасы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себептері көрсетілген жауапқа қол қою</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себептері көрсетілген жауапты беру</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колонка</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колонка</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9" w:id="132"/>
    <w:p>
      <w:pPr>
        <w:spacing w:after="0"/>
        <w:ind w:left="0"/>
        <w:jc w:val="both"/>
      </w:pPr>
      <w:r>
        <w:rPr>
          <w:rFonts w:ascii="Times New Roman"/>
          <w:b w:val="false"/>
          <w:i w:val="false"/>
          <w:color w:val="000000"/>
          <w:sz w:val="28"/>
        </w:rPr>
        <w:t>
"Мүгедектерге кресло-арбаларды беру</w:t>
      </w:r>
      <w:r>
        <w:br/>
      </w:r>
      <w:r>
        <w:rPr>
          <w:rFonts w:ascii="Times New Roman"/>
          <w:b w:val="false"/>
          <w:i w:val="false"/>
          <w:color w:val="000000"/>
          <w:sz w:val="28"/>
        </w:rPr>
        <w:t xml:space="preserve">
үшін оларға құжаттарды ресімдеу"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 қосымша            </w:t>
      </w:r>
    </w:p>
    <w:bookmarkEnd w:id="132"/>
    <w:bookmarkStart w:name="z260" w:id="133"/>
    <w:p>
      <w:pPr>
        <w:spacing w:after="0"/>
        <w:ind w:left="0"/>
        <w:jc w:val="left"/>
      </w:pPr>
      <w:r>
        <w:rPr>
          <w:rFonts w:ascii="Times New Roman"/>
          <w:b/>
          <w:i w:val="false"/>
          <w:color w:val="000000"/>
        </w:rPr>
        <w:t xml:space="preserve"> 
ҚФБ-ның және іс-әрекеттердің тізбектілігінің</w:t>
      </w:r>
      <w:r>
        <w:br/>
      </w:r>
      <w:r>
        <w:rPr>
          <w:rFonts w:ascii="Times New Roman"/>
          <w:b/>
          <w:i w:val="false"/>
          <w:color w:val="000000"/>
        </w:rPr>
        <w:t>
өзара байланысының сызбанұсқасы</w:t>
      </w:r>
    </w:p>
    <w:bookmarkEnd w:id="133"/>
    <w:p>
      <w:pPr>
        <w:spacing w:after="0"/>
        <w:ind w:left="0"/>
        <w:jc w:val="both"/>
      </w:pPr>
      <w:r>
        <w:drawing>
          <wp:inline distT="0" distB="0" distL="0" distR="0">
            <wp:extent cx="6794500" cy="817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6794500" cy="8178800"/>
                    </a:xfrm>
                    <a:prstGeom prst="rect">
                      <a:avLst/>
                    </a:prstGeom>
                  </pic:spPr>
                </pic:pic>
              </a:graphicData>
            </a:graphic>
          </wp:inline>
        </w:drawing>
      </w:r>
    </w:p>
    <w:bookmarkStart w:name="z261" w:id="134"/>
    <w:p>
      <w:pPr>
        <w:spacing w:after="0"/>
        <w:ind w:left="0"/>
        <w:jc w:val="both"/>
      </w:pPr>
      <w:r>
        <w:rPr>
          <w:rFonts w:ascii="Times New Roman"/>
          <w:b w:val="false"/>
          <w:i w:val="false"/>
          <w:color w:val="000000"/>
          <w:sz w:val="28"/>
        </w:rPr>
        <w:t>
Баянауыл ауданы әкімдігінің</w:t>
      </w:r>
      <w:r>
        <w:br/>
      </w:r>
      <w:r>
        <w:rPr>
          <w:rFonts w:ascii="Times New Roman"/>
          <w:b w:val="false"/>
          <w:i w:val="false"/>
          <w:color w:val="000000"/>
          <w:sz w:val="28"/>
        </w:rPr>
        <w:t>
2011 жылғы 27 желтоқсандағы</w:t>
      </w:r>
      <w:r>
        <w:br/>
      </w:r>
      <w:r>
        <w:rPr>
          <w:rFonts w:ascii="Times New Roman"/>
          <w:b w:val="false"/>
          <w:i w:val="false"/>
          <w:color w:val="000000"/>
          <w:sz w:val="28"/>
        </w:rPr>
        <w:t xml:space="preserve">
N 287/12 қаулысымен    </w:t>
      </w:r>
      <w:r>
        <w:br/>
      </w:r>
      <w:r>
        <w:rPr>
          <w:rFonts w:ascii="Times New Roman"/>
          <w:b w:val="false"/>
          <w:i w:val="false"/>
          <w:color w:val="000000"/>
          <w:sz w:val="28"/>
        </w:rPr>
        <w:t xml:space="preserve">
бекітілді          </w:t>
      </w:r>
    </w:p>
    <w:bookmarkEnd w:id="134"/>
    <w:bookmarkStart w:name="z262" w:id="135"/>
    <w:p>
      <w:pPr>
        <w:spacing w:after="0"/>
        <w:ind w:left="0"/>
        <w:jc w:val="left"/>
      </w:pPr>
      <w:r>
        <w:rPr>
          <w:rFonts w:ascii="Times New Roman"/>
          <w:b/>
          <w:i w:val="false"/>
          <w:color w:val="000000"/>
        </w:rPr>
        <w:t xml:space="preserve"> 
"Мүгедектерді санаторий-курорттық емдеумен қамтамасыз ету</w:t>
      </w:r>
      <w:r>
        <w:br/>
      </w:r>
      <w:r>
        <w:rPr>
          <w:rFonts w:ascii="Times New Roman"/>
          <w:b/>
          <w:i w:val="false"/>
          <w:color w:val="000000"/>
        </w:rPr>
        <w:t>
үшін оларға құжаттарды ресімдеу" мемлекеттік қызмет РЕГЛАМЕНТІ</w:t>
      </w:r>
    </w:p>
    <w:bookmarkEnd w:id="135"/>
    <w:bookmarkStart w:name="z263" w:id="136"/>
    <w:p>
      <w:pPr>
        <w:spacing w:after="0"/>
        <w:ind w:left="0"/>
        <w:jc w:val="left"/>
      </w:pPr>
      <w:r>
        <w:rPr>
          <w:rFonts w:ascii="Times New Roman"/>
          <w:b/>
          <w:i w:val="false"/>
          <w:color w:val="000000"/>
        </w:rPr>
        <w:t xml:space="preserve"> 
1. Жалпы ережелер</w:t>
      </w:r>
    </w:p>
    <w:bookmarkEnd w:id="136"/>
    <w:bookmarkStart w:name="z264" w:id="137"/>
    <w:p>
      <w:pPr>
        <w:spacing w:after="0"/>
        <w:ind w:left="0"/>
        <w:jc w:val="both"/>
      </w:pPr>
      <w:r>
        <w:rPr>
          <w:rFonts w:ascii="Times New Roman"/>
          <w:b w:val="false"/>
          <w:i w:val="false"/>
          <w:color w:val="000000"/>
          <w:sz w:val="28"/>
        </w:rPr>
        <w:t>
      1. Мемлекеттік қызметтің атауы: "Мүгедектерді санаторий-курорттық емдеумен қамтамасыз ету үшін оларға құжаттарды ресімдеу"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"Мүгедектерді санаторий-курорттық емдеумен қамтамасыз ету үшін оларға құжаттарды ресімдеу туралы"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(одан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"Баянауыл ауданының жұмыспен қамту және әлеуметтік бағдарламалар бөлімі" мемлекеттік мекемесіне (одан әрі - бөлім) жүгінген кезде көрсетіледі.</w:t>
      </w:r>
      <w:r>
        <w:br/>
      </w:r>
      <w:r>
        <w:rPr>
          <w:rFonts w:ascii="Times New Roman"/>
          <w:b w:val="false"/>
          <w:i w:val="false"/>
          <w:color w:val="000000"/>
          <w:sz w:val="28"/>
        </w:rPr>
        <w:t>
      Мемлекеттік қызмет көрсетілетін орын мына мекен жайда орналасқан: Павлодар облысы, Баянауыл ауданы, Баянауыл ауылы, Сәтбаев көшесі 49, телефон: 91481, демалыс (сенбі, жексенбі) және мереке күндері, сағат 13.00-ден 14.30-ге дейін түскі үзіліспен, күн сайын сағат 9.00-ден 18.30-ге дейін.</w:t>
      </w:r>
      <w:r>
        <w:br/>
      </w:r>
      <w:r>
        <w:rPr>
          <w:rFonts w:ascii="Times New Roman"/>
          <w:b w:val="false"/>
          <w:i w:val="false"/>
          <w:color w:val="000000"/>
          <w:sz w:val="28"/>
        </w:rPr>
        <w:t>
</w:t>
      </w:r>
      <w:r>
        <w:rPr>
          <w:rFonts w:ascii="Times New Roman"/>
          <w:b w:val="false"/>
          <w:i w:val="false"/>
          <w:color w:val="000000"/>
          <w:sz w:val="28"/>
        </w:rPr>
        <w:t>
      5. Мемлекеттік қызметті аяқтау нысаны болып өтініш берушіге санаторий-курорттық емдеумен қамтамасыз ету үшін құжаттарын ресімдеу туралы хабарлама не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Тұтынушы қажетті құжаттарды тапсырғаннан кейін мемлекеттік қызмет көрсету мерзімі он жұмыс күн ішінде.</w:t>
      </w:r>
      <w:r>
        <w:br/>
      </w:r>
      <w:r>
        <w:rPr>
          <w:rFonts w:ascii="Times New Roman"/>
          <w:b w:val="false"/>
          <w:i w:val="false"/>
          <w:color w:val="000000"/>
          <w:sz w:val="28"/>
        </w:rPr>
        <w:t>
      Тұтынушы өтініш берген күні сол жерде көрсетілетін мемлекеттік қызметті алуға дейінгі күтудің жол берілетін ең көп уақыты бір тұтынушыга қызмет көрсетуге 15 минут. Тұтынушының мемлекеттік қызмет көрсетуге өтініш берген күні қызмет көрсету ең көп уақыты - 15 минуттан артық емес.</w:t>
      </w:r>
    </w:p>
    <w:bookmarkEnd w:id="137"/>
    <w:bookmarkStart w:name="z270" w:id="138"/>
    <w:p>
      <w:pPr>
        <w:spacing w:after="0"/>
        <w:ind w:left="0"/>
        <w:jc w:val="left"/>
      </w:pPr>
      <w:r>
        <w:rPr>
          <w:rFonts w:ascii="Times New Roman"/>
          <w:b/>
          <w:i w:val="false"/>
          <w:color w:val="000000"/>
        </w:rPr>
        <w:t xml:space="preserve"> 
2. Мемлекеттік қызметті көрсету</w:t>
      </w:r>
      <w:r>
        <w:br/>
      </w:r>
      <w:r>
        <w:rPr>
          <w:rFonts w:ascii="Times New Roman"/>
          <w:b/>
          <w:i w:val="false"/>
          <w:color w:val="000000"/>
        </w:rPr>
        <w:t>
барысында іс-қимылдардың сипаттамасы</w:t>
      </w:r>
    </w:p>
    <w:bookmarkEnd w:id="138"/>
    <w:bookmarkStart w:name="z271" w:id="139"/>
    <w:p>
      <w:pPr>
        <w:spacing w:after="0"/>
        <w:ind w:left="0"/>
        <w:jc w:val="both"/>
      </w:pPr>
      <w:r>
        <w:rPr>
          <w:rFonts w:ascii="Times New Roman"/>
          <w:b w:val="false"/>
          <w:i w:val="false"/>
          <w:color w:val="000000"/>
          <w:sz w:val="28"/>
        </w:rPr>
        <w:t>
      7. Бұл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құжаттардың тізімін ұсыну керек.</w:t>
      </w:r>
      <w:r>
        <w:br/>
      </w:r>
      <w:r>
        <w:rPr>
          <w:rFonts w:ascii="Times New Roman"/>
          <w:b w:val="false"/>
          <w:i w:val="false"/>
          <w:color w:val="000000"/>
          <w:sz w:val="28"/>
        </w:rPr>
        <w:t>
      Барлық қажетті құжаттарды тапсырғаннан кейін мемлекеттік қызметті алу үшін тұтынушыға мемлекеттік қызметті алу мерзімі көрсетілген барлық құжаттарды қабылдағандығы туралы қолхат беріледі.</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көрсетілген жағдайда жұмыспен қамту және әлеуметтік бағдарламалар бөлімі мемлекеттік қызмет көрсетуден бас тартуы мүмкін.</w:t>
      </w:r>
      <w:r>
        <w:br/>
      </w:r>
      <w:r>
        <w:rPr>
          <w:rFonts w:ascii="Times New Roman"/>
          <w:b w:val="false"/>
          <w:i w:val="false"/>
          <w:color w:val="000000"/>
          <w:sz w:val="28"/>
        </w:rPr>
        <w:t>
</w:t>
      </w:r>
      <w:r>
        <w:rPr>
          <w:rFonts w:ascii="Times New Roman"/>
          <w:b w:val="false"/>
          <w:i w:val="false"/>
          <w:color w:val="000000"/>
          <w:sz w:val="28"/>
        </w:rPr>
        <w:t>
      9. Ақпараттық қауіпсіздік талаптары: тұтынушының құжаттарында көрсетілген ақпараттың сақталуы, қорғалуы және құпиялығын қамтамасыз ету.</w:t>
      </w:r>
      <w:r>
        <w:br/>
      </w:r>
      <w:r>
        <w:rPr>
          <w:rFonts w:ascii="Times New Roman"/>
          <w:b w:val="false"/>
          <w:i w:val="false"/>
          <w:color w:val="000000"/>
          <w:sz w:val="28"/>
        </w:rPr>
        <w:t>
</w:t>
      </w:r>
      <w:r>
        <w:rPr>
          <w:rFonts w:ascii="Times New Roman"/>
          <w:b w:val="false"/>
          <w:i w:val="false"/>
          <w:color w:val="000000"/>
          <w:sz w:val="28"/>
        </w:rPr>
        <w:t>
      10. Бөлімге жүгінген кезде мемлекеттік қызметті көрсету барысына қатысатын құрылымдық-функционалдық бірліктер (одан әрі - ҚФБ):</w:t>
      </w:r>
      <w:r>
        <w:br/>
      </w:r>
      <w:r>
        <w:rPr>
          <w:rFonts w:ascii="Times New Roman"/>
          <w:b w:val="false"/>
          <w:i w:val="false"/>
          <w:color w:val="000000"/>
          <w:sz w:val="28"/>
        </w:rPr>
        <w:t>
      1) мүгедектер және ҰОС-ның ардагерлерімен жұмыс істеу маманы;</w:t>
      </w:r>
      <w:r>
        <w:br/>
      </w:r>
      <w:r>
        <w:rPr>
          <w:rFonts w:ascii="Times New Roman"/>
          <w:b w:val="false"/>
          <w:i w:val="false"/>
          <w:color w:val="000000"/>
          <w:sz w:val="28"/>
        </w:rPr>
        <w:t>
      2) жұмыспен қамту және әлеуметтік бағдарламалар бөлімінің бастығы.</w:t>
      </w:r>
      <w:r>
        <w:br/>
      </w:r>
      <w:r>
        <w:rPr>
          <w:rFonts w:ascii="Times New Roman"/>
          <w:b w:val="false"/>
          <w:i w:val="false"/>
          <w:color w:val="000000"/>
          <w:sz w:val="28"/>
        </w:rPr>
        <w:t>
</w:t>
      </w:r>
      <w:r>
        <w:rPr>
          <w:rFonts w:ascii="Times New Roman"/>
          <w:b w:val="false"/>
          <w:i w:val="false"/>
          <w:color w:val="000000"/>
          <w:sz w:val="28"/>
        </w:rPr>
        <w:t>
      11. ҚФБ-ның іс-әрекеттерінің тізбектілігі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12. ҚФБ-ның және іс-әрекеттердің тізбектілігінің өзара байланысының сызбанұсқасы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p>
    <w:bookmarkEnd w:id="139"/>
    <w:bookmarkStart w:name="z277" w:id="140"/>
    <w:p>
      <w:pPr>
        <w:spacing w:after="0"/>
        <w:ind w:left="0"/>
        <w:jc w:val="left"/>
      </w:pPr>
      <w:r>
        <w:rPr>
          <w:rFonts w:ascii="Times New Roman"/>
          <w:b/>
          <w:i w:val="false"/>
          <w:color w:val="000000"/>
        </w:rPr>
        <w:t xml:space="preserve"> 
3. Мемлекеттік қызметті көрсететін</w:t>
      </w:r>
      <w:r>
        <w:br/>
      </w:r>
      <w:r>
        <w:rPr>
          <w:rFonts w:ascii="Times New Roman"/>
          <w:b/>
          <w:i w:val="false"/>
          <w:color w:val="000000"/>
        </w:rPr>
        <w:t>
лауазымды тұлғалардың жауапкершілігі</w:t>
      </w:r>
    </w:p>
    <w:bookmarkEnd w:id="140"/>
    <w:bookmarkStart w:name="z278" w:id="141"/>
    <w:p>
      <w:pPr>
        <w:spacing w:after="0"/>
        <w:ind w:left="0"/>
        <w:jc w:val="both"/>
      </w:pPr>
      <w:r>
        <w:rPr>
          <w:rFonts w:ascii="Times New Roman"/>
          <w:b w:val="false"/>
          <w:i w:val="false"/>
          <w:color w:val="000000"/>
          <w:sz w:val="28"/>
        </w:rPr>
        <w:t>
      13. Мемлекеттік қызметті көрсету тәртібін бұзған лауазымды тұлғалар Қазақстан Республикасының заңдарымен белгіленген жауапқа тартылады.</w:t>
      </w:r>
    </w:p>
    <w:bookmarkEnd w:id="141"/>
    <w:bookmarkStart w:name="z279" w:id="142"/>
    <w:p>
      <w:pPr>
        <w:spacing w:after="0"/>
        <w:ind w:left="0"/>
        <w:jc w:val="both"/>
      </w:pPr>
      <w:r>
        <w:rPr>
          <w:rFonts w:ascii="Times New Roman"/>
          <w:b w:val="false"/>
          <w:i w:val="false"/>
          <w:color w:val="000000"/>
          <w:sz w:val="28"/>
        </w:rPr>
        <w:t>
"Мүгедектерді санаторий-курорттық</w:t>
      </w:r>
      <w:r>
        <w:br/>
      </w:r>
      <w:r>
        <w:rPr>
          <w:rFonts w:ascii="Times New Roman"/>
          <w:b w:val="false"/>
          <w:i w:val="false"/>
          <w:color w:val="000000"/>
          <w:sz w:val="28"/>
        </w:rPr>
        <w:t xml:space="preserve">
емдеумен қамтамасыз ету үшін  </w:t>
      </w:r>
      <w:r>
        <w:br/>
      </w:r>
      <w:r>
        <w:rPr>
          <w:rFonts w:ascii="Times New Roman"/>
          <w:b w:val="false"/>
          <w:i w:val="false"/>
          <w:color w:val="000000"/>
          <w:sz w:val="28"/>
        </w:rPr>
        <w:t xml:space="preserve">
оларға құжаттарды ресімдеу"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 қосымша           </w:t>
      </w:r>
    </w:p>
    <w:bookmarkEnd w:id="142"/>
    <w:bookmarkStart w:name="z280" w:id="143"/>
    <w:p>
      <w:pPr>
        <w:spacing w:after="0"/>
        <w:ind w:left="0"/>
        <w:jc w:val="left"/>
      </w:pPr>
      <w:r>
        <w:rPr>
          <w:rFonts w:ascii="Times New Roman"/>
          <w:b/>
          <w:i w:val="false"/>
          <w:color w:val="000000"/>
        </w:rPr>
        <w:t xml:space="preserve"> 
ҚФБ іс-әрекеттерінің сипаттамасы</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
        <w:gridCol w:w="2412"/>
        <w:gridCol w:w="2434"/>
        <w:gridCol w:w="1933"/>
        <w:gridCol w:w="1829"/>
        <w:gridCol w:w="1996"/>
        <w:gridCol w:w="2330"/>
      </w:tblGrid>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әрекеттер N</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істеу бойынша маман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істеу бойынша маман</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істеу бойынша маман</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 (үдірістің, тәртіптің, мәміленің) атауы және олардың сипаттамасы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тіркеу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себептері көрсетілген жауапты дайындау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себептері көрсетілген жауапты қарастыру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хат-хабар журналына тіркеу</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ұйымдастырушы-иеленуші шешімдер)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қабылдағандығы туралы талон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себептері көрсетілген жауап жобасы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бас тарту себептері көрсетілген жауапқа қол қою</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себептері көрсетілген жауапты тұтынушыға беру</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колонка</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1" w:id="144"/>
    <w:p>
      <w:pPr>
        <w:spacing w:after="0"/>
        <w:ind w:left="0"/>
        <w:jc w:val="both"/>
      </w:pPr>
      <w:r>
        <w:rPr>
          <w:rFonts w:ascii="Times New Roman"/>
          <w:b w:val="false"/>
          <w:i w:val="false"/>
          <w:color w:val="000000"/>
          <w:sz w:val="28"/>
        </w:rPr>
        <w:t>
"Мүгедектерді санаторий-курорттық</w:t>
      </w:r>
      <w:r>
        <w:br/>
      </w:r>
      <w:r>
        <w:rPr>
          <w:rFonts w:ascii="Times New Roman"/>
          <w:b w:val="false"/>
          <w:i w:val="false"/>
          <w:color w:val="000000"/>
          <w:sz w:val="28"/>
        </w:rPr>
        <w:t xml:space="preserve">
емдеумен қамтамасыз ету үшін  </w:t>
      </w:r>
      <w:r>
        <w:br/>
      </w:r>
      <w:r>
        <w:rPr>
          <w:rFonts w:ascii="Times New Roman"/>
          <w:b w:val="false"/>
          <w:i w:val="false"/>
          <w:color w:val="000000"/>
          <w:sz w:val="28"/>
        </w:rPr>
        <w:t xml:space="preserve">
оларға құжаттарды ресімдеу"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 қосымша           </w:t>
      </w:r>
    </w:p>
    <w:bookmarkEnd w:id="144"/>
    <w:bookmarkStart w:name="z282" w:id="145"/>
    <w:p>
      <w:pPr>
        <w:spacing w:after="0"/>
        <w:ind w:left="0"/>
        <w:jc w:val="left"/>
      </w:pPr>
      <w:r>
        <w:rPr>
          <w:rFonts w:ascii="Times New Roman"/>
          <w:b/>
          <w:i w:val="false"/>
          <w:color w:val="000000"/>
        </w:rPr>
        <w:t xml:space="preserve"> 
ҚФБ-ның және іс-әрекеттердің тізбектілігінің</w:t>
      </w:r>
      <w:r>
        <w:br/>
      </w:r>
      <w:r>
        <w:rPr>
          <w:rFonts w:ascii="Times New Roman"/>
          <w:b/>
          <w:i w:val="false"/>
          <w:color w:val="000000"/>
        </w:rPr>
        <w:t>
өзара байланысының сызбанұсқасы</w:t>
      </w:r>
    </w:p>
    <w:bookmarkEnd w:id="145"/>
    <w:p>
      <w:pPr>
        <w:spacing w:after="0"/>
        <w:ind w:left="0"/>
        <w:jc w:val="both"/>
      </w:pPr>
      <w:r>
        <w:drawing>
          <wp:inline distT="0" distB="0" distL="0" distR="0">
            <wp:extent cx="6807200" cy="773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6807200" cy="7734300"/>
                    </a:xfrm>
                    <a:prstGeom prst="rect">
                      <a:avLst/>
                    </a:prstGeom>
                  </pic:spPr>
                </pic:pic>
              </a:graphicData>
            </a:graphic>
          </wp:inline>
        </w:drawing>
      </w:r>
    </w:p>
    <w:bookmarkStart w:name="z283" w:id="146"/>
    <w:p>
      <w:pPr>
        <w:spacing w:after="0"/>
        <w:ind w:left="0"/>
        <w:jc w:val="both"/>
      </w:pPr>
      <w:r>
        <w:rPr>
          <w:rFonts w:ascii="Times New Roman"/>
          <w:b w:val="false"/>
          <w:i w:val="false"/>
          <w:color w:val="000000"/>
          <w:sz w:val="28"/>
        </w:rPr>
        <w:t>
Баянауыл ауданы әкімдігінің</w:t>
      </w:r>
      <w:r>
        <w:br/>
      </w:r>
      <w:r>
        <w:rPr>
          <w:rFonts w:ascii="Times New Roman"/>
          <w:b w:val="false"/>
          <w:i w:val="false"/>
          <w:color w:val="000000"/>
          <w:sz w:val="28"/>
        </w:rPr>
        <w:t>
2011 жылғы 27 желтоқсандағы</w:t>
      </w:r>
      <w:r>
        <w:br/>
      </w:r>
      <w:r>
        <w:rPr>
          <w:rFonts w:ascii="Times New Roman"/>
          <w:b w:val="false"/>
          <w:i w:val="false"/>
          <w:color w:val="000000"/>
          <w:sz w:val="28"/>
        </w:rPr>
        <w:t xml:space="preserve">
N 287/12 қаулысымен    </w:t>
      </w:r>
      <w:r>
        <w:br/>
      </w:r>
      <w:r>
        <w:rPr>
          <w:rFonts w:ascii="Times New Roman"/>
          <w:b w:val="false"/>
          <w:i w:val="false"/>
          <w:color w:val="000000"/>
          <w:sz w:val="28"/>
        </w:rPr>
        <w:t xml:space="preserve">
бекітілді          </w:t>
      </w:r>
    </w:p>
    <w:bookmarkEnd w:id="146"/>
    <w:bookmarkStart w:name="z284" w:id="147"/>
    <w:p>
      <w:pPr>
        <w:spacing w:after="0"/>
        <w:ind w:left="0"/>
        <w:jc w:val="left"/>
      </w:pPr>
      <w:r>
        <w:rPr>
          <w:rFonts w:ascii="Times New Roman"/>
          <w:b/>
          <w:i w:val="false"/>
          <w:color w:val="000000"/>
        </w:rPr>
        <w:t xml:space="preserve"> 
"Жалғызiлiктi, жалғыз тұратын қарттарға, бөгде адамның</w:t>
      </w:r>
      <w:r>
        <w:br/>
      </w:r>
      <w:r>
        <w:rPr>
          <w:rFonts w:ascii="Times New Roman"/>
          <w:b/>
          <w:i w:val="false"/>
          <w:color w:val="000000"/>
        </w:rPr>
        <w:t>
күтiмiне және жәрдемiне мұқтаж мүгедектерге және мүгедек</w:t>
      </w:r>
      <w:r>
        <w:br/>
      </w:r>
      <w:r>
        <w:rPr>
          <w:rFonts w:ascii="Times New Roman"/>
          <w:b/>
          <w:i w:val="false"/>
          <w:color w:val="000000"/>
        </w:rPr>
        <w:t>
балаларға үйде әлеуметтiк қызмет көрсетуге құжаттарды</w:t>
      </w:r>
      <w:r>
        <w:br/>
      </w:r>
      <w:r>
        <w:rPr>
          <w:rFonts w:ascii="Times New Roman"/>
          <w:b/>
          <w:i w:val="false"/>
          <w:color w:val="000000"/>
        </w:rPr>
        <w:t>
ресiмдеу" мемлекеттік қызмет РЕГЛАМЕНТІ</w:t>
      </w:r>
    </w:p>
    <w:bookmarkEnd w:id="147"/>
    <w:bookmarkStart w:name="z285" w:id="148"/>
    <w:p>
      <w:pPr>
        <w:spacing w:after="0"/>
        <w:ind w:left="0"/>
        <w:jc w:val="left"/>
      </w:pPr>
      <w:r>
        <w:rPr>
          <w:rFonts w:ascii="Times New Roman"/>
          <w:b/>
          <w:i w:val="false"/>
          <w:color w:val="000000"/>
        </w:rPr>
        <w:t xml:space="preserve"> 
1. Жалпы ережелер</w:t>
      </w:r>
    </w:p>
    <w:bookmarkEnd w:id="148"/>
    <w:bookmarkStart w:name="z286" w:id="149"/>
    <w:p>
      <w:pPr>
        <w:spacing w:after="0"/>
        <w:ind w:left="0"/>
        <w:jc w:val="both"/>
      </w:pPr>
      <w:r>
        <w:rPr>
          <w:rFonts w:ascii="Times New Roman"/>
          <w:b w:val="false"/>
          <w:i w:val="false"/>
          <w:color w:val="000000"/>
          <w:sz w:val="28"/>
        </w:rPr>
        <w:t>
      1. Мемлекеттік қызметтің атауы: "Жалғызiлiктi,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 ресiмдеу"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2011 жылғы 07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 ресiмдеу"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жүзеге асырылады (бұдан әрі - стандарт).</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1) "Баянауыл ауданының жұмыспен қамту және әлеуметтік бағдарламалар бөлімі" мемлекеттік мекемесімен (бұдан әрі - бөлім) көрсетіледі.</w:t>
      </w:r>
      <w:r>
        <w:br/>
      </w:r>
      <w:r>
        <w:rPr>
          <w:rFonts w:ascii="Times New Roman"/>
          <w:b w:val="false"/>
          <w:i w:val="false"/>
          <w:color w:val="000000"/>
          <w:sz w:val="28"/>
        </w:rPr>
        <w:t>
      Мемлекеттік қызмет көрсету орны: Павлодар облысы, Баянауыл ауданы, Баянаул ауылы, Сәтбаев көшесі 49, телефон: 91481, демалыс (сенбі, жексенбі) және мереке күндері, сағат 13.00-ден 14.30-ге дейін түскі үзіліспен, күн сайын сағат 9.00-ден 18.30-ге дейін.</w:t>
      </w:r>
      <w:r>
        <w:br/>
      </w:r>
      <w:r>
        <w:rPr>
          <w:rFonts w:ascii="Times New Roman"/>
          <w:b w:val="false"/>
          <w:i w:val="false"/>
          <w:color w:val="000000"/>
          <w:sz w:val="28"/>
        </w:rPr>
        <w:t>
      2) Баянауыл ауданындағы филиалы "Павлодар облысының халыққа қызмет көрсету орталығы" мемлекеттік мекемесімен (бұдан әрі-орталық) көрсетіледі.</w:t>
      </w:r>
      <w:r>
        <w:br/>
      </w:r>
      <w:r>
        <w:rPr>
          <w:rFonts w:ascii="Times New Roman"/>
          <w:b w:val="false"/>
          <w:i w:val="false"/>
          <w:color w:val="000000"/>
          <w:sz w:val="28"/>
        </w:rPr>
        <w:t>
      Мемлекеттік қызмет көрсетілетін орны: Павлодар облысы, Баянауыл ауданы, Баянауыл ауылы, Сәтбаев көшесі 49, телефон 92361, жұмыс уақыты сағат 9.00-ден 19.00-ге дейін түскі үзіліссіз, демалыс күні - жексенбі.</w:t>
      </w:r>
      <w:r>
        <w:br/>
      </w:r>
      <w:r>
        <w:rPr>
          <w:rFonts w:ascii="Times New Roman"/>
          <w:b w:val="false"/>
          <w:i w:val="false"/>
          <w:color w:val="000000"/>
          <w:sz w:val="28"/>
        </w:rPr>
        <w:t>
</w:t>
      </w:r>
      <w:r>
        <w:rPr>
          <w:rFonts w:ascii="Times New Roman"/>
          <w:b w:val="false"/>
          <w:i w:val="false"/>
          <w:color w:val="000000"/>
          <w:sz w:val="28"/>
        </w:rPr>
        <w:t>
      5. Мемлекеттік қызметті аяқтау нысаны болып тұтынушыға әлеуметтік көмек көрсетуге арналған құжаттарды ресімдеу туралы хабарлама немесе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 мерзімі:</w:t>
      </w:r>
      <w:r>
        <w:br/>
      </w:r>
      <w:r>
        <w:rPr>
          <w:rFonts w:ascii="Times New Roman"/>
          <w:b w:val="false"/>
          <w:i w:val="false"/>
          <w:color w:val="000000"/>
          <w:sz w:val="28"/>
        </w:rPr>
        <w:t>
      1) бөлімге тұтынушы қажетті құжаттарды тапсырған сәттен бастап 14 жұмыс күні;</w:t>
      </w:r>
      <w:r>
        <w:br/>
      </w:r>
      <w:r>
        <w:rPr>
          <w:rFonts w:ascii="Times New Roman"/>
          <w:b w:val="false"/>
          <w:i w:val="false"/>
          <w:color w:val="000000"/>
          <w:sz w:val="28"/>
        </w:rPr>
        <w:t>
      Өтініш беруші өтініш берген күні сол жерде көрсетілетін мемлекеттік қызметті алуға дейін күтудің рұқсат берілген ең көп уақыты (талонды алғанға дейін) 30 минуттан аспайды.</w:t>
      </w:r>
      <w:r>
        <w:br/>
      </w:r>
      <w:r>
        <w:rPr>
          <w:rFonts w:ascii="Times New Roman"/>
          <w:b w:val="false"/>
          <w:i w:val="false"/>
          <w:color w:val="000000"/>
          <w:sz w:val="28"/>
        </w:rPr>
        <w:t>
      2) орталыққа өтінген жағдайда 14  жұмыс күн ішінде (құжаттарды қабылдау мен беру күндері мемлекеттік қызмет көрсету мерзіміне жатпайды).</w:t>
      </w:r>
      <w:r>
        <w:br/>
      </w:r>
      <w:r>
        <w:rPr>
          <w:rFonts w:ascii="Times New Roman"/>
          <w:b w:val="false"/>
          <w:i w:val="false"/>
          <w:color w:val="000000"/>
          <w:sz w:val="28"/>
        </w:rPr>
        <w:t>
      Өтініш беруші өтініш берген күні сол жерде көрсетілетін мемлекеттік қызметті алушыға қызмет көрсетудің рұқсат берілген ең көп уақыты уәкілетті органда 15 минут, орталықта 30 минут.</w:t>
      </w:r>
    </w:p>
    <w:bookmarkEnd w:id="149"/>
    <w:bookmarkStart w:name="z292" w:id="150"/>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іс-қимыл)тәртібін сипаттау</w:t>
      </w:r>
    </w:p>
    <w:bookmarkEnd w:id="150"/>
    <w:bookmarkStart w:name="z293" w:id="151"/>
    <w:p>
      <w:pPr>
        <w:spacing w:after="0"/>
        <w:ind w:left="0"/>
        <w:jc w:val="both"/>
      </w:pPr>
      <w:r>
        <w:rPr>
          <w:rFonts w:ascii="Times New Roman"/>
          <w:b w:val="false"/>
          <w:i w:val="false"/>
          <w:color w:val="000000"/>
          <w:sz w:val="28"/>
        </w:rPr>
        <w:t>
      7. Мемлекеттік қызметті алу үшін тұтынушыға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тізімдегі құжаттарды тапсыру қажет.</w:t>
      </w:r>
      <w:r>
        <w:br/>
      </w:r>
      <w:r>
        <w:rPr>
          <w:rFonts w:ascii="Times New Roman"/>
          <w:b w:val="false"/>
          <w:i w:val="false"/>
          <w:color w:val="000000"/>
          <w:sz w:val="28"/>
        </w:rPr>
        <w:t>
      Барлық қажетті құжаттарды тапсырғаннан кейін тұтынушыға құжаттарды қабылдағандығы туралы талон беріледі.</w:t>
      </w:r>
      <w:r>
        <w:br/>
      </w:r>
      <w:r>
        <w:rPr>
          <w:rFonts w:ascii="Times New Roman"/>
          <w:b w:val="false"/>
          <w:i w:val="false"/>
          <w:color w:val="000000"/>
          <w:sz w:val="28"/>
        </w:rPr>
        <w:t>
</w:t>
      </w:r>
      <w:r>
        <w:rPr>
          <w:rFonts w:ascii="Times New Roman"/>
          <w:b w:val="false"/>
          <w:i w:val="false"/>
          <w:color w:val="000000"/>
          <w:sz w:val="28"/>
        </w:rPr>
        <w:t>
      8. Бөлім мемлекеттік қызметті көрсетуден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көрсетілген жағдайда бас тартуы мүмкін.</w:t>
      </w:r>
      <w:r>
        <w:br/>
      </w:r>
      <w:r>
        <w:rPr>
          <w:rFonts w:ascii="Times New Roman"/>
          <w:b w:val="false"/>
          <w:i w:val="false"/>
          <w:color w:val="000000"/>
          <w:sz w:val="28"/>
        </w:rPr>
        <w:t>
</w:t>
      </w:r>
      <w:r>
        <w:rPr>
          <w:rFonts w:ascii="Times New Roman"/>
          <w:b w:val="false"/>
          <w:i w:val="false"/>
          <w:color w:val="000000"/>
          <w:sz w:val="28"/>
        </w:rPr>
        <w:t>
      9. Ақпараттық қауіпсіздікке қойылатын талаптар: тұтынушы құжаттарының қорғалуы және ақпараттын құпия сақталуы қамтамасыз етіледі.</w:t>
      </w:r>
      <w:r>
        <w:br/>
      </w:r>
      <w:r>
        <w:rPr>
          <w:rFonts w:ascii="Times New Roman"/>
          <w:b w:val="false"/>
          <w:i w:val="false"/>
          <w:color w:val="000000"/>
          <w:sz w:val="28"/>
        </w:rPr>
        <w:t>
</w:t>
      </w:r>
      <w:r>
        <w:rPr>
          <w:rFonts w:ascii="Times New Roman"/>
          <w:b w:val="false"/>
          <w:i w:val="false"/>
          <w:color w:val="000000"/>
          <w:sz w:val="28"/>
        </w:rPr>
        <w:t>
      10. Мемлекеттік қызмет көрсету үдерісіне қатысатын құрылымдық-функционалдық бірліктер (бұдан әрі - ҚФБ) жұмыспен қамту бөліміне өтініш білдірген кезде:</w:t>
      </w:r>
      <w:r>
        <w:br/>
      </w:r>
      <w:r>
        <w:rPr>
          <w:rFonts w:ascii="Times New Roman"/>
          <w:b w:val="false"/>
          <w:i w:val="false"/>
          <w:color w:val="000000"/>
          <w:sz w:val="28"/>
        </w:rPr>
        <w:t>
      1) әлеуметтік жұмыс бойынша маман;</w:t>
      </w:r>
      <w:r>
        <w:br/>
      </w:r>
      <w:r>
        <w:rPr>
          <w:rFonts w:ascii="Times New Roman"/>
          <w:b w:val="false"/>
          <w:i w:val="false"/>
          <w:color w:val="000000"/>
          <w:sz w:val="28"/>
        </w:rPr>
        <w:t>
      2) жұмыспен қамту және әлеуметтік бағдарламалар бөлімінің бастығы.</w:t>
      </w:r>
      <w:r>
        <w:br/>
      </w:r>
      <w:r>
        <w:rPr>
          <w:rFonts w:ascii="Times New Roman"/>
          <w:b w:val="false"/>
          <w:i w:val="false"/>
          <w:color w:val="000000"/>
          <w:sz w:val="28"/>
        </w:rPr>
        <w:t>
</w:t>
      </w:r>
      <w:r>
        <w:rPr>
          <w:rFonts w:ascii="Times New Roman"/>
          <w:b w:val="false"/>
          <w:i w:val="false"/>
          <w:color w:val="000000"/>
          <w:sz w:val="28"/>
        </w:rPr>
        <w:t>
      11. ҚФБ-ның іс-әрекеттерінің тізбектілігі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12. ҚФБ-ның және іс-әрекеттердің тізбектілігінің өзара әрекеттерінің сызбанұсқасы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p>
    <w:bookmarkEnd w:id="151"/>
    <w:bookmarkStart w:name="z299" w:id="152"/>
    <w:p>
      <w:pPr>
        <w:spacing w:after="0"/>
        <w:ind w:left="0"/>
        <w:jc w:val="left"/>
      </w:pPr>
      <w:r>
        <w:rPr>
          <w:rFonts w:ascii="Times New Roman"/>
          <w:b/>
          <w:i w:val="false"/>
          <w:color w:val="000000"/>
        </w:rPr>
        <w:t xml:space="preserve"> 
3. Мемлекеттік қызмет көрсететін</w:t>
      </w:r>
      <w:r>
        <w:br/>
      </w:r>
      <w:r>
        <w:rPr>
          <w:rFonts w:ascii="Times New Roman"/>
          <w:b/>
          <w:i w:val="false"/>
          <w:color w:val="000000"/>
        </w:rPr>
        <w:t>
лауазымды тұлғалардың жауапкершілігі</w:t>
      </w:r>
    </w:p>
    <w:bookmarkEnd w:id="152"/>
    <w:bookmarkStart w:name="z300" w:id="153"/>
    <w:p>
      <w:pPr>
        <w:spacing w:after="0"/>
        <w:ind w:left="0"/>
        <w:jc w:val="both"/>
      </w:pPr>
      <w:r>
        <w:rPr>
          <w:rFonts w:ascii="Times New Roman"/>
          <w:b w:val="false"/>
          <w:i w:val="false"/>
          <w:color w:val="000000"/>
          <w:sz w:val="28"/>
        </w:rPr>
        <w:t>
      13 Мемлекеттік қызметті көрсету тәртібін бұзған лауазымды тұлғалар Қазақстан Республикасының заңдарымен қарастырылған жауапқа тартылады.</w:t>
      </w:r>
    </w:p>
    <w:bookmarkEnd w:id="153"/>
    <w:bookmarkStart w:name="z301" w:id="154"/>
    <w:p>
      <w:pPr>
        <w:spacing w:after="0"/>
        <w:ind w:left="0"/>
        <w:jc w:val="both"/>
      </w:pPr>
      <w:r>
        <w:rPr>
          <w:rFonts w:ascii="Times New Roman"/>
          <w:b w:val="false"/>
          <w:i w:val="false"/>
          <w:color w:val="000000"/>
          <w:sz w:val="28"/>
        </w:rPr>
        <w:t>
Жалғызілікті, жалғыз тұратын қарттарға, бөгде</w:t>
      </w:r>
      <w:r>
        <w:br/>
      </w:r>
      <w:r>
        <w:rPr>
          <w:rFonts w:ascii="Times New Roman"/>
          <w:b w:val="false"/>
          <w:i w:val="false"/>
          <w:color w:val="000000"/>
          <w:sz w:val="28"/>
        </w:rPr>
        <w:t xml:space="preserve">
адамның күтіміне және жәрдеміне мұқтаж   </w:t>
      </w:r>
      <w:r>
        <w:br/>
      </w:r>
      <w:r>
        <w:rPr>
          <w:rFonts w:ascii="Times New Roman"/>
          <w:b w:val="false"/>
          <w:i w:val="false"/>
          <w:color w:val="000000"/>
          <w:sz w:val="28"/>
        </w:rPr>
        <w:t xml:space="preserve">
мүгедектерге және мүгедек балаларға үйде   </w:t>
      </w:r>
      <w:r>
        <w:br/>
      </w:r>
      <w:r>
        <w:rPr>
          <w:rFonts w:ascii="Times New Roman"/>
          <w:b w:val="false"/>
          <w:i w:val="false"/>
          <w:color w:val="000000"/>
          <w:sz w:val="28"/>
        </w:rPr>
        <w:t xml:space="preserve">
әлеуметтік қызмет көрсетуге құжаттарды    </w:t>
      </w:r>
      <w:r>
        <w:br/>
      </w:r>
      <w:r>
        <w:rPr>
          <w:rFonts w:ascii="Times New Roman"/>
          <w:b w:val="false"/>
          <w:i w:val="false"/>
          <w:color w:val="000000"/>
          <w:sz w:val="28"/>
        </w:rPr>
        <w:t xml:space="preserve">
ресімдеу" мемлекеттік қызмет регламентіне   </w:t>
      </w:r>
      <w:r>
        <w:br/>
      </w:r>
      <w:r>
        <w:rPr>
          <w:rFonts w:ascii="Times New Roman"/>
          <w:b w:val="false"/>
          <w:i w:val="false"/>
          <w:color w:val="000000"/>
          <w:sz w:val="28"/>
        </w:rPr>
        <w:t xml:space="preserve">
1 қосымша                 </w:t>
      </w:r>
    </w:p>
    <w:bookmarkEnd w:id="154"/>
    <w:bookmarkStart w:name="z302" w:id="155"/>
    <w:p>
      <w:pPr>
        <w:spacing w:after="0"/>
        <w:ind w:left="0"/>
        <w:jc w:val="left"/>
      </w:pPr>
      <w:r>
        <w:rPr>
          <w:rFonts w:ascii="Times New Roman"/>
          <w:b/>
          <w:i w:val="false"/>
          <w:color w:val="000000"/>
        </w:rPr>
        <w:t xml:space="preserve"> 
ҚФБ-ның іс-әрекеттерінің тізбектілігі</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
        <w:gridCol w:w="2390"/>
        <w:gridCol w:w="2411"/>
        <w:gridCol w:w="1915"/>
        <w:gridCol w:w="2039"/>
        <w:gridCol w:w="1977"/>
        <w:gridCol w:w="2805"/>
      </w:tblGrid>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әрекеттер N</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бойынша маман</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бойынша маман</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бойынша маман</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 (үдірістің, тәртіптің, мәміленің) атауы және олардың сипаттамасы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тіркеу</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себептері көрсетілген жауапты дайындау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себептері көрсетілген жауапты қарастыру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хат–хабар журналына тіркеу</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ұйымдастырушы-иеленуші шешімдер)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қабылдағандығы туралы талон</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себептері көрсетілген жауап жобасы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себептері көрсетілген  дәлелді жауапқа қол қою</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себептері көрсетілген жауапты тұтынушыға беру</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колонка</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колонка</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3" w:id="156"/>
    <w:p>
      <w:pPr>
        <w:spacing w:after="0"/>
        <w:ind w:left="0"/>
        <w:jc w:val="both"/>
      </w:pPr>
      <w:r>
        <w:rPr>
          <w:rFonts w:ascii="Times New Roman"/>
          <w:b w:val="false"/>
          <w:i w:val="false"/>
          <w:color w:val="000000"/>
          <w:sz w:val="28"/>
        </w:rPr>
        <w:t>
Жалғызілікті, жалғыз тұратын қарттарға, бөгде</w:t>
      </w:r>
      <w:r>
        <w:br/>
      </w:r>
      <w:r>
        <w:rPr>
          <w:rFonts w:ascii="Times New Roman"/>
          <w:b w:val="false"/>
          <w:i w:val="false"/>
          <w:color w:val="000000"/>
          <w:sz w:val="28"/>
        </w:rPr>
        <w:t xml:space="preserve">
адамның күтіміне және жәрдеміне мұқтаж   </w:t>
      </w:r>
      <w:r>
        <w:br/>
      </w:r>
      <w:r>
        <w:rPr>
          <w:rFonts w:ascii="Times New Roman"/>
          <w:b w:val="false"/>
          <w:i w:val="false"/>
          <w:color w:val="000000"/>
          <w:sz w:val="28"/>
        </w:rPr>
        <w:t xml:space="preserve">
мүгедектерге және мүгедек балаларға үйде   </w:t>
      </w:r>
      <w:r>
        <w:br/>
      </w:r>
      <w:r>
        <w:rPr>
          <w:rFonts w:ascii="Times New Roman"/>
          <w:b w:val="false"/>
          <w:i w:val="false"/>
          <w:color w:val="000000"/>
          <w:sz w:val="28"/>
        </w:rPr>
        <w:t xml:space="preserve">
әлеуметтік қызмет көрсетуге құжаттарды    </w:t>
      </w:r>
      <w:r>
        <w:br/>
      </w:r>
      <w:r>
        <w:rPr>
          <w:rFonts w:ascii="Times New Roman"/>
          <w:b w:val="false"/>
          <w:i w:val="false"/>
          <w:color w:val="000000"/>
          <w:sz w:val="28"/>
        </w:rPr>
        <w:t xml:space="preserve">
ресімдеу" мемлекеттік қызмет регламентіне   </w:t>
      </w:r>
      <w:r>
        <w:br/>
      </w:r>
      <w:r>
        <w:rPr>
          <w:rFonts w:ascii="Times New Roman"/>
          <w:b w:val="false"/>
          <w:i w:val="false"/>
          <w:color w:val="000000"/>
          <w:sz w:val="28"/>
        </w:rPr>
        <w:t xml:space="preserve">
2 қосымша                 </w:t>
      </w:r>
    </w:p>
    <w:bookmarkEnd w:id="156"/>
    <w:bookmarkStart w:name="z304" w:id="157"/>
    <w:p>
      <w:pPr>
        <w:spacing w:after="0"/>
        <w:ind w:left="0"/>
        <w:jc w:val="left"/>
      </w:pPr>
      <w:r>
        <w:rPr>
          <w:rFonts w:ascii="Times New Roman"/>
          <w:b/>
          <w:i w:val="false"/>
          <w:color w:val="000000"/>
        </w:rPr>
        <w:t xml:space="preserve"> 
ҚФБ-ның және іс-әрекеттердің тізбектілігінің</w:t>
      </w:r>
      <w:r>
        <w:br/>
      </w:r>
      <w:r>
        <w:rPr>
          <w:rFonts w:ascii="Times New Roman"/>
          <w:b/>
          <w:i w:val="false"/>
          <w:color w:val="000000"/>
        </w:rPr>
        <w:t>
өзара әрекеттерінің сызбанұсқасы</w:t>
      </w:r>
    </w:p>
    <w:bookmarkEnd w:id="157"/>
    <w:p>
      <w:pPr>
        <w:spacing w:after="0"/>
        <w:ind w:left="0"/>
        <w:jc w:val="both"/>
      </w:pPr>
      <w:r>
        <w:drawing>
          <wp:inline distT="0" distB="0" distL="0" distR="0">
            <wp:extent cx="6438900" cy="792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6438900" cy="7924800"/>
                    </a:xfrm>
                    <a:prstGeom prst="rect">
                      <a:avLst/>
                    </a:prstGeom>
                  </pic:spPr>
                </pic:pic>
              </a:graphicData>
            </a:graphic>
          </wp:inline>
        </w:drawing>
      </w:r>
    </w:p>
    <w:bookmarkStart w:name="z305" w:id="158"/>
    <w:p>
      <w:pPr>
        <w:spacing w:after="0"/>
        <w:ind w:left="0"/>
        <w:jc w:val="both"/>
      </w:pPr>
      <w:r>
        <w:rPr>
          <w:rFonts w:ascii="Times New Roman"/>
          <w:b w:val="false"/>
          <w:i w:val="false"/>
          <w:color w:val="000000"/>
          <w:sz w:val="28"/>
        </w:rPr>
        <w:t>
Баянауыл ауданы әкімдігінің</w:t>
      </w:r>
      <w:r>
        <w:br/>
      </w:r>
      <w:r>
        <w:rPr>
          <w:rFonts w:ascii="Times New Roman"/>
          <w:b w:val="false"/>
          <w:i w:val="false"/>
          <w:color w:val="000000"/>
          <w:sz w:val="28"/>
        </w:rPr>
        <w:t>
2011 жылғы 27 желтоқсандағы</w:t>
      </w:r>
      <w:r>
        <w:br/>
      </w:r>
      <w:r>
        <w:rPr>
          <w:rFonts w:ascii="Times New Roman"/>
          <w:b w:val="false"/>
          <w:i w:val="false"/>
          <w:color w:val="000000"/>
          <w:sz w:val="28"/>
        </w:rPr>
        <w:t xml:space="preserve">
N 287/12 қаулысымен    </w:t>
      </w:r>
      <w:r>
        <w:br/>
      </w:r>
      <w:r>
        <w:rPr>
          <w:rFonts w:ascii="Times New Roman"/>
          <w:b w:val="false"/>
          <w:i w:val="false"/>
          <w:color w:val="000000"/>
          <w:sz w:val="28"/>
        </w:rPr>
        <w:t xml:space="preserve">
бекітілді          </w:t>
      </w:r>
    </w:p>
    <w:bookmarkEnd w:id="158"/>
    <w:bookmarkStart w:name="z306" w:id="159"/>
    <w:p>
      <w:pPr>
        <w:spacing w:after="0"/>
        <w:ind w:left="0"/>
        <w:jc w:val="left"/>
      </w:pPr>
      <w:r>
        <w:rPr>
          <w:rFonts w:ascii="Times New Roman"/>
          <w:b/>
          <w:i w:val="false"/>
          <w:color w:val="000000"/>
        </w:rPr>
        <w:t xml:space="preserve"> 
"Семей ядролық сынақ полигонында ядролық сынақтардың</w:t>
      </w:r>
      <w:r>
        <w:br/>
      </w:r>
      <w:r>
        <w:rPr>
          <w:rFonts w:ascii="Times New Roman"/>
          <w:b/>
          <w:i w:val="false"/>
          <w:color w:val="000000"/>
        </w:rPr>
        <w:t>
салдарынан зардап шеккен азаматтарды тiркеу және есепке алу"</w:t>
      </w:r>
      <w:r>
        <w:br/>
      </w:r>
      <w:r>
        <w:rPr>
          <w:rFonts w:ascii="Times New Roman"/>
          <w:b/>
          <w:i w:val="false"/>
          <w:color w:val="000000"/>
        </w:rPr>
        <w:t>
мемлекеттік қызмет РЕГЛАМЕНТІ</w:t>
      </w:r>
    </w:p>
    <w:bookmarkEnd w:id="159"/>
    <w:bookmarkStart w:name="z307" w:id="160"/>
    <w:p>
      <w:pPr>
        <w:spacing w:after="0"/>
        <w:ind w:left="0"/>
        <w:jc w:val="left"/>
      </w:pPr>
      <w:r>
        <w:rPr>
          <w:rFonts w:ascii="Times New Roman"/>
          <w:b/>
          <w:i w:val="false"/>
          <w:color w:val="000000"/>
        </w:rPr>
        <w:t xml:space="preserve"> 
1. Жалпы ережелер</w:t>
      </w:r>
    </w:p>
    <w:bookmarkEnd w:id="160"/>
    <w:bookmarkStart w:name="z308" w:id="161"/>
    <w:p>
      <w:pPr>
        <w:spacing w:after="0"/>
        <w:ind w:left="0"/>
        <w:jc w:val="both"/>
      </w:pPr>
      <w:r>
        <w:rPr>
          <w:rFonts w:ascii="Times New Roman"/>
          <w:b w:val="false"/>
          <w:i w:val="false"/>
          <w:color w:val="000000"/>
          <w:sz w:val="28"/>
        </w:rPr>
        <w:t>
      1. Мемлекеттік қызметтің атауы: "Семей ядролық сынақ полигонында ядролық сынақтардың салдарынан зардап шеккен азаматтарды тіркеу және есепке алу"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2011 жылғы 07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"Семей ядролық сынақ полигонында ядролық сынақтардың салдарынан зардап шеккен азаматтарды тіркеу және есепке алу"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жүзеге асырылады (бұдан әрі - стандарт)</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1) "Баянауыл ауданының жұмыспен қамту және әлеуметтік бағдарламалар бөлімі" мемлекеттік мекемесімен (бұдан әрі - бөлім) көрсетіледі.</w:t>
      </w:r>
      <w:r>
        <w:br/>
      </w:r>
      <w:r>
        <w:rPr>
          <w:rFonts w:ascii="Times New Roman"/>
          <w:b w:val="false"/>
          <w:i w:val="false"/>
          <w:color w:val="000000"/>
          <w:sz w:val="28"/>
        </w:rPr>
        <w:t>
      Мемлекеттік қызмет көрсету орны: Павлодар облысы, Баянауыл ауданы, Баянауыл ауылы, Сәтбаев көшесі 49, телефон: 91481, қабылдау және жұмыс уақыты: күн сайын сағат 13.00-ден 14.30-ге дейін түскі үзіліспен сағат 9.00-ден 18.30-ге дейін, демалыс күндері - сенбі, жексенбі және мереке күндері.</w:t>
      </w:r>
      <w:r>
        <w:br/>
      </w:r>
      <w:r>
        <w:rPr>
          <w:rFonts w:ascii="Times New Roman"/>
          <w:b w:val="false"/>
          <w:i w:val="false"/>
          <w:color w:val="000000"/>
          <w:sz w:val="28"/>
        </w:rPr>
        <w:t>
      2) Республикалық мемлекеттік мекемесінің Баянауыл ауданындағы филиалы арқылы "Павлодар облысының халыққа қызмет көрсету орталығы" өтінген жағдайда (бұдан әрі - орталық)көрсетіледі.</w:t>
      </w:r>
      <w:r>
        <w:br/>
      </w:r>
      <w:r>
        <w:rPr>
          <w:rFonts w:ascii="Times New Roman"/>
          <w:b w:val="false"/>
          <w:i w:val="false"/>
          <w:color w:val="000000"/>
          <w:sz w:val="28"/>
        </w:rPr>
        <w:t>
      Мемлекеттік қызмет көрсетілетін орны: Павлодар облысы, Баянауыл ауданы, Баянауыл ауылы, Сәтбаев көшесі 49, телефон 92361, жұмыс уақыты сағат 9.00-ден 19.00-ге дейін түскі үзіліссіз, демалыс күні - жексенбі.</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Семей ядролық сынақ полигонында ядролық сынақтардың салдарынан зардап шеккен азаматтарды тіркеу және есепке алу шешімді қабылдау туралы хабарлама немесе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 мерзімі: тұтынушы қажетті құжаттарды жұмыс органының арнайы комиссиясына тапсырған сәттен бастап 20 күнтізбелік күнінен кешіктірілмейді.</w:t>
      </w:r>
      <w:r>
        <w:br/>
      </w:r>
      <w:r>
        <w:rPr>
          <w:rFonts w:ascii="Times New Roman"/>
          <w:b w:val="false"/>
          <w:i w:val="false"/>
          <w:color w:val="000000"/>
          <w:sz w:val="28"/>
        </w:rPr>
        <w:t>
      Өтініш беруші өтініш берген күні (талон алғанға дейін) сол жерде көрсетілетін мемлекеттік қызметті алуға дейін күтудің рұқсат берілген ең көп уақыты адамдарға байланысты 30 минуттан аспайды.</w:t>
      </w:r>
      <w:r>
        <w:br/>
      </w:r>
      <w:r>
        <w:rPr>
          <w:rFonts w:ascii="Times New Roman"/>
          <w:b w:val="false"/>
          <w:i w:val="false"/>
          <w:color w:val="000000"/>
          <w:sz w:val="28"/>
        </w:rPr>
        <w:t>
      Өтініш беруші өтініш берген күні сол жерде көрсетілетін мемлекеттік қызметті алушыға қызмет көрсетудің рұқсат берілген ең көп уақыты жұмыс органының арнайы комиссиясында - 15 минут.</w:t>
      </w:r>
    </w:p>
    <w:bookmarkEnd w:id="161"/>
    <w:bookmarkStart w:name="z314" w:id="162"/>
    <w:p>
      <w:pPr>
        <w:spacing w:after="0"/>
        <w:ind w:left="0"/>
        <w:jc w:val="left"/>
      </w:pPr>
      <w:r>
        <w:rPr>
          <w:rFonts w:ascii="Times New Roman"/>
          <w:b/>
          <w:i w:val="false"/>
          <w:color w:val="000000"/>
        </w:rPr>
        <w:t xml:space="preserve"> 
2. Мемлекеттік қызмет көрсету үдерісіндегі</w:t>
      </w:r>
      <w:r>
        <w:br/>
      </w:r>
      <w:r>
        <w:rPr>
          <w:rFonts w:ascii="Times New Roman"/>
          <w:b/>
          <w:i w:val="false"/>
          <w:color w:val="000000"/>
        </w:rPr>
        <w:t>
іс-әрекет (өзара іс-қимыл) тәртібін сипаттау</w:t>
      </w:r>
    </w:p>
    <w:bookmarkEnd w:id="162"/>
    <w:bookmarkStart w:name="z315" w:id="163"/>
    <w:p>
      <w:pPr>
        <w:spacing w:after="0"/>
        <w:ind w:left="0"/>
        <w:jc w:val="both"/>
      </w:pPr>
      <w:r>
        <w:rPr>
          <w:rFonts w:ascii="Times New Roman"/>
          <w:b w:val="false"/>
          <w:i w:val="false"/>
          <w:color w:val="000000"/>
          <w:sz w:val="28"/>
        </w:rPr>
        <w:t>
      7. Беріліп отырған мемлекеттік қызметті алу үшін тұтынушыға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тізімдегі құжаттарды тапсыру қажет.</w:t>
      </w:r>
      <w:r>
        <w:br/>
      </w:r>
      <w:r>
        <w:rPr>
          <w:rFonts w:ascii="Times New Roman"/>
          <w:b w:val="false"/>
          <w:i w:val="false"/>
          <w:color w:val="000000"/>
          <w:sz w:val="28"/>
        </w:rPr>
        <w:t>
      Барлық қажетті құжаттарды тапсырғаннан кейін тұтынушыға барлық құжаттарды қабылдағаны туралы тұтынушының мемлекеттік қызметті алған мерзімі көрсетілген талон беріледі.</w:t>
      </w:r>
      <w:r>
        <w:br/>
      </w:r>
      <w:r>
        <w:rPr>
          <w:rFonts w:ascii="Times New Roman"/>
          <w:b w:val="false"/>
          <w:i w:val="false"/>
          <w:color w:val="000000"/>
          <w:sz w:val="28"/>
        </w:rPr>
        <w:t>
</w:t>
      </w:r>
      <w:r>
        <w:rPr>
          <w:rFonts w:ascii="Times New Roman"/>
          <w:b w:val="false"/>
          <w:i w:val="false"/>
          <w:color w:val="000000"/>
          <w:sz w:val="28"/>
        </w:rPr>
        <w:t>
      8. Бөлім мемлекеттік қызметті көрсетуден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көрсетілген жағдайда бас тартуы мүмкін.</w:t>
      </w:r>
      <w:r>
        <w:br/>
      </w:r>
      <w:r>
        <w:rPr>
          <w:rFonts w:ascii="Times New Roman"/>
          <w:b w:val="false"/>
          <w:i w:val="false"/>
          <w:color w:val="000000"/>
          <w:sz w:val="28"/>
        </w:rPr>
        <w:t>
</w:t>
      </w:r>
      <w:r>
        <w:rPr>
          <w:rFonts w:ascii="Times New Roman"/>
          <w:b w:val="false"/>
          <w:i w:val="false"/>
          <w:color w:val="000000"/>
          <w:sz w:val="28"/>
        </w:rPr>
        <w:t>
      9. Ақпараттық қауіпсіздікке қойылатын талаптар: тұтынушы құжаттарының қорғалуын және ақпараттың құпия сақталуын қамтамасыз етеді.</w:t>
      </w:r>
      <w:r>
        <w:br/>
      </w:r>
      <w:r>
        <w:rPr>
          <w:rFonts w:ascii="Times New Roman"/>
          <w:b w:val="false"/>
          <w:i w:val="false"/>
          <w:color w:val="000000"/>
          <w:sz w:val="28"/>
        </w:rPr>
        <w:t>
</w:t>
      </w:r>
      <w:r>
        <w:rPr>
          <w:rFonts w:ascii="Times New Roman"/>
          <w:b w:val="false"/>
          <w:i w:val="false"/>
          <w:color w:val="000000"/>
          <w:sz w:val="28"/>
        </w:rPr>
        <w:t>
      10. Мемлекеттік қызмет көрсету үдерісіне қатысатын құрылымдық-функционалдық бірліктер (бұдан әрі - ҚФБ) бөлімге өтініш білдірген кезде:</w:t>
      </w:r>
      <w:r>
        <w:br/>
      </w:r>
      <w:r>
        <w:rPr>
          <w:rFonts w:ascii="Times New Roman"/>
          <w:b w:val="false"/>
          <w:i w:val="false"/>
          <w:color w:val="000000"/>
          <w:sz w:val="28"/>
        </w:rPr>
        <w:t>
      1) жұмыс органының арнайы комиссиясының маманы;</w:t>
      </w:r>
      <w:r>
        <w:br/>
      </w:r>
      <w:r>
        <w:rPr>
          <w:rFonts w:ascii="Times New Roman"/>
          <w:b w:val="false"/>
          <w:i w:val="false"/>
          <w:color w:val="000000"/>
          <w:sz w:val="28"/>
        </w:rPr>
        <w:t>
      2) жұмыспен қамту және әлеуметтік бағдарламалар бөлімінің бастығы.</w:t>
      </w:r>
      <w:r>
        <w:br/>
      </w:r>
      <w:r>
        <w:rPr>
          <w:rFonts w:ascii="Times New Roman"/>
          <w:b w:val="false"/>
          <w:i w:val="false"/>
          <w:color w:val="000000"/>
          <w:sz w:val="28"/>
        </w:rPr>
        <w:t>
</w:t>
      </w:r>
      <w:r>
        <w:rPr>
          <w:rFonts w:ascii="Times New Roman"/>
          <w:b w:val="false"/>
          <w:i w:val="false"/>
          <w:color w:val="000000"/>
          <w:sz w:val="28"/>
        </w:rPr>
        <w:t>
      11. ҚФБ-ның іс-әрекеттерінің тізбектілігі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12. ҚФБ-ның және іс-әрекеттердің тізбектілігінің өзара әрекеттерінің сызбанұсқасы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p>
    <w:bookmarkEnd w:id="163"/>
    <w:bookmarkStart w:name="z321" w:id="164"/>
    <w:p>
      <w:pPr>
        <w:spacing w:after="0"/>
        <w:ind w:left="0"/>
        <w:jc w:val="left"/>
      </w:pPr>
      <w:r>
        <w:rPr>
          <w:rFonts w:ascii="Times New Roman"/>
          <w:b/>
          <w:i w:val="false"/>
          <w:color w:val="000000"/>
        </w:rPr>
        <w:t xml:space="preserve"> 
3. Мемлекеттік қызмет көрсететін</w:t>
      </w:r>
      <w:r>
        <w:br/>
      </w:r>
      <w:r>
        <w:rPr>
          <w:rFonts w:ascii="Times New Roman"/>
          <w:b/>
          <w:i w:val="false"/>
          <w:color w:val="000000"/>
        </w:rPr>
        <w:t>
лауазымды тұлғалардың жауапкершілігі</w:t>
      </w:r>
    </w:p>
    <w:bookmarkEnd w:id="164"/>
    <w:bookmarkStart w:name="z322" w:id="165"/>
    <w:p>
      <w:pPr>
        <w:spacing w:after="0"/>
        <w:ind w:left="0"/>
        <w:jc w:val="both"/>
      </w:pPr>
      <w:r>
        <w:rPr>
          <w:rFonts w:ascii="Times New Roman"/>
          <w:b w:val="false"/>
          <w:i w:val="false"/>
          <w:color w:val="000000"/>
          <w:sz w:val="28"/>
        </w:rPr>
        <w:t>
      13. Мемлекеттік қызметті көрсету тәртібін бұзған лауазымды тұлғалар Қазақстан Республикасының заңдарында белгіленген жауапқа тартылады.</w:t>
      </w:r>
    </w:p>
    <w:bookmarkEnd w:id="165"/>
    <w:bookmarkStart w:name="z323" w:id="166"/>
    <w:p>
      <w:pPr>
        <w:spacing w:after="0"/>
        <w:ind w:left="0"/>
        <w:jc w:val="both"/>
      </w:pPr>
      <w:r>
        <w:rPr>
          <w:rFonts w:ascii="Times New Roman"/>
          <w:b w:val="false"/>
          <w:i w:val="false"/>
          <w:color w:val="000000"/>
          <w:sz w:val="28"/>
        </w:rPr>
        <w:t>
"Семей ядролық сынақ полигонында ядролық</w:t>
      </w:r>
      <w:r>
        <w:br/>
      </w:r>
      <w:r>
        <w:rPr>
          <w:rFonts w:ascii="Times New Roman"/>
          <w:b w:val="false"/>
          <w:i w:val="false"/>
          <w:color w:val="000000"/>
          <w:sz w:val="28"/>
        </w:rPr>
        <w:t xml:space="preserve">
сынақтардың салдарынан зардап шеккен  </w:t>
      </w:r>
      <w:r>
        <w:br/>
      </w:r>
      <w:r>
        <w:rPr>
          <w:rFonts w:ascii="Times New Roman"/>
          <w:b w:val="false"/>
          <w:i w:val="false"/>
          <w:color w:val="000000"/>
          <w:sz w:val="28"/>
        </w:rPr>
        <w:t xml:space="preserve">
азаматтарды тіркеу және есепке алу"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 қосымша              </w:t>
      </w:r>
    </w:p>
    <w:bookmarkEnd w:id="166"/>
    <w:bookmarkStart w:name="z324" w:id="167"/>
    <w:p>
      <w:pPr>
        <w:spacing w:after="0"/>
        <w:ind w:left="0"/>
        <w:jc w:val="left"/>
      </w:pPr>
      <w:r>
        <w:rPr>
          <w:rFonts w:ascii="Times New Roman"/>
          <w:b/>
          <w:i w:val="false"/>
          <w:color w:val="000000"/>
        </w:rPr>
        <w:t xml:space="preserve"> 
ҚФБ-ның іс-әрекеттерінің тізбектілігі</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2462"/>
        <w:gridCol w:w="2225"/>
        <w:gridCol w:w="2075"/>
        <w:gridCol w:w="2505"/>
        <w:gridCol w:w="2635"/>
      </w:tblGrid>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үдірістің (жұмыс барысының, ағымының) іс-әрекеті
</w:t>
            </w:r>
          </w:p>
        </w:tc>
      </w:tr>
      <w:tr>
        <w:trPr>
          <w:trHeight w:val="87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әрекеттер N</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органының арнайы комиссиясының маманы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жұмысшы органы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органының арнайы комиссиясының маманы</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 (үдірістің, тәртіптің, мәміленің) атауы және олардың сипаттамасы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тіркеу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себептері көрсетілген жауапты дайындау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хат-хабар журналына тіркеу</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ұйымдастырушы-иеленуші шешімдер)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алғаны туралы талон</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себептері көрсетілген жауап</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себептері көрсетілген жауапты тұтынушыға беру</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күн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2-колонка</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3-колонка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колонки</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5" w:id="168"/>
    <w:p>
      <w:pPr>
        <w:spacing w:after="0"/>
        <w:ind w:left="0"/>
        <w:jc w:val="both"/>
      </w:pPr>
      <w:r>
        <w:rPr>
          <w:rFonts w:ascii="Times New Roman"/>
          <w:b w:val="false"/>
          <w:i w:val="false"/>
          <w:color w:val="000000"/>
          <w:sz w:val="28"/>
        </w:rPr>
        <w:t>
"Семей ядролық сынақ полигонында ядролық</w:t>
      </w:r>
      <w:r>
        <w:br/>
      </w:r>
      <w:r>
        <w:rPr>
          <w:rFonts w:ascii="Times New Roman"/>
          <w:b w:val="false"/>
          <w:i w:val="false"/>
          <w:color w:val="000000"/>
          <w:sz w:val="28"/>
        </w:rPr>
        <w:t xml:space="preserve">
сынақтардың салдарынан зардап шеккен  </w:t>
      </w:r>
      <w:r>
        <w:br/>
      </w:r>
      <w:r>
        <w:rPr>
          <w:rFonts w:ascii="Times New Roman"/>
          <w:b w:val="false"/>
          <w:i w:val="false"/>
          <w:color w:val="000000"/>
          <w:sz w:val="28"/>
        </w:rPr>
        <w:t xml:space="preserve">
азаматтарды тіркеу және есепке алу"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 қосымша              </w:t>
      </w:r>
    </w:p>
    <w:bookmarkEnd w:id="168"/>
    <w:bookmarkStart w:name="z326" w:id="169"/>
    <w:p>
      <w:pPr>
        <w:spacing w:after="0"/>
        <w:ind w:left="0"/>
        <w:jc w:val="left"/>
      </w:pPr>
      <w:r>
        <w:rPr>
          <w:rFonts w:ascii="Times New Roman"/>
          <w:b/>
          <w:i w:val="false"/>
          <w:color w:val="000000"/>
        </w:rPr>
        <w:t xml:space="preserve"> 
ҚФБ-ның және іс-әрекеттердің тізбектілігінің</w:t>
      </w:r>
      <w:r>
        <w:br/>
      </w:r>
      <w:r>
        <w:rPr>
          <w:rFonts w:ascii="Times New Roman"/>
          <w:b/>
          <w:i w:val="false"/>
          <w:color w:val="000000"/>
        </w:rPr>
        <w:t>
өзара әрекеттерінің сызбанұсқасы</w:t>
      </w:r>
    </w:p>
    <w:bookmarkEnd w:id="169"/>
    <w:p>
      <w:pPr>
        <w:spacing w:after="0"/>
        <w:ind w:left="0"/>
        <w:jc w:val="both"/>
      </w:pPr>
      <w:r>
        <w:drawing>
          <wp:inline distT="0" distB="0" distL="0" distR="0">
            <wp:extent cx="6858000" cy="695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6858000" cy="6959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header.xml" Type="http://schemas.openxmlformats.org/officeDocument/2006/relationships/header" Id="rId2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