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b0da" w14:textId="1a7b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"Баянауыл ауданының білім бөлімі" мемлекеттік мекемесінің көрсетілетін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2011 жылғы 26 желтоқсандағы N 285/12 қаулысы. Павлодар облысының Әділет департаментінде 2012 жылғы 26 қаңтарда N 12-5-101 тіркелді. Күші жойылды - Павлодар облысы Баянауыл аудандық әкімдігінің 2012 жылғы 13 сәуірдегі N 101/4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Баянауыл аудандық әкімдігінің 2012.04.13 N 101/4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"Кәмелетке толмаған балаға тиесілі тұрғын үй кепілдігімен несие ресімдеу үшін банктерге рұқсаттар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мектепке дейінгі балалар ұйымдарына жолдама беру үшін мектеп жасына дейінгі (7 жасқа дейінгі) балаларды тіркеу"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"Кәмелетке толмаған балаларға тиесілі тұрғын үй алаңын айырбастауға немесе сатуға рұқсат беру үшін нотариалды кеңсеге анықтамалар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"Зейнетақы қорларына,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"Қорғаншылық және қамқоршылық жөнінде анықтамалар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"Жетімдерді, ата-анасының қамқорлығынсыз қалған балаларды әлеуметтік қамсыздандыруға арналған құжаттарды ресімдеу"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(Б. К. Тоғжігітова)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Әйткенов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285/12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"Кәмелетке толмаған балаға тиесілі тұрғын үй</w:t>
      </w:r>
      <w:r>
        <w:br/>
      </w:r>
      <w:r>
        <w:rPr>
          <w:rFonts w:ascii="Times New Roman"/>
          <w:b/>
          <w:i w:val="false"/>
          <w:color w:val="000000"/>
        </w:rPr>
        <w:t>
кепілдігімен несие ресімдеу үшін банктерге</w:t>
      </w:r>
      <w:r>
        <w:br/>
      </w:r>
      <w:r>
        <w:rPr>
          <w:rFonts w:ascii="Times New Roman"/>
          <w:b/>
          <w:i w:val="false"/>
          <w:color w:val="000000"/>
        </w:rPr>
        <w:t>
рұқсаттар беру" мемлекеттік қызмет РЕГЛАМЕНТІ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"Кәмелетке толмаған балаға тиесілі тұрғын үй кепілдігімен несие ресімдеу үшін банктерге рұқсаттар беру" мемлекеттік қызметі (бұдан әрі – мемлекеттік қызмет)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Баянауыл ауданы Баянауыл ауылы, Әуезов көшесі, 19 мекен жайы бойынша орналасқан "Баянауыл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Баянауыл ауданы Баянауыл ауылы, Сәтбаев көшесі, 49 мекен-жайы бойынша орналасқан "Павлодар облысы халыққа қызмет көрсету орталығы" мемлекеттік мекемесінің Баянауыл ауданының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"Кәмелетке толмаған балаға тиесілі тұрғын үй кепілдігімен несие ресімдеу үшін банктерге рұқсаттар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кәмелетке толмаған балаға тиесілі тұрғын үй кепілдігімен несие ресімдеу үшін банктерге рұқсаттар беру (бұдан әрі - анықтама) не қызмет көрсетуден бас тартудың дәлелді жауабын ұсыну болып табылады.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реттілігіне қойылатын талаптар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Баянауыл ауданы әкімдігінің bayanaul.pavlodar.gov.kz.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 (өзара әрекеттілік) реттілігінің сипаттамасы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қызметтерді алу үшін тұтынушы Уәкілетті органға немесе Орталыққа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Кәмелетке толмаған балаға тиесілі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тұрғын үй кепілдігімен несие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 үшін банктерге рұқсаттар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 арақатынасының</w:t>
      </w:r>
      <w:r>
        <w:br/>
      </w:r>
      <w:r>
        <w:rPr>
          <w:rFonts w:ascii="Times New Roman"/>
          <w:b/>
          <w:i w:val="false"/>
          <w:color w:val="000000"/>
        </w:rPr>
        <w:t>
және жүйелілігінің сипаттамасы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581"/>
        <w:gridCol w:w="2064"/>
        <w:gridCol w:w="1977"/>
        <w:gridCol w:w="2215"/>
        <w:gridCol w:w="2215"/>
        <w:gridCol w:w="1850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  N(барысы, жұмысы)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тіркеу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тексереді, анықтама не қызмет көрсетуден  бас тартудың дәлелді жауабын дайындайды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  бас тартудың туралы дәлелді жауабының жобасына қол қояды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(мәліметтер, құжат, ұйымдастырушылық-өкімдік шешімі)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құжаттарды алғаны туралы қолхат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  бас тартудың дәлелді жауабының жобасы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  бас тарту туралы дәлелді жауап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Кәмелетке толмаған балаға тиесілі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тұрғын үй кепілдігімен несие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 үшін банктерге рұқсаттар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үдерісінің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0231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285/12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"Қазақстан Республикасының мектепке дейінгі балалар ұйымдарына</w:t>
      </w:r>
      <w:r>
        <w:br/>
      </w:r>
      <w:r>
        <w:rPr>
          <w:rFonts w:ascii="Times New Roman"/>
          <w:b/>
          <w:i w:val="false"/>
          <w:color w:val="000000"/>
        </w:rPr>
        <w:t>
жолдама беру үшін мектеп жасына дейінгі (7 жасқа дейінгі)</w:t>
      </w:r>
      <w:r>
        <w:br/>
      </w:r>
      <w:r>
        <w:rPr>
          <w:rFonts w:ascii="Times New Roman"/>
          <w:b/>
          <w:i w:val="false"/>
          <w:color w:val="000000"/>
        </w:rPr>
        <w:t>
балаларды тіркеу" мемлекеттік қызмет РЕГЛАМЕНТІ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мектепке дейінгі балалар ұйымдарына жолдама беру үшін мектеп жасына дейінгі (7 жасқа дейінгі) балаларды тіркеу" мемлекеттік қызметі (бұдан әрі – мемлекеттік қызмет)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Баянауыл ауданы Баянауыл ауылы, Әуезов көшесі, 19 мекен жайы бойынша орналасқан "Баянауыл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Баянауыл ауданы Баянауыл ауылы, Сәтбаев көшесі, 49 мекен жайы бойынша орналасқан "Павлодар облысы халыққа қызмет көрсету орталығы" мемлекеттік мекемесінің Баянауыл ауданының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Республикасының мектепке дейінгі балалар ұйымдарына жолдама беру үшін мектеп жасына дейінгі (7 жасқа дейінгі) балаларды тіркеу"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>  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мектепке дейінгі балалар ұйымдарына жолдама беру үшін мектеп жасына дейінгі (7 жасқа дейінгі) балаларды тіркеу (бұдан әрі – жолдама (хабарлама)) не қызмет көрсетуден бас тартудың дәлелді жауабын ұсыну болып табылады.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реттілігіне қойылатын талаптар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Баянауыл ауданы әкімдігінің bayanaul.pavlodar.gov.kz.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қажетті құжаттарды тапсырған кезден бастап - 60 минутты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мемлекеттік қызметті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қажетті құжаттарды тапсырған сәттен бастап үш жұмыс күнін (құжаттарды қабылдаған күн және берген күн мемлекеттік қызмет көрсету мерзіміне кірмейді)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құжаттар пакетін толық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баланың жасы 7-ден асып кетсе;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ресімдеуде қателер анықталса, құжаттар пакеті толық ұсынылмаса;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баланың жасы 7-ден асып кетсе.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жолдама (хабарлама) не қызмет көрсетуден бас тартудың дәлелді жауабы жобасын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жолдамаға (хабарламаға) не қызмет көрсетуден бас тартудың дәлелді жауабына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жолдаманы (хабарламаны) не қызметті ұсынудан бас тартудың дәлелді жауабын тұтынушы өзі барғанда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жолдаманы (хабарламаны) не қызметті ұсынудан бас тартудың дәлелді жауабын дайындайды және тұтынушыға беру үшін Орталыққа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жолдаманы (хабарламаны) не қызмет көрсетуден бас тартудың дәлелді жауабын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қызметтерді алу үшін тұтынушы Уәкілетті органға немесе Орталыққа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 мектепке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дейінгі балалар ұйымдарына жолдама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үшін мектеп жасына дейінгі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(7 жасқа дейінгі) балаларды тіркеу"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
арақатынасының және жүйелілігінің сипаттамасы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490"/>
        <w:gridCol w:w="1995"/>
        <w:gridCol w:w="2102"/>
        <w:gridCol w:w="2016"/>
        <w:gridCol w:w="2038"/>
        <w:gridCol w:w="2083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  N(барысы, жұмысы)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тіркеу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тексереді, жолдама (хабарлама) не қызмет көрсетуден бас тартудың дәлелді жауабын дайындайды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(хабарлама) не қызмет көрсетуден бас тартудың туралы дәлелді жауабының жобасына қол қояды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(хабарлама) 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(мәліметтер, құжат, ұйымдастырушылық-өкімдік шешімі)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құжаттарды алғаны туралы қолхат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Жолдаманың (хабарламаның) не қызмет көрсетуден бас тартудың дәлелді жауабының жобасы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(хабарлама) не қызмет көрсетуден бас тарту туралы дәлелді жауап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(хабарлама)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 мектепке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дейінгі балалар ұйымдарына жолдама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үшін мектеп жасына дейінгі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(7 жасқа дейінгі) балаларды тіркеу"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үдерісінің сызбасы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0358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285/12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29"/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"Кәмелетке толмаған балаларға тиесілі тұрғын үй</w:t>
      </w:r>
      <w:r>
        <w:br/>
      </w:r>
      <w:r>
        <w:rPr>
          <w:rFonts w:ascii="Times New Roman"/>
          <w:b/>
          <w:i w:val="false"/>
          <w:color w:val="000000"/>
        </w:rPr>
        <w:t>
алаңын айырбастауға немесе сатуға рұқсат беру</w:t>
      </w:r>
      <w:r>
        <w:br/>
      </w:r>
      <w:r>
        <w:rPr>
          <w:rFonts w:ascii="Times New Roman"/>
          <w:b/>
          <w:i w:val="false"/>
          <w:color w:val="000000"/>
        </w:rPr>
        <w:t>
үшін нотариалды кеңсеге анықтамалар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30"/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"Кәмелетке толмаған балаларға тиесілі тұрғын үй алаңын айырбастауға немесе сатуға рұқсат беру үшін нотариалды кеңсеге анықтамалар беру" мемлекеттік қызметі (бұдан әрі – мемлекеттік қызмет)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Баянауыл ауданы  Баянауыл ауылы, Әуезов көшесі, 19 мекен жайы бойынша орналасқан "Баянауыл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Баянауыл ауданы  Баянауыл ауылы, Сәтбаев көшесі, 49 мекен жайы бойынша орналасқан "Павлодар облысы халыққа қызмет көрсету орталығы" мемлекеттік мекемесінің Баянауыл ауданының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"Кәмелетке толмаған балаларға тиесілі тұрғын үй алаңын айырбастауға немесе сатуға рұқсат беру үшін нотариалды кеңсеге анықтамалар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кәмелетке толмаған балаларға тиесілі тұрғын үй алаңын айырбастауға немесе сатуға рұқсат беру үшін нотариалды кеңсеге анықтамалар беру (бұдан әрі - анықтама) не қызмет көрсетуден бас тартудың дәлелді жауабын ұсыну болып табылады.</w:t>
      </w:r>
    </w:p>
    <w:bookmarkEnd w:id="32"/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реттілігіне қойылатын талаптар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Баянауыл ауданы әкімдігінің bayanaul.pavlodar.gov.kz.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34"/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қызметтерді алу үшін тұтынушы Уәкілетті органға немесе Орталыққа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 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  (үдерістердің)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36"/>
    <w:bookmarkStart w:name="z7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"Кәмелетке толмаған балаларға тиесілі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алаңын айырбастауға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сатуға рұқсат беру үшін нотариалды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кеңсеге анықтамалар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39"/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
арақатынасының және жүйелілігінің сипаттамасы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977"/>
        <w:gridCol w:w="1919"/>
        <w:gridCol w:w="2321"/>
        <w:gridCol w:w="2004"/>
        <w:gridCol w:w="2258"/>
        <w:gridCol w:w="1815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  N (барысы, жұмысы)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тіркеу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  бас тартудың туралы дәлелді жауабының жобасына қол қояды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(мәліметтер, құжат, ұйымдастырушылық-өкімдік шешімі)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құжаттарды алғаны туралы қолхат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 бас тартудың дәлелді жауабының жобасы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 туралы дәлелді жауап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"Кәмелетке толмаған балаларға тиесілі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алаңын айырбастауға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сатуға рұқсат беру үшін нотариалды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кеңсеге анықтамалар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41"/>
    <w:bookmarkStart w:name="z8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үдерісінің сызбасы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0231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285/12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43"/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"Зейнетақы қорларына, Қазақстан Республикасы Ішкі</w:t>
      </w:r>
      <w:r>
        <w:br/>
      </w:r>
      <w:r>
        <w:rPr>
          <w:rFonts w:ascii="Times New Roman"/>
          <w:b/>
          <w:i w:val="false"/>
          <w:color w:val="000000"/>
        </w:rPr>
        <w:t>
істер министрлігі Жол полициясы комитетінің</w:t>
      </w:r>
      <w:r>
        <w:br/>
      </w:r>
      <w:r>
        <w:rPr>
          <w:rFonts w:ascii="Times New Roman"/>
          <w:b/>
          <w:i w:val="false"/>
          <w:color w:val="000000"/>
        </w:rPr>
        <w:t>
аумақтық бөлімшелеріне кәмелетке толмаған балаларға</w:t>
      </w:r>
      <w:r>
        <w:br/>
      </w:r>
      <w:r>
        <w:rPr>
          <w:rFonts w:ascii="Times New Roman"/>
          <w:b/>
          <w:i w:val="false"/>
          <w:color w:val="000000"/>
        </w:rPr>
        <w:t>
мұраны ресімдеу үшін анықтамалар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44"/>
    <w:bookmarkStart w:name="z8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"Зейнетақы қорларына,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беру" мемлекеттік қызметі (бұдан әрі – мемлекеттік қызмет)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Баянауыл ауданы Баянауыл ауылы, Әуезов көшесі, 19 мекен жайы бойынша орналасқан "Баянауыл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Баянауыл ауданы  Баянауыл ауылы, Сәтбаев көшесі, 49 мекен жайы бойынша орналасқан "Павлодар облысы халыққа қызмет көрсету орталығы" мемлекеттік мекемесінің Баянауыл ауданының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"Зейнетақы қорларына,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зейнетақы қорларына, Қазақстан Республикасы ІІМ Жол полициясы комитетінің аумақтық бөлімшелеріне кәмелетке толмаған балаларға мұраны ресімдеу үшін анықтамалар беру (бұдан әрі - анықтама) не қызмет көрсетуден бас тартудың дәлелді жауабын ұсыну болып табылады.</w:t>
      </w:r>
    </w:p>
    <w:bookmarkEnd w:id="46"/>
    <w:bookmarkStart w:name="z9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реттілігіне қойылатын талаптар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Баянауыл ауданы әкімдігінің bayanaul.pavlodar.gov.kz.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48"/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қызметтерді алу үшін тұтынушы Уәкілетті органға немесе Орталыққа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 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  (үдерістердің)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50"/>
    <w:bookmarkStart w:name="z10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51"/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52"/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"Зейнетақы қорларына,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министрлігі Жол полициясы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аумақтық бөлімшелеріне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кәмелетке толмаған балаларға мұраны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ресімдеу үшін анықтамалар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53"/>
    <w:bookmarkStart w:name="z10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
арақатынасының және жүйелілігінің сипаттамасы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680"/>
        <w:gridCol w:w="1949"/>
        <w:gridCol w:w="2143"/>
        <w:gridCol w:w="2164"/>
        <w:gridCol w:w="2057"/>
        <w:gridCol w:w="1951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  N (барысы, жұмысы)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тіркеу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 бас тартудың туралы дәлелді жауабының жобасына қол қояды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(мәліметтер, құжат, ұйымдастырушылық-өкімдік шешімі)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құжаттарды алғаны туралы қолхат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 бас тартудың дәлелді жауабының жобасы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 туралы дәлелді жауап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"Зейнетақы қорларына,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министрлігі Жол полициясы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аумақтық бөлімшелеріне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кәмелетке толмаған балаларға мұраны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ресімдеу үшін анықтамалар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55"/>
    <w:bookmarkStart w:name="z10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үдерісінің сызбасы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69850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285/12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57"/>
    <w:bookmarkStart w:name="z10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"Тұрғын үйдің меншік иелері болып табылатын кәмелетке</w:t>
      </w:r>
      <w:r>
        <w:br/>
      </w:r>
      <w:r>
        <w:rPr>
          <w:rFonts w:ascii="Times New Roman"/>
          <w:b/>
          <w:i w:val="false"/>
          <w:color w:val="000000"/>
        </w:rPr>
        <w:t>
толмаған балалардың мүдделерін қозғайтын мәмілелерді</w:t>
      </w:r>
      <w:r>
        <w:br/>
      </w:r>
      <w:r>
        <w:rPr>
          <w:rFonts w:ascii="Times New Roman"/>
          <w:b/>
          <w:i w:val="false"/>
          <w:color w:val="000000"/>
        </w:rPr>
        <w:t>
ресімдеу үшін қорғаншылар мен қамқоршылар органдарының</w:t>
      </w:r>
      <w:r>
        <w:br/>
      </w:r>
      <w:r>
        <w:rPr>
          <w:rFonts w:ascii="Times New Roman"/>
          <w:b/>
          <w:i w:val="false"/>
          <w:color w:val="000000"/>
        </w:rPr>
        <w:t>
анықтамалар беруі" мемлекеттік қызмет РЕГЛАМЕНТІ</w:t>
      </w:r>
    </w:p>
    <w:bookmarkEnd w:id="58"/>
    <w:bookmarkStart w:name="z11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беруі" мемлекеттік қызметі (бұдан әрі – мемлекеттік қызмет)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Баянауыл ауданы, Баянауыл ауылы, Әуезов көшесі 19, мекен-жайы бойынша орналасқан "Баянауыл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облысы, Баянауыл ауданы, Баянауыл ауылы, Сәтбаев көшесі 49, мекен-жайы бойынша орналасқан "Павлодар облысы халыққа қызмет көрсету орталығы" мемлекеттік мекемесінің Баянауыл ауданының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  анықтамалар беруі"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(бұдан әрі - анықтама) не қызмет көрсетуден бас тартудың дәлелді жауабын ұсыну болып табылады.</w:t>
      </w:r>
    </w:p>
    <w:bookmarkEnd w:id="60"/>
    <w:bookmarkStart w:name="z11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реттілігіне қойылатын талаптар</w:t>
      </w:r>
    </w:p>
    <w:bookmarkEnd w:id="61"/>
    <w:bookmarkStart w:name="z1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Баянауыл ауданы әкімдігінің bayanaul.pavlodar.gov.kz.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бес жұмыс күнін (құжаттарды қабылдаған күн және берген күн мемлекеттік қызмет көрсету мерзіміне кірмейді)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62"/>
    <w:bookmarkStart w:name="z12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қызметтерді алу үшін тұтынушы Уәкілетті органға немесе Орталыққа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 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  (үдерістердің)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  сызбакелтірілген.</w:t>
      </w:r>
    </w:p>
    <w:bookmarkEnd w:id="64"/>
    <w:bookmarkStart w:name="z12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65"/>
    <w:bookmarkStart w:name="z1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66"/>
    <w:bookmarkStart w:name="z1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"Тұрғын үйдің меншік иелері болып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табылатын кәмелетке толмаған балалардың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мүдделерін қозғайтын мәмілелерді ресімдеу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қорғаншылар мен қамқоршылар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органдарының анықтамалар беруі"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67"/>
    <w:bookmarkStart w:name="z12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
арақатынасының және жүйелілігінің сипаттамасы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2722"/>
        <w:gridCol w:w="2017"/>
        <w:gridCol w:w="2149"/>
        <w:gridCol w:w="2084"/>
        <w:gridCol w:w="2172"/>
        <w:gridCol w:w="1886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тіркеу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 бас тартудың туралы дәлелді жауабының жобасына қол қояды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(мәліметтер, құжат, ұйымдастырушылық-өкімдік шешімі)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құжаттарды алғаны туралы қолхат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 бас тартудың дәлелді жауабының жобасы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 туралы дәлелді жауап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"Тұрғын үйдің меншік иелері болып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табылатын кәмелетке толмаған балалардың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мүдделерін қозғайтын мәмілелерді ресімдеу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қорғаншылар мен қамқоршылар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органдарының анықтамалар беруі"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69"/>
    <w:bookmarkStart w:name="z13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үдерісінің сызбасы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9850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285/12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71"/>
    <w:bookmarkStart w:name="z13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"Қорғаншылық және қамқоршылық жөнінде анықтамалар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72"/>
    <w:bookmarkStart w:name="z13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73"/>
    <w:bookmarkStart w:name="z1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"Қорғаншылық және қамқоршылық жөнінде анықтамалар беру" мемлекеттік қызметі (бұдан әрі – мемлекеттік қызмет)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Баянауыл ауданы Баянауыл ауылы, Әуезов көшесі, 19 мекен жайы бойынша орналасқан "Баянауыл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Баянауыл ауданы Баянауыл ауылы, Сәтбаев көшесі, 49 мекен-жайы бойынша орналасқан "Павлодар облысы халыққа қызмет көрсету орталығы" мемлекеттік мекемесінің  Баянауыл ауданының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"Қорғаншылық және қамқоршылық жөнінде анықтамалар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қорғаншылық және қамқоршылық жөнінде анықтамалар беру (бұдан әрі - анықтама) не қызмет көрсетуден бас тартудың дәлелді жауабын ұсыну болып табылады.</w:t>
      </w:r>
    </w:p>
    <w:bookmarkEnd w:id="74"/>
    <w:bookmarkStart w:name="z13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реттілігіне қойылатын талаптар</w:t>
      </w:r>
    </w:p>
    <w:bookmarkEnd w:id="75"/>
    <w:bookmarkStart w:name="z1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Баянауыл ауданы әкімдігінің bayanaul.pavlodar.gov.kz.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  сәттен бастап  бес жұмыс күнін (құжаттарды қабылдаған күн және берген күн мемлекеттік қызмет көрсету мерзіміне кірмейді)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 тоқтата тұру немесе мемлекеттік қызметті ұсынудан бас тарту негізі: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органға жүгінгенде – тұтынушының құжаттар пакетін толық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арқылы жүгінгенде – уәкілетті орган құжаттар пакетін толық ұсынбаған жағдайда, құжаттар пакетін алғаннан кейін бір жұмыс күні ішінде бас тарту себебінің жазбаша негіздемесімен бірге оларды Орталыққа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уәкілетті органның бастығына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ұсынылған құжаттарды қарайды,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деректерді тексереді, анықтама не қызмет көрсетуден бас тартудың дәлелді жауабын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анықтамаға не қызмет көрсетуден бас тартудың дәлелді жауабына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анықтаманы не қызметті ұсынудан бас тартудың дәлелді жауабын тұтынушы өзі барғанда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арқылы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құжаттарды қабылдауды жүзеге асырады, мыналар көрсетіліп, тиісті құжаттарды қабылдау туралы қолхат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 салудың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рәсімдеуге өтінішті қабылдаған Орталық инспекторының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уәкілетті органға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түскен құжаттарды қарайды, анықтама не қызметті ұсынудан бас тартудың дәлелді жауабын дайындайды және тұтынушыға беру үшін Орталыққа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инспекторы орындалған құжаттарды қабылдайды және тұтынушы өзі барғанда анықтаманы не қызмет көрсетуден бас тартудың дәлелді жауабын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76"/>
    <w:bookmarkStart w:name="z14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77"/>
    <w:bookmarkStart w:name="z14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қызметтерді алу үшін тұтынушы Уәкілетті органға немесе Орталыққа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 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  (үдерістердің)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78"/>
    <w:bookmarkStart w:name="z15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79"/>
    <w:bookmarkStart w:name="z1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80"/>
    <w:bookmarkStart w:name="z1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"Қорғаншылық және қамқоршылық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 анықтамалар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81"/>
    <w:bookmarkStart w:name="z15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
арақатынасының және жүйелілігінің сипаттамасы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850"/>
        <w:gridCol w:w="2005"/>
        <w:gridCol w:w="1854"/>
        <w:gridCol w:w="1963"/>
        <w:gridCol w:w="2244"/>
        <w:gridCol w:w="1704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  N(барысы, жұмысы)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тіркеу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тексереді, анықтама не қызмет көрсетуден бас тартудың дәлелді жауабын дайындайды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  бас тартудың туралы дәлелді жауабының жобасына қол қояды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  бас тартудың дәлелді жауабын беру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(мәліметтер, құжат, ұйымдастырушылық-өкімдік шешімі)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құжаттарды алғаны туралы қолхат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 көрсетуден бас тартудың дәлелді жауабының жобасы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 бас тарту туралы дәлелді жауап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 көрсетуден  бас тартудың дәлелді жауабы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"Қорғаншылық және қамқоршылық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 анықтамалар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83"/>
    <w:bookmarkStart w:name="z15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үдерісінің сызбасы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0231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285/12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85"/>
    <w:bookmarkStart w:name="z15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"Жетімдерді, ата-анасының қамқорлығынсыз қалған</w:t>
      </w:r>
      <w:r>
        <w:br/>
      </w:r>
      <w:r>
        <w:rPr>
          <w:rFonts w:ascii="Times New Roman"/>
          <w:b/>
          <w:i w:val="false"/>
          <w:color w:val="000000"/>
        </w:rPr>
        <w:t>
балаларды әлеуметтік қамсыздандыруға арналған</w:t>
      </w:r>
      <w:r>
        <w:br/>
      </w:r>
      <w:r>
        <w:rPr>
          <w:rFonts w:ascii="Times New Roman"/>
          <w:b/>
          <w:i w:val="false"/>
          <w:color w:val="000000"/>
        </w:rPr>
        <w:t>
құжаттарды ресімдеу" мемлекеттік қызмет РЕГЛАМЕНТІ</w:t>
      </w:r>
    </w:p>
    <w:bookmarkEnd w:id="86"/>
    <w:bookmarkStart w:name="z15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87"/>
    <w:bookmarkStart w:name="z1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"Жетімдерді, ата-анасының қамқорлығынсыз қалған балаларды әлеуметтік қамсыздандыруға арналған құжаттарды ресімдеу" мемлекеттік қызметі (бұдан әрі – мемлекеттік қызмет)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Баянауыл ауданы Баянауыл ауылы, Әуезов көшесі, 19 мекен-жайы бойынша орналасқан "Баянауыл ауданының білім бөлімі" мемлекеттік мекемесіне (бұдан әрі - уәкілетті орган) жүгінгенде. Жұмыс кестесі сағат 9.00-ден 18.30-ға дейін, түскі үзіліс сағат 13.00-ден 14.30-ға дейін, бір сағаттық үзіліспен, сенбі, жексенбі және мерекелік күндерді қоспағанда;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Павлодар облысы Баянауыл ауданы Баянауыл ауылы, Сәтбаев көшесі, 49 мекен-жайы бойынша орналасқан "Павлодар облысы халыққа қызмет көрсету орталығы" мемлекеттік мекемесінің Баянауыл ауданының филиалы арқылы (бұдан әрі – Орталық) жүгінгенде. Жұмыс кестесі сағат 9.00-ден 19.00-ге дейін, бір сағаттық түскі үзіліспен, демалыс күні: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"Жетімдерді, ата-анасының қамқорлығынсыз қалған балаларды әлеуметтік қамсыздандыруға арналған құжаттарды ресімдеу"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жетімдерді, ата-анасының қамқорлығынсыз қалған балаларды әлеуметтік қамсыздандыруға арналған құжаттарды ресімдеу не қызмет көрсетуден бас тартудың дәлелді жауабын ұсыну болып табылады.</w:t>
      </w:r>
    </w:p>
    <w:bookmarkEnd w:id="88"/>
    <w:bookmarkStart w:name="z16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реттілігіне қойылатын талаптар</w:t>
      </w:r>
    </w:p>
    <w:bookmarkEnd w:id="89"/>
    <w:bookmarkStart w:name="z16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ұсыну туралы толық ақпарат уәкілетті орган мен Орталықтың фойесінде орналасқан стендтерде, сондай-ақ Баянауыл ауданы әкімдігінің bayanaul.pavlodar.gov.kz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отыз жұмыс күнін (құжаттарды қабылдаған күн және берген күн мемлекеттік қызмет көрсету мерзіміне кірмейді)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органмен мемлекеттік қызмет көрсетуден бас тартуға  қажетті құжаттардың біреуін ұсынбауы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құжаттарды жинауды жүзеге асырады, тіркейді, барлық құжаттарды алғаны туралы қолхат береді, онда тұтынушының мемлекеттік қызметті алатын күні көрсетіледі, қабылданған құжаттарды қарау үшін қорғаншылық және қамқоршылық кеңесіне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қорғаншылық және қамқоршылық кеңесі баланы тәрбиелеуге үміткер адамның тұрғын үй-тұрмыстық жағдайына тексеру жүргізеді, қорғаншылық (қамқоршылық) белгілеу туралы не қорғаншылық (қамқоршылық) белгілеуден бас тарту туралы қорытынды шығарады;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аудан әкімдігінің қорғаншылық (қамқоршылық) белгілеу туралы қаулысының жобасын әзірлейді және келіседі;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 қорғаншылық (қамқоршылық) белгілеу туралы қаулы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аудан әкімдігі қаулысынан көшірме жобасын не қызмет ұсынудан бас тарту туралы дәлелді жауап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 аудан әкімдігі қаулысынан көшірме жобасына не қызмет ұсынудан бас тарту туралы дәлелді жауапқа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 көшірмені не қызметті ұсынудан бас тартудың дәлелді жауабын тұтынушы өзі барғанда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Орталықтың бір инспекторымен және уәкілетті органның бір маманымен жүзеге асырылады.</w:t>
      </w:r>
    </w:p>
    <w:bookmarkEnd w:id="90"/>
    <w:bookmarkStart w:name="z16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91"/>
    <w:bookmarkStart w:name="z17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қызметтерді алу үшін тұтынушы Уәкілетті органға немесе Орталыққа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 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  (үдерістердің)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</w:p>
    <w:bookmarkEnd w:id="92"/>
    <w:bookmarkStart w:name="z17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3"/>
    <w:bookmarkStart w:name="z17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органның лауазымды тұлғалары Қазақстан Республикасының заңдарымен белгіленген тәртіпте мемлекеттік қызмет көрсету кезінде шешімдері мен әрекет (әрекетсіздік) үшін жауапты.</w:t>
      </w:r>
    </w:p>
    <w:bookmarkEnd w:id="94"/>
    <w:bookmarkStart w:name="z17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"Жетімдерді, ата-анасының қамқорлығынсыз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әлеуметтік қамсыздандыруға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құжаттарды ресімдеу"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95"/>
    <w:bookmarkStart w:name="z17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</w:t>
      </w:r>
      <w:r>
        <w:br/>
      </w:r>
      <w:r>
        <w:rPr>
          <w:rFonts w:ascii="Times New Roman"/>
          <w:b/>
          <w:i w:val="false"/>
          <w:color w:val="000000"/>
        </w:rPr>
        <w:t>
арақатынасының және жүйелілігінің сипаттамасы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Кесте. Құрылымдық-функционалдық бірліктердің (бұдан әрі – ҚФБ) іс-әрекеттер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561"/>
        <w:gridCol w:w="2086"/>
        <w:gridCol w:w="2144"/>
        <w:gridCol w:w="2215"/>
        <w:gridCol w:w="1978"/>
        <w:gridCol w:w="1958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 және қамқоршылық жөніндегі кеңес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қабылдайды және  тіркейді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тәрбиелеуге үміткер адамның тұрғын үй-тұрмыстық жағдайына тексеру жүргізеді,  қорғаншылық (қамқоршылық) белгілеу туралы  не  қорғаншылық (қамқоршылық)белгілеуден бас тарту туралы қорытынды шығарады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қорғаншылық (қамқоршылық) белгілеу туралы қаулысының жобасын әзірлейді және келіседі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 (қамқоршылық) белгілеу туралы қаулы қабылдайды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 қаулысынан көшірме жобасын не қызмет ұсынудан бас тарту туралы дәлелді жауап дайындайды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(мәліметтер, құжат, ұйымдастырушылық-өкімдік шешімі)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құжаттарды қабылдау туралы қолхат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 (қамқоршылық) белгілеу туралы не қорғаншылық (қамқоршылық) белгілеуден бас тарту туралы қорытынды шығарады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қорғаншылық (қамқоршылық) белгілеу туралы қаулысының жобасы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 (қамқоршылық) белгілеу туралы қаулы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 қаулысынан көшірме жобасы не қызмет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жұмыс күні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жұмыс күні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жұмыс күні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бағана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123"/>
        <w:gridCol w:w="3206"/>
        <w:gridCol w:w="2894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жұмысы)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жұмысы)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атауы (үдерістің, процедураның, операцияның) және олардың сипаттамасы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 қаулысынан көшірме жобасына не қызмет ұсынудан бас тарту туралы дәлелді жауапқа қол қояды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аудан әкімдігі қаулысынан көшірме жобасына не қызмет ұсынудан бас тарту туралы дәлелді жауапты береді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(мәліметтер, құжат, ұйымдастырушылық-өкімдік шешімі)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 қаулысынан көшірме не қызмет ұсынудан бас тарту туралы дәлелді жауап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 қаулысынан көшірме не қызмет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бағана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"Жетімдерді, ата-анасының қамқорлығынсыз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әлеуметтік қамсыздандыруға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құжаттарды ресімдеу"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97"/>
    <w:bookmarkStart w:name="z17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үдерісінің сызбасы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3533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