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e0f9" w14:textId="63ae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жер қатынастары бөлімінің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2011 жылғы 28 қарашадағы N 407/11 қаулысы. Павлодар облысының Әділет департаментінде 2012 жылғы 05 қаңтарда N 12-6-130 тіркелді. Күші жойылды - Павлодар облысы Железин аудандық әкімдігінің 2012 жылғы 22 мамырдағы N 194/5 қаулысымен</w:t>
      </w:r>
    </w:p>
    <w:p>
      <w:pPr>
        <w:spacing w:after="0"/>
        <w:ind w:left="0"/>
        <w:jc w:val="both"/>
      </w:pPr>
      <w:r>
        <w:rPr>
          <w:rFonts w:ascii="Times New Roman"/>
          <w:b w:val="false"/>
          <w:i w:val="false"/>
          <w:color w:val="ff0000"/>
          <w:sz w:val="28"/>
        </w:rPr>
        <w:t>      Ескерту. Күші жойылды - Павлодар облысы Железин аудандық әкімдігінің 2012.05.22 N 194/5 қаулысымен.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"Уақытша өтеулі (ұзақ мерзімді, қысқа мерзімді) жер пайдалану (жалдау) құқығына актілерді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"Уақытша өтеусіз жер пайдалану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учаскесіне жеке меншік құқығына актілерді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"Тұрақты жер пайдалану құқығына актілерді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І. Аужановқа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Шұғаев</w:t>
      </w:r>
    </w:p>
    <w:bookmarkStart w:name="z9" w:id="1"/>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әкімдігінің 2011 жылғы 28 қарашадағы</w:t>
      </w:r>
      <w:r>
        <w:br/>
      </w:r>
      <w:r>
        <w:rPr>
          <w:rFonts w:ascii="Times New Roman"/>
          <w:b w:val="false"/>
          <w:i w:val="false"/>
          <w:color w:val="000000"/>
          <w:sz w:val="28"/>
        </w:rPr>
        <w:t xml:space="preserve">
N 407/11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"Уақытша өтеулі (ұзақ мерзімді, қысқа мерзімді) жер</w:t>
      </w:r>
      <w:r>
        <w:br/>
      </w:r>
      <w:r>
        <w:rPr>
          <w:rFonts w:ascii="Times New Roman"/>
          <w:b/>
          <w:i w:val="false"/>
          <w:color w:val="000000"/>
        </w:rPr>
        <w:t>
пайдалану (жалдау) құқығына актілерді ресімдеу</w:t>
      </w:r>
      <w:r>
        <w:br/>
      </w:r>
      <w:r>
        <w:rPr>
          <w:rFonts w:ascii="Times New Roman"/>
          <w:b/>
          <w:i w:val="false"/>
          <w:color w:val="000000"/>
        </w:rPr>
        <w:t>
және беру"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актілерді ресімдеу және беру" мемлекеттік қызметі (бұдан әрі – мемлекеттік қызмет) "Железин ауданының жер қатынастары бөлімі" мемлекеттік мекемесімен (бұдан әрі – уәкілетті орган) Павлодар облысы, Железин ауданы, Железинка селосы, Квитков көшесі, 13 мекен-жайы бойынша, жұмыс кестесі сағат 9.00-ден 18.30-ға дейін, түскі үзіліс сағат 13.00-ден 14.30-ге дейін, демалыс күндері: сенбі, жексенбі, "Павлодар МЕМжер" еншілес мемлекеттік кәсіпорнының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баламалы негізде "Павлодар облысы халыққа қызмет көрсету орталығы" мемлекеттік мекемесінің Железин ауданы филиалымен (бұдан әрі – Орталық), Павлодар облысы, Железин ауданы, Железинка селосы, Торайғыров көшесі, 58 мекен-жайы бойынша көрсетілуі мүмкін. Жұмыс кестесі сағат 9.00-ден 19.00-ге дейін, түскі үзіліс 13.00-ден 14-00-ге дейін, жексенбі және мереке күндерін қоспағанда.</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уақытша өтеулі (ұзақ мерзімді, қысқа мерзімді) жер пайдалану (жалдау) құқығына акт беру немесе уақытша өтеулі (ұзақ мерзімді, қысқа мерзімді) жер пайдалану (жалдау) құқығына актінің телнұсқасын (бұдан әрі - уақытша өтеулі жер пайдалану (жалдау) құқығына акті немесе актінің телнұсқасы)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үдерісінде мамандандырылған кәсіпорын жер учаскесінің орналасқан жері бойынша уақытша өтеулі жер пайдалану (жалдау) құқығына акт немесе актінің телнұсқасын әзірлейді.</w:t>
      </w:r>
    </w:p>
    <w:bookmarkEnd w:id="4"/>
    <w:bookmarkStart w:name="z17" w:id="5"/>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5"/>
    <w:bookmarkStart w:name="z18" w:id="6"/>
    <w:p>
      <w:pPr>
        <w:spacing w:after="0"/>
        <w:ind w:left="0"/>
        <w:jc w:val="both"/>
      </w:pPr>
      <w:r>
        <w:rPr>
          <w:rFonts w:ascii="Times New Roman"/>
          <w:b w:val="false"/>
          <w:i w:val="false"/>
          <w:color w:val="000000"/>
          <w:sz w:val="28"/>
        </w:rPr>
        <w:t>
      6. Мемлекеттік қызметті ұсыну мәселелері жөніндегі ақпаратты тұтынушылар Железин ауданы әкімдігінің  http.zhelezinka.gov.kz. интернет-сайтынан, сондай-ақ уәкілетті органда орналасқан ақпараттық стендтерден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мерзімі – 10 жұмыс күні, кәсіпкерліктің шағын субъектілері үшін – 7 жұмыс күні, актінің телнұсқасын берген кезде 4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Тұтынушымен қажетті құжаттар ұсынылмаған жағдайда мемлекеттік қызмет көрсету тоқтатылады.</w:t>
      </w:r>
      <w:r>
        <w:br/>
      </w:r>
      <w:r>
        <w:rPr>
          <w:rFonts w:ascii="Times New Roman"/>
          <w:b w:val="false"/>
          <w:i w:val="false"/>
          <w:color w:val="000000"/>
          <w:sz w:val="28"/>
        </w:rPr>
        <w:t>
      Мемлекеттік қызмет көрсету келесі негіздер бойынша тоқтатылады:</w:t>
      </w:r>
      <w:r>
        <w:br/>
      </w:r>
      <w:r>
        <w:rPr>
          <w:rFonts w:ascii="Times New Roman"/>
          <w:b w:val="false"/>
          <w:i w:val="false"/>
          <w:color w:val="000000"/>
          <w:sz w:val="28"/>
        </w:rPr>
        <w:t>
      1) аталған жер учаскесі бойынша сот шешімдерінің болуы не сот</w:t>
      </w:r>
      <w:r>
        <w:br/>
      </w:r>
      <w:r>
        <w:rPr>
          <w:rFonts w:ascii="Times New Roman"/>
          <w:b w:val="false"/>
          <w:i w:val="false"/>
          <w:color w:val="000000"/>
          <w:sz w:val="28"/>
        </w:rPr>
        <w:t>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w:t>
      </w:r>
      <w:r>
        <w:br/>
      </w:r>
      <w:r>
        <w:rPr>
          <w:rFonts w:ascii="Times New Roman"/>
          <w:b w:val="false"/>
          <w:i w:val="false"/>
          <w:color w:val="000000"/>
          <w:sz w:val="28"/>
        </w:rPr>
        <w:t>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9.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1) уәкілетті органның жауапты қызметкері 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сұрау салудың нөмірі мен қабылданған күні,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лауазымды тұлғаның тегі, аты, әкесінің аты көрсетілген қолхат береді;</w:t>
      </w:r>
      <w:r>
        <w:br/>
      </w:r>
      <w:r>
        <w:rPr>
          <w:rFonts w:ascii="Times New Roman"/>
          <w:b w:val="false"/>
          <w:i w:val="false"/>
          <w:color w:val="000000"/>
          <w:sz w:val="28"/>
        </w:rPr>
        <w:t>
      2) уәкілетті органның бастығы тұтынушымен ұсынылған құжаттарды қаарйды, бұрыштама қояды;</w:t>
      </w:r>
      <w:r>
        <w:br/>
      </w:r>
      <w:r>
        <w:rPr>
          <w:rFonts w:ascii="Times New Roman"/>
          <w:b w:val="false"/>
          <w:i w:val="false"/>
          <w:color w:val="000000"/>
          <w:sz w:val="28"/>
        </w:rPr>
        <w:t>
      3) уәкілетті органның жауапты қызметкері құжаттарды уақытша өтеулі жер пайдалану құқығына (жалдау) актіні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r>
        <w:br/>
      </w:r>
      <w:r>
        <w:rPr>
          <w:rFonts w:ascii="Times New Roman"/>
          <w:b w:val="false"/>
          <w:i w:val="false"/>
          <w:color w:val="000000"/>
          <w:sz w:val="28"/>
        </w:rPr>
        <w:t>
      4) мамандандырылған кәсіпорын уақытша өтеулі жер пайдалану (жалдау) құқығына актіні не актінің телнұсқасын әзірлейді, қол қояды және уәкілетті органға береді;</w:t>
      </w:r>
      <w:r>
        <w:br/>
      </w:r>
      <w:r>
        <w:rPr>
          <w:rFonts w:ascii="Times New Roman"/>
          <w:b w:val="false"/>
          <w:i w:val="false"/>
          <w:color w:val="000000"/>
          <w:sz w:val="28"/>
        </w:rPr>
        <w:t>
      5) уәкілетті органның бастығы дайындалған құжаттарды тексереді, қол қояды, елтаңбалы мөрмен куәландырады, не қызметті ұсынудан бас тарту туралы уәжделген жауапқа қол қояды;</w:t>
      </w:r>
      <w:r>
        <w:br/>
      </w:r>
      <w:r>
        <w:rPr>
          <w:rFonts w:ascii="Times New Roman"/>
          <w:b w:val="false"/>
          <w:i w:val="false"/>
          <w:color w:val="000000"/>
          <w:sz w:val="28"/>
        </w:rPr>
        <w:t>
      6) уәкілетті органның жауапты қызметкері уақытша өтеулі жер пайдалану (жалдау) құқығына актіні не актінің телнұсқасын актілерді беру кітабында тіркейді, не қызметті ұсынудан бас тарту туралы уәжделген жауапты тіркейді және тұтынушының өзіне, не сенімді адамына, сенімхат, қолхат және тұтынушының не сенімді адамның жеке басын куәландыратын құжатты ұсынумен, 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қызметкерімен жүзеге асырылады.</w:t>
      </w:r>
    </w:p>
    <w:bookmarkEnd w:id="6"/>
    <w:bookmarkStart w:name="z23"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 (өзара әрекеттілік) реттілігінің сипаттамасы</w:t>
      </w:r>
    </w:p>
    <w:bookmarkEnd w:id="7"/>
    <w:bookmarkStart w:name="z24"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уәкілетті органның жауапты қызметкері;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мамандандырылған кәсіпорын.</w:t>
      </w:r>
      <w:r>
        <w:br/>
      </w:r>
      <w:r>
        <w:rPr>
          <w:rFonts w:ascii="Times New Roman"/>
          <w:b w:val="false"/>
          <w:i w:val="false"/>
          <w:color w:val="000000"/>
          <w:sz w:val="28"/>
        </w:rPr>
        <w:t>
</w:t>
      </w:r>
      <w:r>
        <w:rPr>
          <w:rFonts w:ascii="Times New Roman"/>
          <w:b w:val="false"/>
          <w:i w:val="false"/>
          <w:color w:val="000000"/>
          <w:sz w:val="28"/>
        </w:rPr>
        <w:t>
      13.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8"/>
    <w:bookmarkStart w:name="z28"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29" w:id="10"/>
    <w:p>
      <w:pPr>
        <w:spacing w:after="0"/>
        <w:ind w:left="0"/>
        <w:jc w:val="both"/>
      </w:pPr>
      <w:r>
        <w:rPr>
          <w:rFonts w:ascii="Times New Roman"/>
          <w:b w:val="false"/>
          <w:i w:val="false"/>
          <w:color w:val="000000"/>
          <w:sz w:val="28"/>
        </w:rPr>
        <w:t>
      15. Уәкілетті органның жауапты тұлғалары Қазақстан Республикасының заңдарымен белгіленген тәртіпте мемлекеттік қызмет көрсету кезінде қабылдаған шешімдері мен әрекет (әрекетсіздік) үшін жауапты.</w:t>
      </w:r>
    </w:p>
    <w:bookmarkEnd w:id="10"/>
    <w:bookmarkStart w:name="z30" w:id="11"/>
    <w:p>
      <w:pPr>
        <w:spacing w:after="0"/>
        <w:ind w:left="0"/>
        <w:jc w:val="both"/>
      </w:pPr>
      <w:r>
        <w:rPr>
          <w:rFonts w:ascii="Times New Roman"/>
          <w:b w:val="false"/>
          <w:i w:val="false"/>
          <w:color w:val="000000"/>
          <w:sz w:val="28"/>
        </w:rPr>
        <w:t xml:space="preserve">
"Уақытша өтеулі (ұзақ мерзімді, қысқа  </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1-қосымша                </w:t>
      </w:r>
    </w:p>
    <w:bookmarkEnd w:id="11"/>
    <w:bookmarkStart w:name="z31" w:id="12"/>
    <w:p>
      <w:pPr>
        <w:spacing w:after="0"/>
        <w:ind w:left="0"/>
        <w:jc w:val="left"/>
      </w:pPr>
      <w:r>
        <w:rPr>
          <w:rFonts w:ascii="Times New Roman"/>
          <w:b/>
          <w:i w:val="false"/>
          <w:color w:val="000000"/>
        </w:rPr>
        <w:t xml:space="preserve"> 
1-кесте. Әрбір құрылымдық-функционалдық бірліктердің</w:t>
      </w:r>
      <w:r>
        <w:br/>
      </w:r>
      <w:r>
        <w:rPr>
          <w:rFonts w:ascii="Times New Roman"/>
          <w:b/>
          <w:i w:val="false"/>
          <w:color w:val="000000"/>
        </w:rPr>
        <w:t>
(бұдан әрі - ҚФБ) әкімшілік іс-әрекеттердің</w:t>
      </w:r>
      <w:r>
        <w:br/>
      </w:r>
      <w:r>
        <w:rPr>
          <w:rFonts w:ascii="Times New Roman"/>
          <w:b/>
          <w:i w:val="false"/>
          <w:color w:val="000000"/>
        </w:rPr>
        <w:t>
өзара әрекеттестігі мен реттілігінің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3299"/>
        <w:gridCol w:w="2255"/>
        <w:gridCol w:w="2361"/>
        <w:gridCol w:w="3007"/>
        <w:gridCol w:w="2736"/>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әрекеті (барысы, жұмыс ағыны)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құжаттарды қабылдау туралы қолхат береді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бұрыштама қояды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уақытша өтеулі жер пайдалану (жалдау) құқығына акті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жер пайдалану (жалдау) құқығына акті не актінің телнұсқасын дайындайды, қол қояды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жер пайдалану құқығына (жалдау) акті не актінің телнұсқасын әзірлеу үшін құжаттар пакеті, не қызметті ұсынудан бас тарту туралы уәжделген жауап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жер пайдалану (жалдау) құқығына акті не актінің телнұсқасы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(кәсіпкерліктің шағын субъектілері үшін – 4 жұмыс күні), актінің телнұсқасын бергенде – 1 жұмыс күні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4096"/>
        <w:gridCol w:w="4118"/>
        <w:gridCol w:w="5336"/>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куәландырады, не қызметті ұсынудан бас тарту туралы уәжделген жауапқа қол қояды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жер пайдалану (жалдау) құқығына актіні не актінің телнұсқасын тіркейді, не қызметті ұсынудан бас тарту туралы уәжделген жауапты тіркейді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не актінің телнұсқасы, не қызметті ұсынудан бас тарту туралы уәжделген жауап</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жер пайдалану (жалдау) құқығына актіні не актінің телнұсқасы, не қызметті ұсынудан бас тарту туралы уәжделген жауап</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3"/>
    <w:p>
      <w:pPr>
        <w:spacing w:after="0"/>
        <w:ind w:left="0"/>
        <w:jc w:val="both"/>
      </w:pPr>
      <w:r>
        <w:rPr>
          <w:rFonts w:ascii="Times New Roman"/>
          <w:b w:val="false"/>
          <w:i w:val="false"/>
          <w:color w:val="000000"/>
          <w:sz w:val="28"/>
        </w:rPr>
        <w:t xml:space="preserve">
"Уақытша өтеулі (ұзақ мерзімді, қысқа  </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2-қосымша                </w:t>
      </w:r>
    </w:p>
    <w:bookmarkEnd w:id="13"/>
    <w:bookmarkStart w:name="z33" w:id="14"/>
    <w:p>
      <w:pPr>
        <w:spacing w:after="0"/>
        <w:ind w:left="0"/>
        <w:jc w:val="left"/>
      </w:pPr>
      <w:r>
        <w:rPr>
          <w:rFonts w:ascii="Times New Roman"/>
          <w:b/>
          <w:i w:val="false"/>
          <w:color w:val="000000"/>
        </w:rPr>
        <w:t xml:space="preserve"> 
Мемлекеттік қызмет ұсыну үдерісінің сызбасы</w:t>
      </w:r>
    </w:p>
    <w:bookmarkEnd w:id="14"/>
    <w:p>
      <w:pPr>
        <w:spacing w:after="0"/>
        <w:ind w:left="0"/>
        <w:jc w:val="both"/>
      </w:pPr>
      <w:r>
        <w:drawing>
          <wp:inline distT="0" distB="0" distL="0" distR="0">
            <wp:extent cx="72644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64400" cy="7442200"/>
                    </a:xfrm>
                    <a:prstGeom prst="rect">
                      <a:avLst/>
                    </a:prstGeom>
                  </pic:spPr>
                </pic:pic>
              </a:graphicData>
            </a:graphic>
          </wp:inline>
        </w:drawing>
      </w:r>
    </w:p>
    <w:bookmarkStart w:name="z34" w:id="15"/>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әкімдігінің 2011 жылғы 28 қарашадағы</w:t>
      </w:r>
      <w:r>
        <w:br/>
      </w:r>
      <w:r>
        <w:rPr>
          <w:rFonts w:ascii="Times New Roman"/>
          <w:b w:val="false"/>
          <w:i w:val="false"/>
          <w:color w:val="000000"/>
          <w:sz w:val="28"/>
        </w:rPr>
        <w:t xml:space="preserve">
N 407/11 қаулысымен         </w:t>
      </w:r>
      <w:r>
        <w:br/>
      </w:r>
      <w:r>
        <w:rPr>
          <w:rFonts w:ascii="Times New Roman"/>
          <w:b w:val="false"/>
          <w:i w:val="false"/>
          <w:color w:val="000000"/>
          <w:sz w:val="28"/>
        </w:rPr>
        <w:t xml:space="preserve">
бекітілді             </w:t>
      </w:r>
    </w:p>
    <w:bookmarkEnd w:id="15"/>
    <w:bookmarkStart w:name="z35" w:id="16"/>
    <w:p>
      <w:pPr>
        <w:spacing w:after="0"/>
        <w:ind w:left="0"/>
        <w:jc w:val="left"/>
      </w:pPr>
      <w:r>
        <w:rPr>
          <w:rFonts w:ascii="Times New Roman"/>
          <w:b/>
          <w:i w:val="false"/>
          <w:color w:val="000000"/>
        </w:rPr>
        <w:t xml:space="preserve"> 
"Уақытша өтеусіз жер пайдалану құқығына актілер</w:t>
      </w:r>
      <w:r>
        <w:br/>
      </w:r>
      <w:r>
        <w:rPr>
          <w:rFonts w:ascii="Times New Roman"/>
          <w:b/>
          <w:i w:val="false"/>
          <w:color w:val="000000"/>
        </w:rPr>
        <w:t>
ресімдеу және беру" мемлекеттік қызмет РЕГЛАМЕНТІ</w:t>
      </w:r>
    </w:p>
    <w:bookmarkEnd w:id="16"/>
    <w:bookmarkStart w:name="z36" w:id="17"/>
    <w:p>
      <w:pPr>
        <w:spacing w:after="0"/>
        <w:ind w:left="0"/>
        <w:jc w:val="left"/>
      </w:pPr>
      <w:r>
        <w:rPr>
          <w:rFonts w:ascii="Times New Roman"/>
          <w:b/>
          <w:i w:val="false"/>
          <w:color w:val="000000"/>
        </w:rPr>
        <w:t xml:space="preserve"> 
1. Жалпы ережелер</w:t>
      </w:r>
    </w:p>
    <w:bookmarkEnd w:id="17"/>
    <w:bookmarkStart w:name="z37" w:id="18"/>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қызметі (бұдан әрі – мемлекеттік қызмет) "Железин ауданының жер қатынастары бөлімі" мемлекеттік мекемесімен (бұдан әрі – уәкілетті орган) Павлодар облысы, Железин ауданы, Железинка селосы, Квитков көшесі, 13 мекен-жайы бойынша, жұмыс кестесі сағат 9.00-ден 18.30-ға дейін, түскі үзіліс сағат 13.00-ден 14.30-ге дейін, демалыс күндері: сенбі, жексенбі, "Павлодар МЕМжер" еншілес мемлекеттік кәсіпорнының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баламалы негізде "Павлодар облысы халыққа қызмет көрсету орталығы" мемлекеттік мекемесінің Железин ауданы филиалымен (бұдан әрі – Орталық), Павлодар облысы, Железин ауданы, Железинка селосы, Торайғыров көшесі, 58 мекен-жайы бойынша көрсетілуі мүмкін. Жұмыс кестесі сағат 9.00-ден 19.00-ге дейін, түскі үзіліс 13.00-ден 14-00-ге дейін, жексенбі және мереке күндерін қоспағанда.</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3.Мемлекеттік қызмет Қазақстан Республикасының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уақытша өтеусіз жер пайдалану құқығына акті немесе уақытша өтеусіз жер пайдалану құқығына актінің телнұсқасын беру (бұдан әрі – уақытша өтеусіз жер пайдалану құқығына акті не актінің телнұсқасы),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үдерісінде мамандандырылған кәсіпорын жер учаскесінің орналасқан жері бойынша уақытша өтеусіз жер пайдалану құқығына акті не актінің телнұсқасын әзірлейді.</w:t>
      </w:r>
    </w:p>
    <w:bookmarkEnd w:id="18"/>
    <w:bookmarkStart w:name="z42" w:id="19"/>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19"/>
    <w:bookmarkStart w:name="z43" w:id="20"/>
    <w:p>
      <w:pPr>
        <w:spacing w:after="0"/>
        <w:ind w:left="0"/>
        <w:jc w:val="both"/>
      </w:pPr>
      <w:r>
        <w:rPr>
          <w:rFonts w:ascii="Times New Roman"/>
          <w:b w:val="false"/>
          <w:i w:val="false"/>
          <w:color w:val="000000"/>
          <w:sz w:val="28"/>
        </w:rPr>
        <w:t>
      6. Мемлекеттік қызметті ұсыну мәселелері жөніндегі ақпаратты тұтынушылар Железин ауданы әкімдігінің http.zhelezinka.gov.kz. интернет-сайтынан, сондай-ақ уәкілетті органда орналасқан ақпараттық стендтерден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мерзімі – 10 жұмыс күні, кәсіпкерліктің шағын субъектілері үшін – 7 жұмыс күні, актінің телнұсқасын берген кезде 4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Тұтынушымен қажетті құжаттар ұсынылмаған жағдайда мемлекеттік қызмет көрсету тоқтатылады.</w:t>
      </w:r>
      <w:r>
        <w:br/>
      </w:r>
      <w:r>
        <w:rPr>
          <w:rFonts w:ascii="Times New Roman"/>
          <w:b w:val="false"/>
          <w:i w:val="false"/>
          <w:color w:val="000000"/>
          <w:sz w:val="28"/>
        </w:rPr>
        <w:t>
      Мемлекеттік қызмет көрсету келесі негіздер бойынша тоқтатылады:</w:t>
      </w:r>
      <w:r>
        <w:br/>
      </w:r>
      <w:r>
        <w:rPr>
          <w:rFonts w:ascii="Times New Roman"/>
          <w:b w:val="false"/>
          <w:i w:val="false"/>
          <w:color w:val="000000"/>
          <w:sz w:val="28"/>
        </w:rPr>
        <w:t>
      1) аталған жер учаскесі бойынша сот шешімдерінің болуы не сот</w:t>
      </w:r>
      <w:r>
        <w:br/>
      </w:r>
      <w:r>
        <w:rPr>
          <w:rFonts w:ascii="Times New Roman"/>
          <w:b w:val="false"/>
          <w:i w:val="false"/>
          <w:color w:val="000000"/>
          <w:sz w:val="28"/>
        </w:rPr>
        <w:t>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9.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1) уәкілетті органның жауапты қызметкері 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сұрау салудың нөмірі мен қабылданған күні,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лауазымды тұлғаның тегі, аты, әкесінің аты  көрсетілген қолхат береді;</w:t>
      </w:r>
      <w:r>
        <w:br/>
      </w:r>
      <w:r>
        <w:rPr>
          <w:rFonts w:ascii="Times New Roman"/>
          <w:b w:val="false"/>
          <w:i w:val="false"/>
          <w:color w:val="000000"/>
          <w:sz w:val="28"/>
        </w:rPr>
        <w:t>
      2) уәкілетті органның бастығы тұтынушымен ұсынылған құжаттарды қаарйды, бұрыштама қояды;</w:t>
      </w:r>
      <w:r>
        <w:br/>
      </w:r>
      <w:r>
        <w:rPr>
          <w:rFonts w:ascii="Times New Roman"/>
          <w:b w:val="false"/>
          <w:i w:val="false"/>
          <w:color w:val="000000"/>
          <w:sz w:val="28"/>
        </w:rPr>
        <w:t>
      3) уәкілетті органның жауапты қызметкері құжаттарды уақытша өтеусіз жер пайдалану құқығына акті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r>
        <w:br/>
      </w:r>
      <w:r>
        <w:rPr>
          <w:rFonts w:ascii="Times New Roman"/>
          <w:b w:val="false"/>
          <w:i w:val="false"/>
          <w:color w:val="000000"/>
          <w:sz w:val="28"/>
        </w:rPr>
        <w:t>
      4) мамандандырылған кәсіпорын уақытша өтеусіз жер пайдалану құқығына актіні не актінің телнұсқасын әзірлейді, қол қояды және уәкілетті органға береді;</w:t>
      </w:r>
      <w:r>
        <w:br/>
      </w:r>
      <w:r>
        <w:rPr>
          <w:rFonts w:ascii="Times New Roman"/>
          <w:b w:val="false"/>
          <w:i w:val="false"/>
          <w:color w:val="000000"/>
          <w:sz w:val="28"/>
        </w:rPr>
        <w:t>
      5) уәкілетті органның бастығы дайындалған құжаттарды тексереді, қол қояды, елтаңбалы мөрмен куәландырады, не қызметті ұсынудан бас тарту туралы уәжделген жауапқа қол қояды;</w:t>
      </w:r>
      <w:r>
        <w:br/>
      </w:r>
      <w:r>
        <w:rPr>
          <w:rFonts w:ascii="Times New Roman"/>
          <w:b w:val="false"/>
          <w:i w:val="false"/>
          <w:color w:val="000000"/>
          <w:sz w:val="28"/>
        </w:rPr>
        <w:t>
      6) уәкілетті органның жауапты қызметкері уақытша өтеусіз жер пайдалану құқығына актіні не актінің телнұсқасын актілерді беру кітабында тіркейді, не қызметті ұсынудан бас тарту туралы уәжделген жауапты тіркейді және тұтынушының өзіне, не сенімді адамына, сенімхат, қолхат және тұтынушының не сенімді адамның жеке басын куәландыратын құжатты ұсынумен, 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қызметкерімен  жүзеге асырылады.</w:t>
      </w:r>
    </w:p>
    <w:bookmarkEnd w:id="20"/>
    <w:bookmarkStart w:name="z48"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 (өзара әрекеттілік) реттілігінің сипаттамасы</w:t>
      </w:r>
    </w:p>
    <w:bookmarkEnd w:id="21"/>
    <w:bookmarkStart w:name="z49" w:id="22"/>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уәкілетті органның жауапты қызметкері;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мамандандырылған кәсіпорын.</w:t>
      </w:r>
      <w:r>
        <w:br/>
      </w:r>
      <w:r>
        <w:rPr>
          <w:rFonts w:ascii="Times New Roman"/>
          <w:b w:val="false"/>
          <w:i w:val="false"/>
          <w:color w:val="000000"/>
          <w:sz w:val="28"/>
        </w:rPr>
        <w:t>
</w:t>
      </w:r>
      <w:r>
        <w:rPr>
          <w:rFonts w:ascii="Times New Roman"/>
          <w:b w:val="false"/>
          <w:i w:val="false"/>
          <w:color w:val="000000"/>
          <w:sz w:val="28"/>
        </w:rPr>
        <w:t>
      13.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22"/>
    <w:bookmarkStart w:name="z53"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4" w:id="24"/>
    <w:p>
      <w:pPr>
        <w:spacing w:after="0"/>
        <w:ind w:left="0"/>
        <w:jc w:val="both"/>
      </w:pPr>
      <w:r>
        <w:rPr>
          <w:rFonts w:ascii="Times New Roman"/>
          <w:b w:val="false"/>
          <w:i w:val="false"/>
          <w:color w:val="000000"/>
          <w:sz w:val="28"/>
        </w:rPr>
        <w:t>
      15. Уәкілетті органның жауапты тұлғалары Қазақстан Республикасының заңдарымен белгіленген тәртіпте мемлекеттік қызмет көрсету кезінде қабылдаған шешімдері мен әрекет (әрекетсіздік) үшін жауапты.</w:t>
      </w:r>
    </w:p>
    <w:bookmarkEnd w:id="24"/>
    <w:bookmarkStart w:name="z55" w:id="25"/>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5"/>
    <w:bookmarkStart w:name="z56" w:id="26"/>
    <w:p>
      <w:pPr>
        <w:spacing w:after="0"/>
        <w:ind w:left="0"/>
        <w:jc w:val="left"/>
      </w:pPr>
      <w:r>
        <w:rPr>
          <w:rFonts w:ascii="Times New Roman"/>
          <w:b/>
          <w:i w:val="false"/>
          <w:color w:val="000000"/>
        </w:rPr>
        <w:t xml:space="preserve"> 
1-кесте. Әрбір құрылымдық-функционалдық бірліктердің</w:t>
      </w:r>
      <w:r>
        <w:br/>
      </w:r>
      <w:r>
        <w:rPr>
          <w:rFonts w:ascii="Times New Roman"/>
          <w:b/>
          <w:i w:val="false"/>
          <w:color w:val="000000"/>
        </w:rPr>
        <w:t>
(бұдан әрі - ҚФБ) әкімшілік іс-әрекеттердің өзара</w:t>
      </w:r>
      <w:r>
        <w:br/>
      </w:r>
      <w:r>
        <w:rPr>
          <w:rFonts w:ascii="Times New Roman"/>
          <w:b/>
          <w:i w:val="false"/>
          <w:color w:val="000000"/>
        </w:rPr>
        <w:t>
әрекеттестігі мен реттілігінің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3299"/>
        <w:gridCol w:w="2255"/>
        <w:gridCol w:w="3094"/>
        <w:gridCol w:w="3007"/>
        <w:gridCol w:w="2443"/>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әрекеті (барысы, жұмыс ағыны)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құжаттарды қабылдау туралы қолхат береді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бұрыштама қояды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уақытша өтеусіз жер пайдалану құқығына акті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 не актінің телнұсқасын дайындайды, қол қояды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 не актінің телнұсқасын әзірлеу үшін құжаттар пакеті, не қызметті ұсынудан бас тарту туралы уәжделген жауап</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 не актінің телнұсқасы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(кәсіпкерліктің шағын субъектілері үшін – 4 жұмыс күні), актінің телнұсқасын бергенде – 1 жұмыс күні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253"/>
        <w:gridCol w:w="3275"/>
        <w:gridCol w:w="5938"/>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куәландырады, не қызметті ұсынудан бас тарту туралы уәжделген жауапқа қол қояды</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не актінің телнұсқасын тіркейді, не қызметті ұсынудан бас тарту туралы уәжделген жауапты тіркейді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не актінің телнұсқасы, не қызметті ұсынудан бас тарту туралы уәжделген жауап</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не актінің телнұсқасы, не қызметті ұсынудан бас тарту туралы уәжделген жауап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27"/>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7"/>
    <w:bookmarkStart w:name="z58" w:id="28"/>
    <w:p>
      <w:pPr>
        <w:spacing w:after="0"/>
        <w:ind w:left="0"/>
        <w:jc w:val="left"/>
      </w:pPr>
      <w:r>
        <w:rPr>
          <w:rFonts w:ascii="Times New Roman"/>
          <w:b/>
          <w:i w:val="false"/>
          <w:color w:val="000000"/>
        </w:rPr>
        <w:t xml:space="preserve"> 
Мемлекеттік қызмет ұсыну үдерісінің сызбасы</w:t>
      </w:r>
    </w:p>
    <w:bookmarkEnd w:id="28"/>
    <w:p>
      <w:pPr>
        <w:spacing w:after="0"/>
        <w:ind w:left="0"/>
        <w:jc w:val="both"/>
      </w:pPr>
      <w:r>
        <w:drawing>
          <wp:inline distT="0" distB="0" distL="0" distR="0">
            <wp:extent cx="71628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62800" cy="7556500"/>
                    </a:xfrm>
                    <a:prstGeom prst="rect">
                      <a:avLst/>
                    </a:prstGeom>
                  </pic:spPr>
                </pic:pic>
              </a:graphicData>
            </a:graphic>
          </wp:inline>
        </w:drawing>
      </w:r>
    </w:p>
    <w:bookmarkStart w:name="z59" w:id="29"/>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әкімдігінің 2011 жылғы 28 қарашадағы</w:t>
      </w:r>
      <w:r>
        <w:br/>
      </w:r>
      <w:r>
        <w:rPr>
          <w:rFonts w:ascii="Times New Roman"/>
          <w:b w:val="false"/>
          <w:i w:val="false"/>
          <w:color w:val="000000"/>
          <w:sz w:val="28"/>
        </w:rPr>
        <w:t xml:space="preserve">
N 407/11 қаулысымен         </w:t>
      </w:r>
      <w:r>
        <w:br/>
      </w:r>
      <w:r>
        <w:rPr>
          <w:rFonts w:ascii="Times New Roman"/>
          <w:b w:val="false"/>
          <w:i w:val="false"/>
          <w:color w:val="000000"/>
          <w:sz w:val="28"/>
        </w:rPr>
        <w:t xml:space="preserve">
бекітілді             </w:t>
      </w:r>
    </w:p>
    <w:bookmarkEnd w:id="29"/>
    <w:bookmarkStart w:name="z60" w:id="30"/>
    <w:p>
      <w:pPr>
        <w:spacing w:after="0"/>
        <w:ind w:left="0"/>
        <w:jc w:val="left"/>
      </w:pPr>
      <w:r>
        <w:rPr>
          <w:rFonts w:ascii="Times New Roman"/>
          <w:b/>
          <w:i w:val="false"/>
          <w:color w:val="000000"/>
        </w:rPr>
        <w:t xml:space="preserve"> 
"Жер учаскесіне жеке меншік құқығына актілерді</w:t>
      </w:r>
      <w:r>
        <w:br/>
      </w:r>
      <w:r>
        <w:rPr>
          <w:rFonts w:ascii="Times New Roman"/>
          <w:b/>
          <w:i w:val="false"/>
          <w:color w:val="000000"/>
        </w:rPr>
        <w:t>
ресімдеу және беру" мемлекеттік қызмет РЕГЛАМЕНТІ</w:t>
      </w:r>
    </w:p>
    <w:bookmarkEnd w:id="30"/>
    <w:bookmarkStart w:name="z61" w:id="31"/>
    <w:p>
      <w:pPr>
        <w:spacing w:after="0"/>
        <w:ind w:left="0"/>
        <w:jc w:val="left"/>
      </w:pPr>
      <w:r>
        <w:rPr>
          <w:rFonts w:ascii="Times New Roman"/>
          <w:b/>
          <w:i w:val="false"/>
          <w:color w:val="000000"/>
        </w:rPr>
        <w:t xml:space="preserve"> 
1. Жалпы ережелер</w:t>
      </w:r>
    </w:p>
    <w:bookmarkEnd w:id="31"/>
    <w:bookmarkStart w:name="z62" w:id="32"/>
    <w:p>
      <w:pPr>
        <w:spacing w:after="0"/>
        <w:ind w:left="0"/>
        <w:jc w:val="both"/>
      </w:pPr>
      <w:r>
        <w:rPr>
          <w:rFonts w:ascii="Times New Roman"/>
          <w:b w:val="false"/>
          <w:i w:val="false"/>
          <w:color w:val="000000"/>
          <w:sz w:val="28"/>
        </w:rPr>
        <w:t>
      1. "Жер учаскесіне жеке меншік құқығына актілерді ресімдеу және беру" мемлекеттік қызметі (бұдан әрі – мемлекеттік қызмет) "Железин ауданының жер қатынастары бөлімі" мемлекеттік мекемесімен (бұдан әрі – уәкілетті орган) Павлодар облысы, Железин ауданы, Железинка селосы, Квитков көшесі, 13 мекен-жайы бойынша, жұмыс кестесі сағат 9.00-ден 18.30-ға дейін, түскі үзіліс сағат 13.00-ден 14.30-ге дейін, демалыс күндері: сенбі, жексенбі, "Павлодар МЕМжер" еншілес мемлекеттік кәсіпорнының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баламалы негізде "Павлодар облысы халыққа қызмет көрсету орталығы" мемлекеттік мекемесінің Железин ауданы филиалымен (бұдан әрі – Орталық), Павлодар облысы, Железин ауданы, Железинка селосы, Торайғыров көшесі, 58 мекен-жайы бойынша көрсетілуі мүмкін. Жұмыс кестесі сағат 9.00-ден 19.00-ге дейін, түскі үзіліс 13.00-ден 14-00-ге дейін, жексенбі және мереке күндерін қоспағанда.</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жер учаскесіне жеке меншік құқығына акті немесе жер учаскесіне жеке меншік құқығына актінің телнұсқасын (бұдан әрі - жер учаскесіне жеке меншік құқығына акті немесе актінің телнұсқасы)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үдерісінде мамандандырылған кәсіпорын жер учаскесінің орналасқан жері бойынша жер учаскесіне жеке меншік құқығына акті әзірлейді.</w:t>
      </w:r>
    </w:p>
    <w:bookmarkEnd w:id="32"/>
    <w:bookmarkStart w:name="z67" w:id="33"/>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33"/>
    <w:bookmarkStart w:name="z68" w:id="34"/>
    <w:p>
      <w:pPr>
        <w:spacing w:after="0"/>
        <w:ind w:left="0"/>
        <w:jc w:val="both"/>
      </w:pPr>
      <w:r>
        <w:rPr>
          <w:rFonts w:ascii="Times New Roman"/>
          <w:b w:val="false"/>
          <w:i w:val="false"/>
          <w:color w:val="000000"/>
          <w:sz w:val="28"/>
        </w:rPr>
        <w:t>
      6. Мемлекеттік қызметті ұсыну мәселелері жөніндегі ақпаратты тұтынушылар Железин ауданы әкімдігінің http.zhelezinka.gov.kz. интернет-сайтынан, сондай-ақ уәкілетті органда орналасқан ақпараттық стендтерден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мерзімі – 10 жұмыс күні, кәсіпкерліктің шағын субъектілері үшін – 7 жұмыс күні, актінің телнұсқасын берген кезде 4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Тұтынушымен қажетті құжаттар ұсынылмаған жағдайда мемлекеттік қызмет көрсету тоқтатылады.</w:t>
      </w:r>
      <w:r>
        <w:br/>
      </w:r>
      <w:r>
        <w:rPr>
          <w:rFonts w:ascii="Times New Roman"/>
          <w:b w:val="false"/>
          <w:i w:val="false"/>
          <w:color w:val="000000"/>
          <w:sz w:val="28"/>
        </w:rPr>
        <w:t>
      Мемлекеттік қызмет көрсету келесі негіздер бойынша тоқтатылады:</w:t>
      </w:r>
      <w:r>
        <w:br/>
      </w:r>
      <w:r>
        <w:rPr>
          <w:rFonts w:ascii="Times New Roman"/>
          <w:b w:val="false"/>
          <w:i w:val="false"/>
          <w:color w:val="000000"/>
          <w:sz w:val="28"/>
        </w:rPr>
        <w:t>
      1) аталған жер учаскесі бойынша сот шешімдерінің болуы не сот</w:t>
      </w:r>
      <w:r>
        <w:br/>
      </w:r>
      <w:r>
        <w:rPr>
          <w:rFonts w:ascii="Times New Roman"/>
          <w:b w:val="false"/>
          <w:i w:val="false"/>
          <w:color w:val="000000"/>
          <w:sz w:val="28"/>
        </w:rPr>
        <w:t>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9.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1) уәкілетті органның жауапты қызметкері 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сұрау салудың нөмірі мен қабылданған күні,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лауазымды тұлғаның тегі, аты, әкесінің аты көрсетілген қолхат береді;</w:t>
      </w:r>
      <w:r>
        <w:br/>
      </w:r>
      <w:r>
        <w:rPr>
          <w:rFonts w:ascii="Times New Roman"/>
          <w:b w:val="false"/>
          <w:i w:val="false"/>
          <w:color w:val="000000"/>
          <w:sz w:val="28"/>
        </w:rPr>
        <w:t>
      2) уәкілетті органның бастығы тұтынушымен ұсынылған құжаттарды қарайды, бұрыштама қояды;</w:t>
      </w:r>
      <w:r>
        <w:br/>
      </w:r>
      <w:r>
        <w:rPr>
          <w:rFonts w:ascii="Times New Roman"/>
          <w:b w:val="false"/>
          <w:i w:val="false"/>
          <w:color w:val="000000"/>
          <w:sz w:val="28"/>
        </w:rPr>
        <w:t>
      3) уәкілетті органның жауапты қызметкері құжаттарды жер учаскесіне жеке меншік құқығына акті немесе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r>
        <w:br/>
      </w:r>
      <w:r>
        <w:rPr>
          <w:rFonts w:ascii="Times New Roman"/>
          <w:b w:val="false"/>
          <w:i w:val="false"/>
          <w:color w:val="000000"/>
          <w:sz w:val="28"/>
        </w:rPr>
        <w:t>
      4) мамандандырылған кәсіпорын жер учаскесіне жеке меншік құқығына акті немесе актінің телнұсқасын әзірлейді, қол қояды және уәкілетті органға береді;</w:t>
      </w:r>
      <w:r>
        <w:br/>
      </w:r>
      <w:r>
        <w:rPr>
          <w:rFonts w:ascii="Times New Roman"/>
          <w:b w:val="false"/>
          <w:i w:val="false"/>
          <w:color w:val="000000"/>
          <w:sz w:val="28"/>
        </w:rPr>
        <w:t>
      5) уәкілетті органның бастығы дайындалған құжаттарды тексереді, қол қояды, елтаңбалы мөрмен куәландырады, не қызметті ұсынудан бас тарту туралы уәжделген жауапқа қол қояды;</w:t>
      </w:r>
      <w:r>
        <w:br/>
      </w:r>
      <w:r>
        <w:rPr>
          <w:rFonts w:ascii="Times New Roman"/>
          <w:b w:val="false"/>
          <w:i w:val="false"/>
          <w:color w:val="000000"/>
          <w:sz w:val="28"/>
        </w:rPr>
        <w:t>
      6) уәкілетті органның жауапты қызметкері жер учаскесіне жеке меншік құқығына акті немесе актінің телнұсқасын актілерді беру кітабында тіркейді, не қызметті ұсынудан бас тарту туралы уәжделген жауапты тіркейді және тұтынушының өзіне, не сенімді адамына, сенімхат, қолхат және тұтынушының не сенімді адамның жеке басын куәландыратын құжатты ұсынумен, 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қызметкерімен жүзеге асырылады.</w:t>
      </w:r>
    </w:p>
    <w:bookmarkEnd w:id="34"/>
    <w:bookmarkStart w:name="z73" w:id="3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 (өзара әрекеттілік) реттілігінің сипаттамасы</w:t>
      </w:r>
    </w:p>
    <w:bookmarkEnd w:id="35"/>
    <w:bookmarkStart w:name="z74" w:id="36"/>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уәкілетті органның жауапты қызметкері;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мамандандырылған кәсіпорын.</w:t>
      </w:r>
      <w:r>
        <w:br/>
      </w:r>
      <w:r>
        <w:rPr>
          <w:rFonts w:ascii="Times New Roman"/>
          <w:b w:val="false"/>
          <w:i w:val="false"/>
          <w:color w:val="000000"/>
          <w:sz w:val="28"/>
        </w:rPr>
        <w:t>
</w:t>
      </w:r>
      <w:r>
        <w:rPr>
          <w:rFonts w:ascii="Times New Roman"/>
          <w:b w:val="false"/>
          <w:i w:val="false"/>
          <w:color w:val="000000"/>
          <w:sz w:val="28"/>
        </w:rPr>
        <w:t>
      13.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36"/>
    <w:bookmarkStart w:name="z78"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79" w:id="38"/>
    <w:p>
      <w:pPr>
        <w:spacing w:after="0"/>
        <w:ind w:left="0"/>
        <w:jc w:val="both"/>
      </w:pPr>
      <w:r>
        <w:rPr>
          <w:rFonts w:ascii="Times New Roman"/>
          <w:b w:val="false"/>
          <w:i w:val="false"/>
          <w:color w:val="000000"/>
          <w:sz w:val="28"/>
        </w:rPr>
        <w:t>
      15. Уәкілетті органның жауапты тұлғалары Қазақстан Республикасының заңдарымен белгіленген тәртіпте мемлекеттік қызмет көрсету кезінде қабылдаған шешімдері мен әрекет (әрекетсіздік) үшін жауапты.</w:t>
      </w:r>
    </w:p>
    <w:bookmarkEnd w:id="38"/>
    <w:bookmarkStart w:name="z80" w:id="39"/>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9"/>
    <w:bookmarkStart w:name="z81" w:id="40"/>
    <w:p>
      <w:pPr>
        <w:spacing w:after="0"/>
        <w:ind w:left="0"/>
        <w:jc w:val="left"/>
      </w:pPr>
      <w:r>
        <w:rPr>
          <w:rFonts w:ascii="Times New Roman"/>
          <w:b/>
          <w:i w:val="false"/>
          <w:color w:val="000000"/>
        </w:rPr>
        <w:t xml:space="preserve"> 
1-кесте. Әрбір құрылымдық-функционалдық бірліктердің</w:t>
      </w:r>
      <w:r>
        <w:br/>
      </w:r>
      <w:r>
        <w:rPr>
          <w:rFonts w:ascii="Times New Roman"/>
          <w:b/>
          <w:i w:val="false"/>
          <w:color w:val="000000"/>
        </w:rPr>
        <w:t>
(бұдан әрі - ҚФБ) әкімшілік іс-әрекеттердің өзара</w:t>
      </w:r>
      <w:r>
        <w:br/>
      </w:r>
      <w:r>
        <w:rPr>
          <w:rFonts w:ascii="Times New Roman"/>
          <w:b/>
          <w:i w:val="false"/>
          <w:color w:val="000000"/>
        </w:rPr>
        <w:t>
әрекеттестігі мен реттілігінің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3299"/>
        <w:gridCol w:w="2255"/>
        <w:gridCol w:w="2361"/>
        <w:gridCol w:w="3007"/>
        <w:gridCol w:w="2736"/>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әрекеті (барысы, жұмыс ағыны)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құжаттарды қабылдау туралы қолхат береді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бұрыштама қояды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 учаскесіне жеке меншік құқығына актіні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 не актінің телнұсқасын дайындайды, қол қояды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 не актінің телнұсқасын әзірлеу үшін құжаттар пакеті, не қызметті ұсынудан бас тарту туралы уәжделген жауап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 не актінің телнұсқасы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(кәсіпкерліктің шағын субъектілері үшін – 4 жұмыс күні), актінің телнұсқасын бергенде – 1 жұмыс күні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870"/>
        <w:gridCol w:w="5912"/>
        <w:gridCol w:w="3850"/>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куәландырады, не қызметті ұсынудан бас тарту туралы уәжделген жауапқа қол қояды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 не актінің телнұсқасын тіркейді, не қызметті ұсынудан бас тарту туралы уәжделген жауапты тіркейді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 не актінің телнұсқасы, не қызметті ұсынудан бас тарту туралы уәжделген жауап</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 не актінің телнұсқасы, не қызметті ұсынудан бас тарту туралы уәжделген жауап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4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1"/>
    <w:bookmarkStart w:name="z83" w:id="42"/>
    <w:p>
      <w:pPr>
        <w:spacing w:after="0"/>
        <w:ind w:left="0"/>
        <w:jc w:val="left"/>
      </w:pPr>
      <w:r>
        <w:rPr>
          <w:rFonts w:ascii="Times New Roman"/>
          <w:b/>
          <w:i w:val="false"/>
          <w:color w:val="000000"/>
        </w:rPr>
        <w:t xml:space="preserve"> 
Мемлекеттік қызмет ұсыну үдерісінің сызбасы</w:t>
      </w:r>
    </w:p>
    <w:bookmarkEnd w:id="42"/>
    <w:p>
      <w:pPr>
        <w:spacing w:after="0"/>
        <w:ind w:left="0"/>
        <w:jc w:val="both"/>
      </w:pPr>
      <w:r>
        <w:drawing>
          <wp:inline distT="0" distB="0" distL="0" distR="0">
            <wp:extent cx="72644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64400" cy="7620000"/>
                    </a:xfrm>
                    <a:prstGeom prst="rect">
                      <a:avLst/>
                    </a:prstGeom>
                  </pic:spPr>
                </pic:pic>
              </a:graphicData>
            </a:graphic>
          </wp:inline>
        </w:drawing>
      </w:r>
    </w:p>
    <w:bookmarkStart w:name="z84" w:id="43"/>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әкімдігінің 2011 жылғы 28 қарашадағы</w:t>
      </w:r>
      <w:r>
        <w:br/>
      </w:r>
      <w:r>
        <w:rPr>
          <w:rFonts w:ascii="Times New Roman"/>
          <w:b w:val="false"/>
          <w:i w:val="false"/>
          <w:color w:val="000000"/>
          <w:sz w:val="28"/>
        </w:rPr>
        <w:t xml:space="preserve">
N 407/11 қаулысымен         </w:t>
      </w:r>
      <w:r>
        <w:br/>
      </w:r>
      <w:r>
        <w:rPr>
          <w:rFonts w:ascii="Times New Roman"/>
          <w:b w:val="false"/>
          <w:i w:val="false"/>
          <w:color w:val="000000"/>
          <w:sz w:val="28"/>
        </w:rPr>
        <w:t xml:space="preserve">
бекітілді             </w:t>
      </w:r>
    </w:p>
    <w:bookmarkEnd w:id="43"/>
    <w:bookmarkStart w:name="z85" w:id="44"/>
    <w:p>
      <w:pPr>
        <w:spacing w:after="0"/>
        <w:ind w:left="0"/>
        <w:jc w:val="left"/>
      </w:pPr>
      <w:r>
        <w:rPr>
          <w:rFonts w:ascii="Times New Roman"/>
          <w:b/>
          <w:i w:val="false"/>
          <w:color w:val="000000"/>
        </w:rPr>
        <w:t xml:space="preserve"> 
"Тұрақты жер пайдалану құқығына актілерді</w:t>
      </w:r>
      <w:r>
        <w:br/>
      </w:r>
      <w:r>
        <w:rPr>
          <w:rFonts w:ascii="Times New Roman"/>
          <w:b/>
          <w:i w:val="false"/>
          <w:color w:val="000000"/>
        </w:rPr>
        <w:t>
ресімдеу және беру" мемлекеттік қызмет РЕГЛАМЕНТІ</w:t>
      </w:r>
    </w:p>
    <w:bookmarkEnd w:id="44"/>
    <w:bookmarkStart w:name="z86" w:id="45"/>
    <w:p>
      <w:pPr>
        <w:spacing w:after="0"/>
        <w:ind w:left="0"/>
        <w:jc w:val="left"/>
      </w:pPr>
      <w:r>
        <w:rPr>
          <w:rFonts w:ascii="Times New Roman"/>
          <w:b/>
          <w:i w:val="false"/>
          <w:color w:val="000000"/>
        </w:rPr>
        <w:t xml:space="preserve"> 
1. Жалпы ережелер</w:t>
      </w:r>
    </w:p>
    <w:bookmarkEnd w:id="45"/>
    <w:bookmarkStart w:name="z87" w:id="46"/>
    <w:p>
      <w:pPr>
        <w:spacing w:after="0"/>
        <w:ind w:left="0"/>
        <w:jc w:val="both"/>
      </w:pPr>
      <w:r>
        <w:rPr>
          <w:rFonts w:ascii="Times New Roman"/>
          <w:b w:val="false"/>
          <w:i w:val="false"/>
          <w:color w:val="000000"/>
          <w:sz w:val="28"/>
        </w:rPr>
        <w:t>
      1. "Тұрақты жер пайдалану құқығына актілерді ресімдеу және беру" мемлекеттік қызметі (бұдан әрі – мемлекеттік қызмет) "Железин ауданының жер қатынастары бөлімі" мемлекеттік мекемесімен (бұдан әрі – уәкілетті орган) Павлодар облысы, Железин ауданы, Железинка селосы, Квитков көшесі, 13 мекен-жайы бойынша. Жұмыс кестесі сағат 9.00-ден 18.30-ға дейін, түскі үзіліс сағат 13.00-ден 14.30-ге дейін, демалыс күндері: сенбі, жексенбі. "Павлодар МЕМжер" еншілес мемлекеттік кәсіпорнының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баламалы негізде "Павлодар облысы халыққа қызмет көрсету орталығы" мемлекеттік мекемесінің Железин ауданы филиалымен (бұдан әрі – Орталық), Павлодар облысы, Железин ауданы, Железинка селосы, Торайғыров көшесі, 58 мекен-жайы бойынша көрсетілуі мүмкін. Жұмыс кестесі сағат 9.00-ден 19.00-ге дейін, түскі үзіліс 13.00-ден 14-00-ге дейін, жексенбі және мереке күндерін қоспағанда.</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2010 жылғы 17 ақпандағы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N 102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тұрақты жер пайдалану құқығына акті немесе тұрақты жер пайдалану құқығына актінің телнұсқасын беру (бұдан әрі – тұрақты жер пайдалану құқығына акті не актінің телнұсқасы),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үдерісінде мамандандырылған кәсіпорын жер учаскесінің орналасқан жері бойынша тұрақты жер пайдалану құқығына акті не актінің телнұсқасын әзірлейді.</w:t>
      </w:r>
    </w:p>
    <w:bookmarkEnd w:id="46"/>
    <w:bookmarkStart w:name="z92" w:id="47"/>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47"/>
    <w:bookmarkStart w:name="z93" w:id="48"/>
    <w:p>
      <w:pPr>
        <w:spacing w:after="0"/>
        <w:ind w:left="0"/>
        <w:jc w:val="both"/>
      </w:pPr>
      <w:r>
        <w:rPr>
          <w:rFonts w:ascii="Times New Roman"/>
          <w:b w:val="false"/>
          <w:i w:val="false"/>
          <w:color w:val="000000"/>
          <w:sz w:val="28"/>
        </w:rPr>
        <w:t>
      6. Мемлекеттік қызметті ұсыну мәселелері жөніндегі ақпаратты тұтынушылар Железин ауданы әкімдігінің http.zhelezinka.gov.kz. интернет-сайтынан, сондай-ақ уәкілетті органда орналасқан ақпараттық стендтерден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мерзімі – 10 жұмыс күні, актінің телнұсқасын берген кезде 4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Тұтынушымен қажетті құжаттар ұсынылмаған жағдайда мемлекеттік қызмет көрсету тоқтатылады.</w:t>
      </w:r>
      <w:r>
        <w:br/>
      </w:r>
      <w:r>
        <w:rPr>
          <w:rFonts w:ascii="Times New Roman"/>
          <w:b w:val="false"/>
          <w:i w:val="false"/>
          <w:color w:val="000000"/>
          <w:sz w:val="28"/>
        </w:rPr>
        <w:t>
      Мемлекеттік қызмет көрсету келесі негіздер бойынша тоқтатылады:</w:t>
      </w:r>
      <w:r>
        <w:br/>
      </w:r>
      <w:r>
        <w:rPr>
          <w:rFonts w:ascii="Times New Roman"/>
          <w:b w:val="false"/>
          <w:i w:val="false"/>
          <w:color w:val="000000"/>
          <w:sz w:val="28"/>
        </w:rPr>
        <w:t>
      1) аталған жер учаскесі бойынша сот шешімдерінің болуы не сот</w:t>
      </w:r>
      <w:r>
        <w:br/>
      </w:r>
      <w:r>
        <w:rPr>
          <w:rFonts w:ascii="Times New Roman"/>
          <w:b w:val="false"/>
          <w:i w:val="false"/>
          <w:color w:val="000000"/>
          <w:sz w:val="28"/>
        </w:rPr>
        <w:t>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9.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1) уәкілетті органның жауапты қызметкері 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сұрау салудың нөмірі мен қабылданған күні,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лауазымды тұлғаның тегі, аты, әкесінің аты көрсетілген қолхат береді;</w:t>
      </w:r>
      <w:r>
        <w:br/>
      </w:r>
      <w:r>
        <w:rPr>
          <w:rFonts w:ascii="Times New Roman"/>
          <w:b w:val="false"/>
          <w:i w:val="false"/>
          <w:color w:val="000000"/>
          <w:sz w:val="28"/>
        </w:rPr>
        <w:t>
      2) уәкілетті органның бастығы тұтынушымен ұсынылған құжаттарды қаарйды, бұрыштама қояды;</w:t>
      </w:r>
      <w:r>
        <w:br/>
      </w:r>
      <w:r>
        <w:rPr>
          <w:rFonts w:ascii="Times New Roman"/>
          <w:b w:val="false"/>
          <w:i w:val="false"/>
          <w:color w:val="000000"/>
          <w:sz w:val="28"/>
        </w:rPr>
        <w:t>
      3) уәкілетті органның жауапты қызметкері құжаттарды тұрақты жер пайдалану құқығына акті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r>
        <w:br/>
      </w:r>
      <w:r>
        <w:rPr>
          <w:rFonts w:ascii="Times New Roman"/>
          <w:b w:val="false"/>
          <w:i w:val="false"/>
          <w:color w:val="000000"/>
          <w:sz w:val="28"/>
        </w:rPr>
        <w:t>
      4) мамандандырылған кәсіпорын тұрақты жер пайдалану құқығына актіні не актінің телнұсқасын әзірлейді, қол қояды және уәкілетті органға береді;</w:t>
      </w:r>
      <w:r>
        <w:br/>
      </w:r>
      <w:r>
        <w:rPr>
          <w:rFonts w:ascii="Times New Roman"/>
          <w:b w:val="false"/>
          <w:i w:val="false"/>
          <w:color w:val="000000"/>
          <w:sz w:val="28"/>
        </w:rPr>
        <w:t>
      5) уәкілетті органның бастығы дайындалған құжаттарды тексереді, қол қояды, елтаңбалы мөрмен куәландырады, не қызметті ұсынудан бас тарту туралы уәжделген жауапқа қол қояды;</w:t>
      </w:r>
      <w:r>
        <w:br/>
      </w:r>
      <w:r>
        <w:rPr>
          <w:rFonts w:ascii="Times New Roman"/>
          <w:b w:val="false"/>
          <w:i w:val="false"/>
          <w:color w:val="000000"/>
          <w:sz w:val="28"/>
        </w:rPr>
        <w:t>
      6) уәкілетті органның жауапты қызметкері тұрақты жер пайдалану құқығына актіні не актінің телнұсқасын актілерді беру кітабында тіркейді, не қызметті ұсынудан бас тарту туралы уәжделген жауапты тіркейді және тұтынушының өзіне, не сенімді адамына, сенімхат, қолхат және тұтынушының не сенімді адамның жеке басын куәландыратын құжатты ұсынумен, 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қызметкерімен жүзеге асырылады.</w:t>
      </w:r>
    </w:p>
    <w:bookmarkEnd w:id="48"/>
    <w:bookmarkStart w:name="z98" w:id="4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 (өзара әрекеттілік) реттілігінің сипаттамасы</w:t>
      </w:r>
    </w:p>
    <w:bookmarkEnd w:id="49"/>
    <w:bookmarkStart w:name="z99" w:id="50"/>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уәкілетті органның жауапты қызметкері;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мамандандырылған кәсіпорын.</w:t>
      </w:r>
      <w:r>
        <w:br/>
      </w:r>
      <w:r>
        <w:rPr>
          <w:rFonts w:ascii="Times New Roman"/>
          <w:b w:val="false"/>
          <w:i w:val="false"/>
          <w:color w:val="000000"/>
          <w:sz w:val="28"/>
        </w:rPr>
        <w:t>
</w:t>
      </w:r>
      <w:r>
        <w:rPr>
          <w:rFonts w:ascii="Times New Roman"/>
          <w:b w:val="false"/>
          <w:i w:val="false"/>
          <w:color w:val="000000"/>
          <w:sz w:val="28"/>
        </w:rPr>
        <w:t>
      13.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50"/>
    <w:bookmarkStart w:name="z103" w:id="5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1"/>
    <w:bookmarkStart w:name="z104" w:id="52"/>
    <w:p>
      <w:pPr>
        <w:spacing w:after="0"/>
        <w:ind w:left="0"/>
        <w:jc w:val="both"/>
      </w:pPr>
      <w:r>
        <w:rPr>
          <w:rFonts w:ascii="Times New Roman"/>
          <w:b w:val="false"/>
          <w:i w:val="false"/>
          <w:color w:val="000000"/>
          <w:sz w:val="28"/>
        </w:rPr>
        <w:t>
      15. Уәкілетті органның жауапты тұлғалары Қазақстан Республикасының заңдарымен белгіленген тәртіпте мемлекеттік қызмет көрсету кезінде қабылдаған шешімдері мен әрекет (әрекетсіздік) үшін жауапты.</w:t>
      </w:r>
    </w:p>
    <w:bookmarkEnd w:id="52"/>
    <w:bookmarkStart w:name="z105" w:id="53"/>
    <w:p>
      <w:pPr>
        <w:spacing w:after="0"/>
        <w:ind w:left="0"/>
        <w:jc w:val="both"/>
      </w:pPr>
      <w:r>
        <w:rPr>
          <w:rFonts w:ascii="Times New Roman"/>
          <w:b w:val="false"/>
          <w:i w:val="false"/>
          <w:color w:val="000000"/>
          <w:sz w:val="28"/>
        </w:rPr>
        <w:t xml:space="preserve">
"Тұрақты жер пайдалану құқығына  </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53"/>
    <w:bookmarkStart w:name="z106" w:id="54"/>
    <w:p>
      <w:pPr>
        <w:spacing w:after="0"/>
        <w:ind w:left="0"/>
        <w:jc w:val="left"/>
      </w:pPr>
      <w:r>
        <w:rPr>
          <w:rFonts w:ascii="Times New Roman"/>
          <w:b/>
          <w:i w:val="false"/>
          <w:color w:val="000000"/>
        </w:rPr>
        <w:t xml:space="preserve"> 
1-кесте. Әрбір құрылымдық-функционалдық бірліктердің</w:t>
      </w:r>
      <w:r>
        <w:br/>
      </w:r>
      <w:r>
        <w:rPr>
          <w:rFonts w:ascii="Times New Roman"/>
          <w:b/>
          <w:i w:val="false"/>
          <w:color w:val="000000"/>
        </w:rPr>
        <w:t>
(бұдан әрі - ҚФБ) әкімшілік іс-әрекеттердің өзара</w:t>
      </w:r>
      <w:r>
        <w:br/>
      </w:r>
      <w:r>
        <w:rPr>
          <w:rFonts w:ascii="Times New Roman"/>
          <w:b/>
          <w:i w:val="false"/>
          <w:color w:val="000000"/>
        </w:rPr>
        <w:t>
әрекеттестігі мен реттілігінің сипаттамасы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3302"/>
        <w:gridCol w:w="2257"/>
        <w:gridCol w:w="2362"/>
        <w:gridCol w:w="3009"/>
        <w:gridCol w:w="27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үдеріс әрекеті (барысы, жұмыс ағыны)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құжаттарды қабылдау туралы қолхат береді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бұрыштама қояды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тұрақты жер пайдалану құқығына акті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 не актінің телнұсқасын дайындайды, қол қояды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 не актінің телнұсқасын әзірлеу үшін құжаттар пакеті, не қызметті ұсынудан бас тарту туралы уәжделген жауап</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 не актінің телнұсқасы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актінің телнұсқасын бергенде – 1 жұмыс күні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4630"/>
        <w:gridCol w:w="5086"/>
        <w:gridCol w:w="3354"/>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куәландырады, не қызметті ұсынудан бас тарту туралы уәжделген жауапқа қол қояды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 не актінің телнұсқасын тіркейді, не қызметті ұсынудан бас тарту туралы уәжделген жауапты тіркейді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 не актінің телнұсқасы, не қызметті ұсынудан бас тарту туралы уәжделген жауап</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 не актінің телнұсқасы, не қызметті ұсынудан бас тарту туралы уәжделген жауап</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55"/>
    <w:p>
      <w:pPr>
        <w:spacing w:after="0"/>
        <w:ind w:left="0"/>
        <w:jc w:val="both"/>
      </w:pPr>
      <w:r>
        <w:rPr>
          <w:rFonts w:ascii="Times New Roman"/>
          <w:b w:val="false"/>
          <w:i w:val="false"/>
          <w:color w:val="000000"/>
          <w:sz w:val="28"/>
        </w:rPr>
        <w:t xml:space="preserve">
"Тұрақты жер пайдалану құқығына  </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55"/>
    <w:bookmarkStart w:name="z108" w:id="56"/>
    <w:p>
      <w:pPr>
        <w:spacing w:after="0"/>
        <w:ind w:left="0"/>
        <w:jc w:val="left"/>
      </w:pPr>
      <w:r>
        <w:rPr>
          <w:rFonts w:ascii="Times New Roman"/>
          <w:b/>
          <w:i w:val="false"/>
          <w:color w:val="000000"/>
        </w:rPr>
        <w:t xml:space="preserve"> 
Мемлекеттік қызмет ұсыну үдерісінің сызбасы</w:t>
      </w:r>
    </w:p>
    <w:bookmarkEnd w:id="56"/>
    <w:p>
      <w:pPr>
        <w:spacing w:after="0"/>
        <w:ind w:left="0"/>
        <w:jc w:val="both"/>
      </w:pPr>
      <w:r>
        <w:drawing>
          <wp:inline distT="0" distB="0" distL="0" distR="0">
            <wp:extent cx="71628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62800" cy="7607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