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8b11" w14:textId="1888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жер қатынастары бөлімі" ММ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2011 жылғы 28 сәуірдегі N 225/2 қаулысы. Павлодар облысы Ертіс ауданының Әділет басқармасында 2011 жылғы 26 мамырда N 12-7-120 тіркелді. Күші жойылды - Павлодар облысы Ертіс аудандық әкімдігінің 2011 жылғы 28 желтоқсандағы N 518/8 қаулысымен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28.12.2011 N 518/8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"Жер учаскесіне жеке меншік құқығына актілер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"Тұрақты жер пайдалану құқығына актілер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"Уақытша өтеулі (ұзақ мерзімді, қысқа мерзімді) жер пайдалану (жалдау) құқығына актілер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"Уақытша өтеусіз жер пайдалану құқығына актілер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бірінші рет ресми түрде жарияланғаннан кейін 10 күнтізбелік күн өткен соң күшіне енеді.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Ертіс ауданы әкімінің орынбасары А.Т. Тілеуоваға жүктелсін.</w:t>
      </w:r>
    </w:p>
    <w:bookmarkEnd w:id="0"/>
    <w:p>
      <w:pPr>
        <w:spacing w:after="0"/>
        <w:ind w:left="0"/>
        <w:jc w:val="both"/>
      </w:pPr>
      <w:r>
        <w:rPr>
          <w:rFonts w:ascii="Times New Roman"/>
          <w:b w:val="false"/>
          <w:i/>
          <w:color w:val="000000"/>
          <w:sz w:val="28"/>
        </w:rPr>
        <w:t>      Аудан әкімі                                В. Левченко</w:t>
      </w:r>
    </w:p>
    <w:bookmarkStart w:name="z5" w:id="1"/>
    <w:p>
      <w:pPr>
        <w:spacing w:after="0"/>
        <w:ind w:left="0"/>
        <w:jc w:val="both"/>
      </w:pPr>
      <w:r>
        <w:rPr>
          <w:rFonts w:ascii="Times New Roman"/>
          <w:b w:val="false"/>
          <w:i w:val="false"/>
          <w:color w:val="000000"/>
          <w:sz w:val="28"/>
        </w:rPr>
        <w:t xml:space="preserve">
Аудан әкімдігінің 2011 жылғы </w:t>
      </w:r>
      <w:r>
        <w:br/>
      </w:r>
      <w:r>
        <w:rPr>
          <w:rFonts w:ascii="Times New Roman"/>
          <w:b w:val="false"/>
          <w:i w:val="false"/>
          <w:color w:val="000000"/>
          <w:sz w:val="28"/>
        </w:rPr>
        <w:t>
28 сәуірдегі N 225/2 қаулысымен</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"Жер учаскесіне жеке меншік құқығына актілер</w:t>
      </w:r>
      <w:r>
        <w:br/>
      </w:r>
      <w:r>
        <w:rPr>
          <w:rFonts w:ascii="Times New Roman"/>
          <w:b/>
          <w:i w:val="false"/>
          <w:color w:val="000000"/>
        </w:rPr>
        <w:t>
беру" мемлекеттік қызмет Регламенті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"Жер учаскесіне жеке меншік құқығына актілер беру" мемлекеттік қызмет көрсету Регламенті (бұдан әрі – регламент) Қазақстан Республикасының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Жер кодексінің 43-бабының </w:t>
      </w:r>
      <w:r>
        <w:rPr>
          <w:rFonts w:ascii="Times New Roman"/>
          <w:b w:val="false"/>
          <w:i w:val="false"/>
          <w:color w:val="000000"/>
          <w:sz w:val="28"/>
        </w:rPr>
        <w:t>9-тармағы</w:t>
      </w:r>
      <w:r>
        <w:rPr>
          <w:rFonts w:ascii="Times New Roman"/>
          <w:b w:val="false"/>
          <w:i w:val="false"/>
          <w:color w:val="000000"/>
          <w:sz w:val="28"/>
        </w:rPr>
        <w:t xml:space="preserve"> және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Қазақстан Республикасы Үкіметінің 2006 жылғы 6 маусымдағы N 511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"Жеке және заңды тұлғаларға көрсетілетін мемлекеттік қызметтердің тізілімін бекіту туралы" Қазақстан Республикасы Үкіметінің 2010 жылғы 20 шілдесіндегі N 745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N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жер учаскесінің орналасқан жері бойынша жер учаскесіне жеке меншік құқығы актісін дайындайтын, тиісті мамандандырылған мемлекеттік кәсіпорындардың (бұдан әрі - мамандандырылған кәсіпорын) қатысуымен жер қатынастары саласындағы функцияларды жүзеге асыратын, "Ертіс ауданының жер қатынастары бөлімі" мемлекеттік мекемесі (бұдан әрі - уәкілетті орган) көрсетеді.</w:t>
      </w:r>
      <w:r>
        <w:br/>
      </w:r>
      <w:r>
        <w:rPr>
          <w:rFonts w:ascii="Times New Roman"/>
          <w:b w:val="false"/>
          <w:i w:val="false"/>
          <w:color w:val="000000"/>
          <w:sz w:val="28"/>
        </w:rPr>
        <w:t>
      Мемлекеттік қызмет жер учаскесінің орналасқан жері бойынша баламалы негізде халыққа қызмет көрсету орталығы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жер учаскесіне жеке меншік құқығына арналған акт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органға өтініш білдірген кезде уақыт бойынша шектеу мерзімдері:</w:t>
      </w:r>
      <w:r>
        <w:br/>
      </w:r>
      <w:r>
        <w:rPr>
          <w:rFonts w:ascii="Times New Roman"/>
          <w:b w:val="false"/>
          <w:i w:val="false"/>
          <w:color w:val="000000"/>
          <w:sz w:val="28"/>
        </w:rPr>
        <w:t>
      тұтынушы қажетті құжаттарды тапсырған сәттен бастап мемлекеттік қызмет көрсету мерзімі - 10 жұмыс күні;</w:t>
      </w:r>
      <w:r>
        <w:br/>
      </w:r>
      <w:r>
        <w:rPr>
          <w:rFonts w:ascii="Times New Roman"/>
          <w:b w:val="false"/>
          <w:i w:val="false"/>
          <w:color w:val="000000"/>
          <w:sz w:val="28"/>
        </w:rPr>
        <w:t>
      қажетті құжаттарды тапсыру кезінде кезекте күту уақыты 30 минуттан аспайды;</w:t>
      </w:r>
      <w:r>
        <w:br/>
      </w:r>
      <w:r>
        <w:rPr>
          <w:rFonts w:ascii="Times New Roman"/>
          <w:b w:val="false"/>
          <w:i w:val="false"/>
          <w:color w:val="000000"/>
          <w:sz w:val="28"/>
        </w:rPr>
        <w:t>
      құжаттарды алған кезде кезекте күту уақыты 30 минуттан аспайды;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тұтынушы қажетті құжаттарды тапсырған сәттен бастап мемлекеттік қызмет көрсету мерзімі - уәкілетті органға қажетті құжаттар келіп түскен күнінен бастап 10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кезекте күту уақыты 30 минуттан аспайды;</w:t>
      </w:r>
      <w:r>
        <w:br/>
      </w:r>
      <w:r>
        <w:rPr>
          <w:rFonts w:ascii="Times New Roman"/>
          <w:b w:val="false"/>
          <w:i w:val="false"/>
          <w:color w:val="000000"/>
          <w:sz w:val="28"/>
        </w:rPr>
        <w:t>
      құжаттарды алған кезде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8. Уәкілетті орган мемлекеттік қызметті тегін көрсетеді.</w:t>
      </w:r>
      <w:r>
        <w:br/>
      </w:r>
      <w:r>
        <w:rPr>
          <w:rFonts w:ascii="Times New Roman"/>
          <w:b w:val="false"/>
          <w:i w:val="false"/>
          <w:color w:val="000000"/>
          <w:sz w:val="28"/>
        </w:rPr>
        <w:t>
      Жер учаскесіне жеке меншік құқығына актіні дайындау жөніндегі қызметті мамандандырылған кәсіпорын жүзеге асырады, ақылы болып табылады және заңнамада белгіленген тәртіппен бекітілген нормалар мен бағаларға сәйкес орындалады.</w:t>
      </w:r>
      <w:r>
        <w:br/>
      </w:r>
      <w:r>
        <w:rPr>
          <w:rFonts w:ascii="Times New Roman"/>
          <w:b w:val="false"/>
          <w:i w:val="false"/>
          <w:color w:val="000000"/>
          <w:sz w:val="28"/>
        </w:rPr>
        <w:t>
      Жер учаскесіне жеке меншік құқығына актіні дайындау үшін ақы төлеу екінші деңгейдегі банктерде мамандандырылған кәсіпорынның есеп 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интернет-ресурста, "Ертіс ауданының жер қатынастары бөлімі" мемлекеттік мекемесінің стенділерде, сондай-ақ Қазақстан Республикасы Жер ресурстарын басқару агенттігінің: www.auzr.kz интернет-ресурсында, ресми ақпарат кездерінде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күн, сағат 13-00-ден 14-30-ге дейінгі түскі үзіліспен сағат 9-00-ден 18-30-ге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демалыс және мереке күндерін қоспағанда, аптасына алты күн, белгіленген жұмыс кестесіне сәйкес түскі үзіліссіз сағат 9-00-ден сағат 20-00-ге дейін көрсетіледі, филиалдар мен өкілдіктер үшін бір сағаттық түскі үзіліспен сағат 9-00-ден сағат 19-00-ге дейінгі жұмыс кестесі белгіленеді.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уәкілетті орган Ертіс ауылы Бөгенбай көшесі, 97 мекен-жайын бойынша ғимаратында көрсетіледі (2-15-46).</w:t>
      </w:r>
      <w:r>
        <w:br/>
      </w:r>
      <w:r>
        <w:rPr>
          <w:rFonts w:ascii="Times New Roman"/>
          <w:b w:val="false"/>
          <w:i w:val="false"/>
          <w:color w:val="000000"/>
          <w:sz w:val="28"/>
        </w:rPr>
        <w:t>
      Мемлекеттік қызмет жер учаскесінің орналасқан жері бойынша Ертіс ауылы Иса Байзақов көшесі, 14 мекен-жайын бойынша Орталық ғимаратында да көрсетіледі (2-29-11).</w:t>
      </w:r>
      <w:r>
        <w:br/>
      </w:r>
      <w:r>
        <w:rPr>
          <w:rFonts w:ascii="Times New Roman"/>
          <w:b w:val="false"/>
          <w:i w:val="false"/>
          <w:color w:val="000000"/>
          <w:sz w:val="28"/>
        </w:rPr>
        <w:t>
      Мемлекеттік қызмет көрсету сапасы бойынша талдау жүргізу және жұмысты одан әрі жетілдіру үшін қоғамдық пікірді зерделеу мақсатында уәкілетті органда және Орталықта тұтынушылар үшін ескертулер мен ұсыныстар кітабы жүргізіледі.</w:t>
      </w:r>
    </w:p>
    <w:bookmarkEnd w:id="3"/>
    <w:bookmarkStart w:name="z18" w:id="4"/>
    <w:p>
      <w:pPr>
        <w:spacing w:after="0"/>
        <w:ind w:left="0"/>
        <w:jc w:val="left"/>
      </w:pPr>
      <w:r>
        <w:rPr>
          <w:rFonts w:ascii="Times New Roman"/>
          <w:b/>
          <w:i w:val="false"/>
          <w:color w:val="000000"/>
        </w:rPr>
        <w:t xml:space="preserve"> 
2. Мемлекеттік қызмет көрсету тәртібі</w:t>
      </w:r>
    </w:p>
    <w:bookmarkEnd w:id="4"/>
    <w:bookmarkStart w:name="z19" w:id="5"/>
    <w:p>
      <w:pPr>
        <w:spacing w:after="0"/>
        <w:ind w:left="0"/>
        <w:jc w:val="both"/>
      </w:pPr>
      <w:r>
        <w:rPr>
          <w:rFonts w:ascii="Times New Roman"/>
          <w:b w:val="false"/>
          <w:i w:val="false"/>
          <w:color w:val="000000"/>
          <w:sz w:val="28"/>
        </w:rPr>
        <w:t>
      12. Жер учаскесіне жеке меншік құқығына арналған актіні беру үшін уәкілетті органға немесе Орталыққа мынадай құжаттарды ұсыну қажет:</w:t>
      </w:r>
      <w:r>
        <w:br/>
      </w:r>
      <w:r>
        <w:rPr>
          <w:rFonts w:ascii="Times New Roman"/>
          <w:b w:val="false"/>
          <w:i w:val="false"/>
          <w:color w:val="000000"/>
          <w:sz w:val="28"/>
        </w:rPr>
        <w:t>
      1) жер учаскесіне жеке меншік құқығын мемлекет берген кезде:</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арналған акт беруге өтініш;</w:t>
      </w:r>
      <w:r>
        <w:br/>
      </w:r>
      <w:r>
        <w:rPr>
          <w:rFonts w:ascii="Times New Roman"/>
          <w:b w:val="false"/>
          <w:i w:val="false"/>
          <w:color w:val="000000"/>
          <w:sz w:val="28"/>
        </w:rPr>
        <w:t>
      жергілікті атқарушы органның жер учаскесіне жеке меншік 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жеке тұрғын үй құрылысына белуге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жер учаскесіне жеке меншік құқығына арналған актіні дайындағаны үшін қызметтерге ақы төленгені туралы түбіртектің көшірмесі;</w:t>
      </w:r>
      <w:r>
        <w:br/>
      </w:r>
      <w:r>
        <w:rPr>
          <w:rFonts w:ascii="Times New Roman"/>
          <w:b w:val="false"/>
          <w:i w:val="false"/>
          <w:color w:val="000000"/>
          <w:sz w:val="28"/>
        </w:rPr>
        <w:t>
      жер учаскесіне жеке меншік құқығы берілген тұлғаның жеке басын куәландыратын құжаттың көшірмесі не жер учаскесіне жеке меншік 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уәкілетті органға осы регламенттың 1-қосымшасына сәйкес жер учаскесіне жеке меншік құқығына арналған акт беруге өтініш;</w:t>
      </w:r>
      <w:r>
        <w:br/>
      </w:r>
      <w:r>
        <w:rPr>
          <w:rFonts w:ascii="Times New Roman"/>
          <w:b w:val="false"/>
          <w:i w:val="false"/>
          <w:color w:val="000000"/>
          <w:sz w:val="28"/>
        </w:rPr>
        <w:t>
       жергілікті атқарушы органның жеке меншік құқығына бұрын берілген жер учаскесінің сәйкестендіру сипаттамаларының өзгеруі туралы шешімінен үзінді және/немесе сәйкестендіру сипаттамаларының өзгергендігін растайтын өзге құжаттың көшірмесі;</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жер учаскесіне жеке меншік құқығына арналған актіні дайындағаны үшін қызметтерге ақы төленгені туралы түбіртектің көшірмесі;</w:t>
      </w:r>
      <w:r>
        <w:br/>
      </w:r>
      <w:r>
        <w:rPr>
          <w:rFonts w:ascii="Times New Roman"/>
          <w:b w:val="false"/>
          <w:i w:val="false"/>
          <w:color w:val="000000"/>
          <w:sz w:val="28"/>
        </w:rPr>
        <w:t>
      жер учаскесіне жеке меншік құқығы берілген тұлғаның жеке басын куәландыратын құжаттың көшірмесі не жеке меншік 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3) жер учаскесіне жеке меншік құқығына арналған актінің телнұсқасын беру кезінде:</w:t>
      </w:r>
      <w:r>
        <w:br/>
      </w:r>
      <w:r>
        <w:rPr>
          <w:rFonts w:ascii="Times New Roman"/>
          <w:b w:val="false"/>
          <w:i w:val="false"/>
          <w:color w:val="000000"/>
          <w:sz w:val="28"/>
        </w:rPr>
        <w:t>
      уәкілетті органға осы регламенттың 1-қосымшасына сәйкес жер учаскесіне жеке меншік құқығына арналған актінің телнұсқасын беруге өтініш;</w:t>
      </w:r>
      <w:r>
        <w:br/>
      </w:r>
      <w:r>
        <w:rPr>
          <w:rFonts w:ascii="Times New Roman"/>
          <w:b w:val="false"/>
          <w:i w:val="false"/>
          <w:color w:val="000000"/>
          <w:sz w:val="28"/>
        </w:rPr>
        <w:t>
      жер учаскесіне жеке меншік құқығына арналған актінің телнұсқасын дайындағаны үшін қызметтерге ақы төленгені туралы түбіртектің көшірмесі;</w:t>
      </w:r>
      <w:r>
        <w:br/>
      </w:r>
      <w:r>
        <w:rPr>
          <w:rFonts w:ascii="Times New Roman"/>
          <w:b w:val="false"/>
          <w:i w:val="false"/>
          <w:color w:val="000000"/>
          <w:sz w:val="28"/>
        </w:rPr>
        <w:t>
      жер учаскесіне жеке меншік құқығы берілген тұлғаның жеке басын куәландыратын құжаттың көшірмесі не жеке меншік 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жер учаскесінің орналасқан жері бойынша Павлодар облыстық газеттің жер учаскесіне жеке меншік құқығына арналған актінің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13. Өтініш бланкілері уәкілетті органның анықтама бюросында болады.</w:t>
      </w:r>
      <w:r>
        <w:br/>
      </w:r>
      <w:r>
        <w:rPr>
          <w:rFonts w:ascii="Times New Roman"/>
          <w:b w:val="false"/>
          <w:i w:val="false"/>
          <w:color w:val="000000"/>
          <w:sz w:val="28"/>
        </w:rPr>
        <w:t>
      Орталықта өтініш бланкілері күту залындағы арнайы тағанға орналастырылады немесе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осы регламенттың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мекен-жайы уәкілетті органға тапсырылады.</w:t>
      </w:r>
    </w:p>
    <w:bookmarkEnd w:id="5"/>
    <w:bookmarkStart w:name="z22" w:id="6"/>
    <w:p>
      <w:pPr>
        <w:spacing w:after="0"/>
        <w:ind w:left="0"/>
        <w:jc w:val="left"/>
      </w:pPr>
      <w:r>
        <w:rPr>
          <w:rFonts w:ascii="Times New Roman"/>
          <w:b/>
          <w:i w:val="false"/>
          <w:color w:val="000000"/>
        </w:rPr>
        <w:t xml:space="preserve"> 
3. Мемлекеттік қызмет көрсету процесіндегі</w:t>
      </w:r>
      <w:r>
        <w:br/>
      </w:r>
      <w:r>
        <w:rPr>
          <w:rFonts w:ascii="Times New Roman"/>
          <w:b/>
          <w:i w:val="false"/>
          <w:color w:val="000000"/>
        </w:rPr>
        <w:t>
іс-әрекеттер (өзара әрекеттестік) тәртібі</w:t>
      </w:r>
    </w:p>
    <w:bookmarkEnd w:id="6"/>
    <w:bookmarkStart w:name="z23" w:id="7"/>
    <w:p>
      <w:pPr>
        <w:spacing w:after="0"/>
        <w:ind w:left="0"/>
        <w:jc w:val="both"/>
      </w:pPr>
      <w:r>
        <w:rPr>
          <w:rFonts w:ascii="Times New Roman"/>
          <w:b w:val="false"/>
          <w:i w:val="false"/>
          <w:color w:val="000000"/>
          <w:sz w:val="28"/>
        </w:rPr>
        <w:t>
      15. Уәкілетті орган тұтынушыға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қабылдағаны туралы қолхат береді, осы регламенттың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Жер учаскесіне жеке меншік құқығына арналған актіні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Тұтынушы не ол сенім білдірген тұлға жер учаскесіне жеке меншік құқығына арналған актіні тіркеу және беру кітабына алғандығы туралы қол қояды.</w:t>
      </w:r>
      <w:r>
        <w:br/>
      </w:r>
      <w:r>
        <w:rPr>
          <w:rFonts w:ascii="Times New Roman"/>
          <w:b w:val="false"/>
          <w:i w:val="false"/>
          <w:color w:val="000000"/>
          <w:sz w:val="28"/>
        </w:rPr>
        <w:t>
      Егер тұтынушы құжаттарды алуға мерзімінде келмеген жағдайда, уәкілетті орган оларды алты ай бойы сақтауды қамтамасыз етеді, одан кейін оларды мамандандырылған кәсіпорынның мұрағатына өткізеді.</w:t>
      </w:r>
      <w:r>
        <w:br/>
      </w:r>
      <w:r>
        <w:rPr>
          <w:rFonts w:ascii="Times New Roman"/>
          <w:b w:val="false"/>
          <w:i w:val="false"/>
          <w:color w:val="000000"/>
          <w:sz w:val="28"/>
        </w:rPr>
        <w:t>
      Орталықта дайын құжаттарды тұтынушыға беруді Орталық инспекторы "терезелер" арқылы қолхат негізінде сонда көрсетілген мерзімде жүзеге асырады.</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r>
        <w:br/>
      </w:r>
      <w:r>
        <w:rPr>
          <w:rFonts w:ascii="Times New Roman"/>
          <w:b w:val="false"/>
          <w:i w:val="false"/>
          <w:color w:val="000000"/>
          <w:sz w:val="28"/>
        </w:rPr>
        <w:t>
      Мемлекеттік қызметті көрсету үшін уәкілетті органның басшысы және/немесе Орталықтың директоры жауапты тұлға болып табылады. Уәкілетті органның және Орталықтың мекен жайлары мен телефондары осы регламенттың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Тұтынушы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құжаттарды ұсынбаған жағдайда, уәкілетті орган мемлекеттік қызметті көрсетуден бас тартады.</w:t>
      </w:r>
      <w:r>
        <w:br/>
      </w:r>
      <w:r>
        <w:rPr>
          <w:rFonts w:ascii="Times New Roman"/>
          <w:b w:val="false"/>
          <w:i w:val="false"/>
          <w:color w:val="000000"/>
          <w:sz w:val="28"/>
        </w:rPr>
        <w:t>
      Мемлекеттік қызмет мынадай негіздер бойынша тоқтатыла тұруы мүмкін:</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жер учаскесін пайдалану және жеке меншікке алу үшін мемлекеттік актыларын тіркеу кітабына жер учаскесін пайдалану және жеке меншікке алу үшін мемлекеттік актыларын тіркеу кітабына енгізіледі. Тұтынушыға жер учаскесіне жеке меншік құқығына арналған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 іс-қимылын көрсете отырып жазбаша хабарлама жолданады.</w:t>
      </w:r>
      <w:r>
        <w:br/>
      </w:r>
      <w:r>
        <w:rPr>
          <w:rFonts w:ascii="Times New Roman"/>
          <w:b w:val="false"/>
          <w:i w:val="false"/>
          <w:color w:val="000000"/>
          <w:sz w:val="28"/>
        </w:rPr>
        <w:t>
      Тұтынушы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ұсынбаған жағдайда, Орталық мемлекеттік қызметті көрсетуден бас тартатын болады.</w:t>
      </w:r>
      <w:r>
        <w:br/>
      </w:r>
      <w:r>
        <w:rPr>
          <w:rFonts w:ascii="Times New Roman"/>
          <w:b w:val="false"/>
          <w:i w:val="false"/>
          <w:color w:val="000000"/>
          <w:sz w:val="28"/>
        </w:rPr>
        <w:t>
      Орталықтан келіп түсетін құжаттардың ресімделуінде қателіктер анықталған кезде не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пакеті толық берілмеген кезде уәкілетті орган құжаттар пакетін алғаннан кейін бір жұмыс күні ішінде қайтару/тоқтата тұру себептерін жазбаша негіздей отырып, оларды Орталыққа қайтарады.</w:t>
      </w:r>
      <w:r>
        <w:br/>
      </w:r>
      <w:r>
        <w:rPr>
          <w:rFonts w:ascii="Times New Roman"/>
          <w:b w:val="false"/>
          <w:i w:val="false"/>
          <w:color w:val="000000"/>
          <w:sz w:val="28"/>
        </w:rPr>
        <w:t>
      Құжаттар пакетін алғаннан кейін Орталық олар алынғаннан кейінгі бір жұмыс күні ішінде тұтынушыны хабардар етеді және уәкілетті органның қайтару себептері туралы жазбаша негіздемелерін береді.</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w:t>
      </w:r>
      <w:r>
        <w:br/>
      </w:r>
      <w:r>
        <w:rPr>
          <w:rFonts w:ascii="Times New Roman"/>
          <w:b w:val="false"/>
          <w:i w:val="false"/>
          <w:color w:val="000000"/>
          <w:sz w:val="28"/>
        </w:rPr>
        <w:t>
      құпиялылық (рұқсат етілмеген ақпаратты алудан қорғау);</w:t>
      </w:r>
      <w:r>
        <w:br/>
      </w:r>
      <w:r>
        <w:rPr>
          <w:rFonts w:ascii="Times New Roman"/>
          <w:b w:val="false"/>
          <w:i w:val="false"/>
          <w:color w:val="000000"/>
          <w:sz w:val="28"/>
        </w:rPr>
        <w:t>
      тұтастығы (рұқсат етілмеген ақпаратты өзгертуден қорғау);</w:t>
      </w:r>
      <w:r>
        <w:br/>
      </w:r>
      <w:r>
        <w:rPr>
          <w:rFonts w:ascii="Times New Roman"/>
          <w:b w:val="false"/>
          <w:i w:val="false"/>
          <w:color w:val="000000"/>
          <w:sz w:val="28"/>
        </w:rPr>
        <w:t>
      қол жетімділік (рұқсат етілмеген ақпарат пен ресурстарды ұстап қалудан қорғау).</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процесіне келесі құрылымдық-функционалдық бірліктер (одан әрі – ҚФБ) қатысады:</w:t>
      </w:r>
      <w:r>
        <w:br/>
      </w:r>
      <w:r>
        <w:rPr>
          <w:rFonts w:ascii="Times New Roman"/>
          <w:b w:val="false"/>
          <w:i w:val="false"/>
          <w:color w:val="000000"/>
          <w:sz w:val="28"/>
        </w:rPr>
        <w:t>
      1) орталық инспекторы – құжаттарды қабылдау және беру;</w:t>
      </w:r>
      <w:r>
        <w:br/>
      </w:r>
      <w:r>
        <w:rPr>
          <w:rFonts w:ascii="Times New Roman"/>
          <w:b w:val="false"/>
          <w:i w:val="false"/>
          <w:color w:val="000000"/>
          <w:sz w:val="28"/>
        </w:rPr>
        <w:t>
      2) орталық жинақтаушы бөлімінің инспекторы – тізілімді құрастырып, уәкілетті органға жолдайды;</w:t>
      </w:r>
      <w:r>
        <w:br/>
      </w:r>
      <w:r>
        <w:rPr>
          <w:rFonts w:ascii="Times New Roman"/>
          <w:b w:val="false"/>
          <w:i w:val="false"/>
          <w:color w:val="000000"/>
          <w:sz w:val="28"/>
        </w:rPr>
        <w:t>
      3) уәкілетті орган - өтініштерді қабылдау, қол қою, тіркеу және актісін беру;</w:t>
      </w:r>
      <w:r>
        <w:br/>
      </w:r>
      <w:r>
        <w:rPr>
          <w:rFonts w:ascii="Times New Roman"/>
          <w:b w:val="false"/>
          <w:i w:val="false"/>
          <w:color w:val="000000"/>
          <w:sz w:val="28"/>
        </w:rPr>
        <w:t>
      4) мамандандырылған кәсіпорын актіні дайындайды, уәкілетті органға береді.</w:t>
      </w:r>
      <w:r>
        <w:br/>
      </w:r>
      <w:r>
        <w:rPr>
          <w:rFonts w:ascii="Times New Roman"/>
          <w:b w:val="false"/>
          <w:i w:val="false"/>
          <w:color w:val="000000"/>
          <w:sz w:val="28"/>
        </w:rPr>
        <w:t>
</w:t>
      </w:r>
      <w:r>
        <w:rPr>
          <w:rFonts w:ascii="Times New Roman"/>
          <w:b w:val="false"/>
          <w:i w:val="false"/>
          <w:color w:val="000000"/>
          <w:sz w:val="28"/>
        </w:rPr>
        <w:t>
      20. Әр әкімшілік әрекеттің (рәсімнің) орындалу мерзімін көрсетумен әрбір ҚФБ әкімшілік әрекеттерінде (рәсімдерінде) өзара әрекеттестіктің кезектілігінің мәтіндік кестелік сипаттамалары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келтірілген (1, 2 кестелер).</w:t>
      </w:r>
    </w:p>
    <w:bookmarkEnd w:id="7"/>
    <w:bookmarkStart w:name="z29" w:id="8"/>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мемлекеттік қызмет регламентына</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"Ертіс ауданының жер қатынастары</w:t>
      </w:r>
      <w:r>
        <w:br/>
      </w:r>
      <w:r>
        <w:rPr>
          <w:rFonts w:ascii="Times New Roman"/>
          <w:b w:val="false"/>
          <w:i w:val="false"/>
          <w:color w:val="000000"/>
          <w:sz w:val="28"/>
        </w:rPr>
        <w:t>
бөлімі" ММ бастығы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(жеке тұлғаның тегі, аты,   </w:t>
      </w:r>
      <w:r>
        <w:br/>
      </w:r>
      <w:r>
        <w:rPr>
          <w:rFonts w:ascii="Times New Roman"/>
          <w:b w:val="false"/>
          <w:i w:val="false"/>
          <w:color w:val="000000"/>
          <w:sz w:val="28"/>
        </w:rPr>
        <w:t xml:space="preserve">
әкесінің аты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w:t>
      </w:r>
      <w:r>
        <w:br/>
      </w:r>
      <w:r>
        <w:rPr>
          <w:rFonts w:ascii="Times New Roman"/>
          <w:b w:val="false"/>
          <w:i w:val="false"/>
          <w:color w:val="000000"/>
          <w:sz w:val="28"/>
        </w:rPr>
        <w:t>
мекенжайы)       </w:t>
      </w:r>
    </w:p>
    <w:p>
      <w:pPr>
        <w:spacing w:after="0"/>
        <w:ind w:left="0"/>
        <w:jc w:val="left"/>
      </w:pPr>
      <w:r>
        <w:rPr>
          <w:rFonts w:ascii="Times New Roman"/>
          <w:b/>
          <w:i w:val="false"/>
          <w:color w:val="000000"/>
        </w:rPr>
        <w:t xml:space="preserve"> Жер учаскесіне жеке меншік құқығына</w:t>
      </w:r>
      <w:r>
        <w:br/>
      </w:r>
      <w:r>
        <w:rPr>
          <w:rFonts w:ascii="Times New Roman"/>
          <w:b/>
          <w:i w:val="false"/>
          <w:color w:val="000000"/>
        </w:rPr>
        <w:t>
акт беру туралы өтініш</w:t>
      </w:r>
    </w:p>
    <w:p>
      <w:pPr>
        <w:spacing w:after="0"/>
        <w:ind w:left="0"/>
        <w:jc w:val="both"/>
      </w:pPr>
      <w:r>
        <w:rPr>
          <w:rFonts w:ascii="Times New Roman"/>
          <w:b w:val="false"/>
          <w:i w:val="false"/>
          <w:color w:val="000000"/>
          <w:sz w:val="28"/>
        </w:rPr>
        <w:t>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______________________________________________ бойынша орналасқан жер учаскесіне жеке меншік құқығына акт (актінің телнұсқасын) беруіңізді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Күні __________          Өтініш беруші 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w:t>
      </w:r>
      <w:r>
        <w:br/>
      </w:r>
      <w:r>
        <w:rPr>
          <w:rFonts w:ascii="Times New Roman"/>
          <w:b w:val="false"/>
          <w:i w:val="false"/>
          <w:color w:val="000000"/>
          <w:sz w:val="28"/>
        </w:rPr>
        <w:t>
                                            әкесінің аты, қолы)</w:t>
      </w:r>
    </w:p>
    <w:bookmarkStart w:name="z30" w:id="9"/>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2-қосымша             </w:t>
      </w:r>
    </w:p>
    <w:bookmarkEnd w:id="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Өтінішті қабылдау туралы қолдаухат</w:t>
      </w:r>
    </w:p>
    <w:p>
      <w:pPr>
        <w:spacing w:after="0"/>
        <w:ind w:left="0"/>
        <w:jc w:val="both"/>
      </w:pPr>
      <w:r>
        <w:rPr>
          <w:rFonts w:ascii="Times New Roman"/>
          <w:b w:val="false"/>
          <w:i w:val="false"/>
          <w:color w:val="000000"/>
          <w:sz w:val="28"/>
        </w:rPr>
        <w:t>1. сұраудың нөмірі _______ қабылданған күні 20___ж. "____" __________</w:t>
      </w:r>
      <w:r>
        <w:br/>
      </w:r>
      <w:r>
        <w:rPr>
          <w:rFonts w:ascii="Times New Roman"/>
          <w:b w:val="false"/>
          <w:i w:val="false"/>
          <w:color w:val="000000"/>
          <w:sz w:val="28"/>
        </w:rPr>
        <w:t xml:space="preserve">
2. сұрау салынған мемлекеттік қызмет түрі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3) қоса берілген құжаттардың саны мен атаулары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4) құжаттарды беру күні (уақыты) мен орны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мемлекеттік қызмет көрсету үшін өтініш қабылдаған адамның тегі, аты, әкесінің аты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31" w:id="10"/>
    <w:p>
      <w:pPr>
        <w:spacing w:after="0"/>
        <w:ind w:left="0"/>
        <w:jc w:val="both"/>
      </w:pPr>
      <w:r>
        <w:rPr>
          <w:rFonts w:ascii="Times New Roman"/>
          <w:b w:val="false"/>
          <w:i w:val="false"/>
          <w:color w:val="000000"/>
          <w:sz w:val="28"/>
        </w:rPr>
        <w:t xml:space="preserve">
"Жер учаскесіне жеке меншік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3-қосымша         </w:t>
      </w:r>
    </w:p>
    <w:bookmarkEnd w:id="10"/>
    <w:p>
      <w:pPr>
        <w:spacing w:after="0"/>
        <w:ind w:left="0"/>
        <w:jc w:val="left"/>
      </w:pPr>
      <w:r>
        <w:rPr>
          <w:rFonts w:ascii="Times New Roman"/>
          <w:b/>
          <w:i w:val="false"/>
          <w:color w:val="000000"/>
        </w:rPr>
        <w:t xml:space="preserve"> 1-кесте. ҚФБ әрекетіне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2942"/>
        <w:gridCol w:w="2623"/>
        <w:gridCol w:w="3260"/>
        <w:gridCol w:w="4259"/>
      </w:tblGrid>
      <w:tr>
        <w:trPr>
          <w:trHeight w:val="1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процесс әрекеті (барысы, жұмыс ағымы)</w:t>
            </w:r>
          </w:p>
        </w:tc>
      </w:tr>
      <w:tr>
        <w:trPr>
          <w:trHeight w:val="1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УӘКІЛЕТТІ ОРГАНҒА БЕРГЕНДІ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реттеме, операциялар) атауы және олардың сипаттамасы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дайындайды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w:t>
            </w:r>
          </w:p>
        </w:tc>
      </w:tr>
      <w:tr>
        <w:trPr>
          <w:trHeight w:val="12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ұйымдастыру-өкімдік шешімдер)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жолдайды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 уәкілетті органға береді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актіні тұтынушыға береді</w:t>
            </w:r>
          </w:p>
        </w:tc>
      </w:tr>
      <w:tr>
        <w:trPr>
          <w:trHeight w:val="1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p>
            <w:pPr>
              <w:spacing w:after="20"/>
              <w:ind w:left="20"/>
              <w:jc w:val="both"/>
            </w:pPr>
            <w:r>
              <w:rPr>
                <w:rFonts w:ascii="Times New Roman"/>
                <w:b w:val="false"/>
                <w:i w:val="false"/>
                <w:color w:val="000000"/>
                <w:sz w:val="20"/>
              </w:rPr>
              <w:t>ШКС үшін - 1 (бір) жұмыс күні ішінде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 ШКС үшін - 4 (төрт) жұмыс күні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680"/>
        <w:gridCol w:w="1567"/>
        <w:gridCol w:w="1747"/>
        <w:gridCol w:w="1792"/>
        <w:gridCol w:w="1813"/>
        <w:gridCol w:w="1885"/>
        <w:gridCol w:w="2048"/>
        <w:gridCol w:w="1726"/>
      </w:tblGrid>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процесс әрекеті (барысы, жұмыс ағымы)</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ХАЛЫҚҚА ҚЫЗМЕТ КӨРСЕТУ ОРТАЛЫҒЫНА БЕРГЕНДІ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9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реттеме, операциялар) атауы және олардың сипаттамасы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жинақтауды, тізілім жасауды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жеткізу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дайындайды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құжаттардың сапасын тексеру</w:t>
            </w:r>
          </w:p>
        </w:tc>
      </w:tr>
      <w:tr>
        <w:trPr>
          <w:trHeight w:val="12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ұйымдастыру-өкімдік шешімдер)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ұсынатын құжаттар пакетін орталық жинақтаушы бөліміне беру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сәйкес курьерлік қызмет құжаттарын ұсыну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жіберуді жүзеге асырады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жолдайды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 уәкілетті органға береді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актіні тұтынушыға береді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дайын құжаттарды ұсыну</w:t>
            </w:r>
          </w:p>
        </w:tc>
      </w:tr>
      <w:tr>
        <w:trPr>
          <w:trHeight w:val="1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 кемінде 2 рет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 ШКС  үшін - 1 (бір) жұмыс күні ішінде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 ШКС үшін - 4 (төрт) жұмыс күні ішінде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берушілердің жүгінулеріне қарай (бір күн ішінде)</w:t>
            </w:r>
          </w:p>
        </w:tc>
      </w:tr>
      <w:tr>
        <w:trPr>
          <w:trHeight w:val="4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rPr>
          <w:rFonts w:ascii="Times New Roman"/>
          <w:b/>
          <w:i w:val="false"/>
          <w:color w:val="000000"/>
        </w:rPr>
        <w:t xml:space="preserve"> 2-кесте.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726"/>
        <w:gridCol w:w="4229"/>
        <w:gridCol w:w="5153"/>
      </w:tblGrid>
      <w:tr>
        <w:trPr>
          <w:trHeight w:val="1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Баламалы процесс (барысы, жұмыс ағымы) немесе кеңейтілуі</w:t>
            </w:r>
          </w:p>
        </w:tc>
      </w:tr>
      <w:tr>
        <w:trPr>
          <w:trHeight w:val="1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УӘКІЛЕТТІ ОРГАНҒА БЕРГЕНДІ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Қабылданған құжаттарды тексереді</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Актіні дайындайды</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Дайындаған актіні тексереді</w:t>
            </w:r>
          </w:p>
        </w:tc>
      </w:tr>
      <w:tr>
        <w:trPr>
          <w:trHeight w:val="12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мамандандырылған кәсіпорынға жолдайды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Дайындалған актіні, уәкілетті органға береді</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Қателер мен дәлсіздіктер анықталған жағдайда, құжаттар сол күні оларды жою үшін мамандандырылған кәсіпорынға қайтарылады</w:t>
            </w:r>
          </w:p>
        </w:tc>
      </w:tr>
      <w:tr>
        <w:trPr>
          <w:trHeight w:val="1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Анықталған қателер мен дәлсіздіктер жояды (1 күн), уәкілетті органға береді</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Дайындаған актіні 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 және актіні тұтынушыға береді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831"/>
        <w:gridCol w:w="2106"/>
        <w:gridCol w:w="1892"/>
        <w:gridCol w:w="1734"/>
        <w:gridCol w:w="2106"/>
        <w:gridCol w:w="2169"/>
        <w:gridCol w:w="1723"/>
      </w:tblGrid>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Баламалы процесс (барысы, жұмыс ағымы) немесе кеңейтілуі</w:t>
            </w:r>
          </w:p>
        </w:tc>
      </w:tr>
      <w:tr>
        <w:trPr>
          <w:trHeight w:val="48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ХАЛЫҚҚА ҚЫЗМЕТ КӨРСЕТУ ОРТАЛЫҒЫНА БЕРГЕНДІ</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9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Қабылданған құжаттарды тексереді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жинақтауды, тізілім жасауды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5.Уәкілетті  органға жеткізу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Қабылданған құжаттарды тексереді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Актіні дайындайды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Дайындаған актіні тексереді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Қабылданған құжаттардың сапасын тексеру</w:t>
            </w:r>
          </w:p>
        </w:tc>
      </w:tr>
      <w:tr>
        <w:trPr>
          <w:trHeight w:val="12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ұсынатын құжаттар пакетін орталық жинақтаушы бөліміне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Тізілімге сәйкес курьерлік қызмет құжаттарын ұсыну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6.Уәкілетті  органға жіберуді жүзеге асырады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мамандандырылған кәсіпорынға жолдайды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Дайындалған актіні, уәкілетті органға береді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Қателер мен дәлсіздіктер анықталған жағдайда, құжаттар сол күні оларды жою үшін мамандандырылған кәсіпорынға қайтарылады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Өтініш берушіге дайын құжаттарды ұсыну</w:t>
            </w:r>
          </w:p>
        </w:tc>
      </w:tr>
      <w:tr>
        <w:trPr>
          <w:trHeight w:val="1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Тұтынышы хабардар етеді және уәкілетті органның қайтару себептері туралы жазбаша негіздемесін береді (1 күн)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Қателіктер анықталғанда немесе құжаттар пакеті толық берілмеген кезде қайтару/тоқтата тұру себептерін жазбаша негіздей отырып орталыққа қайтарады (1 күн)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Анықталған қателер мен дәлсіздіктер жояды (1 күн), уәкілетті органға береді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Дайындаған актіні 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 және актіні орталыққа жібереді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Пайдаланылатын термин мен аббревиатуралар аныктамалары:</w:t>
      </w:r>
    </w:p>
    <w:p>
      <w:pPr>
        <w:spacing w:after="0"/>
        <w:ind w:left="0"/>
        <w:jc w:val="both"/>
      </w:pPr>
      <w:r>
        <w:rPr>
          <w:rFonts w:ascii="Times New Roman"/>
          <w:b w:val="false"/>
          <w:i/>
          <w:color w:val="000000"/>
          <w:sz w:val="28"/>
        </w:rPr>
        <w:t>ШКС – Шағын кәсіпкерлік субъектілері;</w:t>
      </w:r>
    </w:p>
    <w:p>
      <w:pPr>
        <w:spacing w:after="0"/>
        <w:ind w:left="0"/>
        <w:jc w:val="both"/>
      </w:pPr>
      <w:r>
        <w:rPr>
          <w:rFonts w:ascii="Times New Roman"/>
          <w:b w:val="false"/>
          <w:i/>
          <w:color w:val="000000"/>
          <w:sz w:val="28"/>
        </w:rPr>
        <w:t>Орталық – Павлодар облысының халыққа қызмет көрсету орталығы, оның филиалы;</w:t>
      </w:r>
    </w:p>
    <w:p>
      <w:pPr>
        <w:spacing w:after="0"/>
        <w:ind w:left="0"/>
        <w:jc w:val="both"/>
      </w:pPr>
      <w:r>
        <w:rPr>
          <w:rFonts w:ascii="Times New Roman"/>
          <w:b w:val="false"/>
          <w:i/>
          <w:color w:val="000000"/>
          <w:sz w:val="28"/>
        </w:rPr>
        <w:t>Уәкілетті орган – "Ертіс ауданының жер қатынастары бөлімі" мемлекеттік мекемесі;</w:t>
      </w:r>
    </w:p>
    <w:p>
      <w:pPr>
        <w:spacing w:after="0"/>
        <w:ind w:left="0"/>
        <w:jc w:val="both"/>
      </w:pPr>
      <w:r>
        <w:rPr>
          <w:rFonts w:ascii="Times New Roman"/>
          <w:b w:val="false"/>
          <w:i/>
          <w:color w:val="000000"/>
          <w:sz w:val="28"/>
        </w:rPr>
        <w:t>Мамандандырылған кәсіпорын – "МемжерҒӨО" РМК Павлодар Еншілес мемлекеттік кәсіпорны шаруашылық жүргізу құқындағы "ПавлодарЖерҒөО", оның филиалы.</w:t>
      </w:r>
    </w:p>
    <w:bookmarkStart w:name="z32" w:id="11"/>
    <w:p>
      <w:pPr>
        <w:spacing w:after="0"/>
        <w:ind w:left="0"/>
        <w:jc w:val="both"/>
      </w:pPr>
      <w:r>
        <w:rPr>
          <w:rFonts w:ascii="Times New Roman"/>
          <w:b w:val="false"/>
          <w:i w:val="false"/>
          <w:color w:val="000000"/>
          <w:sz w:val="28"/>
        </w:rPr>
        <w:t xml:space="preserve">
Аудан әкімдігінің 2011 жылғы </w:t>
      </w:r>
      <w:r>
        <w:br/>
      </w:r>
      <w:r>
        <w:rPr>
          <w:rFonts w:ascii="Times New Roman"/>
          <w:b w:val="false"/>
          <w:i w:val="false"/>
          <w:color w:val="000000"/>
          <w:sz w:val="28"/>
        </w:rPr>
        <w:t>
28 сәуірдегі N 225/2 қаулысымен</w:t>
      </w:r>
      <w:r>
        <w:br/>
      </w:r>
      <w:r>
        <w:rPr>
          <w:rFonts w:ascii="Times New Roman"/>
          <w:b w:val="false"/>
          <w:i w:val="false"/>
          <w:color w:val="000000"/>
          <w:sz w:val="28"/>
        </w:rPr>
        <w:t xml:space="preserve">
бекітілді          </w:t>
      </w:r>
    </w:p>
    <w:bookmarkEnd w:id="11"/>
    <w:p>
      <w:pPr>
        <w:spacing w:after="0"/>
        <w:ind w:left="0"/>
        <w:jc w:val="left"/>
      </w:pPr>
      <w:r>
        <w:rPr>
          <w:rFonts w:ascii="Times New Roman"/>
          <w:b/>
          <w:i w:val="false"/>
          <w:color w:val="000000"/>
        </w:rPr>
        <w:t xml:space="preserve"> "Тұрақты жер пайдалану құқығына актілер</w:t>
      </w:r>
      <w:r>
        <w:br/>
      </w:r>
      <w:r>
        <w:rPr>
          <w:rFonts w:ascii="Times New Roman"/>
          <w:b/>
          <w:i w:val="false"/>
          <w:color w:val="000000"/>
        </w:rPr>
        <w:t>
беру" мемлекеттік қызмет Регламенті</w:t>
      </w:r>
    </w:p>
    <w:bookmarkStart w:name="z33" w:id="12"/>
    <w:p>
      <w:pPr>
        <w:spacing w:after="0"/>
        <w:ind w:left="0"/>
        <w:jc w:val="left"/>
      </w:pPr>
      <w:r>
        <w:rPr>
          <w:rFonts w:ascii="Times New Roman"/>
          <w:b/>
          <w:i w:val="false"/>
          <w:color w:val="000000"/>
        </w:rPr>
        <w:t xml:space="preserve"> 
1. Жалпы ережелер</w:t>
      </w:r>
    </w:p>
    <w:bookmarkEnd w:id="12"/>
    <w:bookmarkStart w:name="z34" w:id="13"/>
    <w:p>
      <w:pPr>
        <w:spacing w:after="0"/>
        <w:ind w:left="0"/>
        <w:jc w:val="both"/>
      </w:pPr>
      <w:r>
        <w:rPr>
          <w:rFonts w:ascii="Times New Roman"/>
          <w:b w:val="false"/>
          <w:i w:val="false"/>
          <w:color w:val="000000"/>
          <w:sz w:val="28"/>
        </w:rPr>
        <w:t>
      1. Осы "Тұрақты жер пайдалану құқығына актілер беру" мемлекеттік қызмет көрсету Регламенті (бұдан әрі – регламент) Қазақстан Республикасының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Жер кодексінің 43-бабының </w:t>
      </w:r>
      <w:r>
        <w:rPr>
          <w:rFonts w:ascii="Times New Roman"/>
          <w:b w:val="false"/>
          <w:i w:val="false"/>
          <w:color w:val="000000"/>
          <w:sz w:val="28"/>
        </w:rPr>
        <w:t>9-тармағы</w:t>
      </w:r>
      <w:r>
        <w:rPr>
          <w:rFonts w:ascii="Times New Roman"/>
          <w:b w:val="false"/>
          <w:i w:val="false"/>
          <w:color w:val="000000"/>
          <w:sz w:val="28"/>
        </w:rPr>
        <w:t xml:space="preserve"> және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Қазақстан Республикасы Үкіметінің 2006 жылғы 6 маусымдағы N 511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"Жеке және заңды тұлғаларға көрсетілетін мемлекеттік қызметтердің тізілімін бекіту туралы" Қазақстан Республикасы Үкіметінің 2010 жылғы 20 шілдесіндегі N 745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N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жер учаскесінің орналасқан жері бойынша Тұрақты жер пайдалану құқығы актісін дайындайтын, тиісті мамандандырылған мемлекеттік кәсіпорындардың (бұдан әрі - мамандандырылған кәсіпорын) қатысуымен жер қатынастары саласындағы функцияларды жүзеге асыратын, "Ертіс ауданының жер қатынастары бөлімі" мемлекеттік мекемесі (бұдан әрі - уәкілетті орган) көрсетеді.</w:t>
      </w:r>
      <w:r>
        <w:br/>
      </w:r>
      <w:r>
        <w:rPr>
          <w:rFonts w:ascii="Times New Roman"/>
          <w:b w:val="false"/>
          <w:i w:val="false"/>
          <w:color w:val="000000"/>
          <w:sz w:val="28"/>
        </w:rPr>
        <w:t>
      Мемлекеттік қызмет жер учаскесінің орналасқан жері бойынша баламалы негізде халыққа қызмет көрсету орталығы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Тұрақты жер пайдалану құқығына арналған акт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органға өтініш білдірген кезде уақыт бойынша шектеу мерзімдері:</w:t>
      </w:r>
      <w:r>
        <w:br/>
      </w:r>
      <w:r>
        <w:rPr>
          <w:rFonts w:ascii="Times New Roman"/>
          <w:b w:val="false"/>
          <w:i w:val="false"/>
          <w:color w:val="000000"/>
          <w:sz w:val="28"/>
        </w:rPr>
        <w:t>
      тұтынушы қажетті құжаттарды тапсырған сәттен бастап мемлекеттік қызмет көрсету мерзімі - 10 жұмыс күні;</w:t>
      </w:r>
      <w:r>
        <w:br/>
      </w:r>
      <w:r>
        <w:rPr>
          <w:rFonts w:ascii="Times New Roman"/>
          <w:b w:val="false"/>
          <w:i w:val="false"/>
          <w:color w:val="000000"/>
          <w:sz w:val="28"/>
        </w:rPr>
        <w:t>
      қажетті құжаттарды тапсыру кезінде кезекте күту уақыты 30 минуттан аспайды;</w:t>
      </w:r>
      <w:r>
        <w:br/>
      </w:r>
      <w:r>
        <w:rPr>
          <w:rFonts w:ascii="Times New Roman"/>
          <w:b w:val="false"/>
          <w:i w:val="false"/>
          <w:color w:val="000000"/>
          <w:sz w:val="28"/>
        </w:rPr>
        <w:t>
      құжаттарды алған кезде кезекте күту уақыты 30 минуттан аспайды;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тұтынушы қажетті құжаттарды тапсырған сәттен бастап мемлекеттік қызмет көрсету мерзімі - уәкілетті органға қажетті құжаттар келіп түскен күнінен бастап 10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кезекте күту уақыты 30 минуттан аспайды;</w:t>
      </w:r>
      <w:r>
        <w:br/>
      </w:r>
      <w:r>
        <w:rPr>
          <w:rFonts w:ascii="Times New Roman"/>
          <w:b w:val="false"/>
          <w:i w:val="false"/>
          <w:color w:val="000000"/>
          <w:sz w:val="28"/>
        </w:rPr>
        <w:t>
      құжаттарды алған кезде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8. Уәкілетті орган мемлекеттік қызметті тегін көрсетеді.</w:t>
      </w:r>
      <w:r>
        <w:br/>
      </w:r>
      <w:r>
        <w:rPr>
          <w:rFonts w:ascii="Times New Roman"/>
          <w:b w:val="false"/>
          <w:i w:val="false"/>
          <w:color w:val="000000"/>
          <w:sz w:val="28"/>
        </w:rPr>
        <w:t>
      Тұрақты жер пайдалану құқығына актіні дайындау жөніндегі қызметті мамандандырылған кәсіпорын жүзеге асырады, ақылы болып табылады және заңнамада белгіленген тәртіппен бекітілген нормалар мен бағаларға сәйкес орындалады.</w:t>
      </w:r>
      <w:r>
        <w:br/>
      </w:r>
      <w:r>
        <w:rPr>
          <w:rFonts w:ascii="Times New Roman"/>
          <w:b w:val="false"/>
          <w:i w:val="false"/>
          <w:color w:val="000000"/>
          <w:sz w:val="28"/>
        </w:rPr>
        <w:t>
      Тұрақты жер пайдалану құқығына актіні дайындау үшін ақы төлеу екінші деңгейдегі банктерде мамандандырылған кәсіпорынның есеп 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интернет-ресурста, "Ертіс ауданының жер қатынастары бөлімі" мемлекеттік мекемесінің стенділерде, сондай-ақ Қазақстан Республикасы Жер ресурстарын басқару агенттігінің: www.auzr.kz интернет-ресурсында, ресми ақпарат кездерінде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күн, сағат 13-00-ден 14-30-ге дейінгі түскі үзіліспен сағат 9-00-ден 18-30-ге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демалыс және мереке күндерін қоспағанда, аптасына алты күн, белгіленген жұмыс кестесіне сәйкес түскі үзіліссіз сағат 9-00-ден сағат 20-00-ге дейін көрсетіледі, филиалдар мен өкілдіктер үшін бір сағаттық түскі үзіліспен сағат 9-00-ден сағат 19-00-ге дейінгі жұмыс кестесі белгіленеді.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уәкілетті орган Ертіс ауылы Бөгенбай көшесі, 97 мекен-жайын бойынша ғимаратында көрсетіледі (2-15-46).</w:t>
      </w:r>
      <w:r>
        <w:br/>
      </w:r>
      <w:r>
        <w:rPr>
          <w:rFonts w:ascii="Times New Roman"/>
          <w:b w:val="false"/>
          <w:i w:val="false"/>
          <w:color w:val="000000"/>
          <w:sz w:val="28"/>
        </w:rPr>
        <w:t>
      Мемлекеттік қызмет жер учаскесінің орналасқан жері бойынша Ертіс ауылы Иса Байзақов көшесі, 14 мекен-жайын бойынша Орталық ғимаратында да көрсетіледі (2-29-11).</w:t>
      </w:r>
      <w:r>
        <w:br/>
      </w:r>
      <w:r>
        <w:rPr>
          <w:rFonts w:ascii="Times New Roman"/>
          <w:b w:val="false"/>
          <w:i w:val="false"/>
          <w:color w:val="000000"/>
          <w:sz w:val="28"/>
        </w:rPr>
        <w:t>
      Мемлекеттік қызмет көрсету сапасы бойынша талдау жүргізу және жұмысты одан әрі жетілдіру үшін қоғамдық пікірді зерделеу мақсатында уәкілетті органда және Орталықта тұтынушылар үшін ескертулер мен ұсыныстар кітабы жүргізіледі.</w:t>
      </w:r>
    </w:p>
    <w:bookmarkEnd w:id="13"/>
    <w:bookmarkStart w:name="z45" w:id="14"/>
    <w:p>
      <w:pPr>
        <w:spacing w:after="0"/>
        <w:ind w:left="0"/>
        <w:jc w:val="left"/>
      </w:pPr>
      <w:r>
        <w:rPr>
          <w:rFonts w:ascii="Times New Roman"/>
          <w:b/>
          <w:i w:val="false"/>
          <w:color w:val="000000"/>
        </w:rPr>
        <w:t xml:space="preserve"> 
2. Мемлекеттік қызмет көрсету тәртібі</w:t>
      </w:r>
    </w:p>
    <w:bookmarkEnd w:id="14"/>
    <w:bookmarkStart w:name="z46" w:id="15"/>
    <w:p>
      <w:pPr>
        <w:spacing w:after="0"/>
        <w:ind w:left="0"/>
        <w:jc w:val="both"/>
      </w:pPr>
      <w:r>
        <w:rPr>
          <w:rFonts w:ascii="Times New Roman"/>
          <w:b w:val="false"/>
          <w:i w:val="false"/>
          <w:color w:val="000000"/>
          <w:sz w:val="28"/>
        </w:rPr>
        <w:t>
      12. Тұрақты жер пайдалану құқығына арналған актіні беру үшін уәкілетті органға немесе Орталыққа мынадай құжаттарды ұсыну қажет:</w:t>
      </w:r>
      <w:r>
        <w:br/>
      </w:r>
      <w:r>
        <w:rPr>
          <w:rFonts w:ascii="Times New Roman"/>
          <w:b w:val="false"/>
          <w:i w:val="false"/>
          <w:color w:val="000000"/>
          <w:sz w:val="28"/>
        </w:rPr>
        <w:t>
      1) тұрақты жер пайдалану құқығын мемлекет берген кезде:</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тұрақты жер пайдалану құқығына арналған акт беруге өтініш;</w:t>
      </w:r>
      <w:r>
        <w:br/>
      </w:r>
      <w:r>
        <w:rPr>
          <w:rFonts w:ascii="Times New Roman"/>
          <w:b w:val="false"/>
          <w:i w:val="false"/>
          <w:color w:val="000000"/>
          <w:sz w:val="28"/>
        </w:rPr>
        <w:t>
      жергілікті атқарушы органның тұрақты жер пайдалану 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тұрақты жер пайдалану құқығына арналған актіні дайындағаны үшін қызметтерге ақы төленгені туралы түбіртектің көшірмесі;</w:t>
      </w:r>
      <w:r>
        <w:br/>
      </w:r>
      <w:r>
        <w:rPr>
          <w:rFonts w:ascii="Times New Roman"/>
          <w:b w:val="false"/>
          <w:i w:val="false"/>
          <w:color w:val="000000"/>
          <w:sz w:val="28"/>
        </w:rPr>
        <w:t>
      өкілетті өкілді куәландыратын құжаттын көшірмесі.</w:t>
      </w:r>
      <w:r>
        <w:br/>
      </w:r>
      <w:r>
        <w:rPr>
          <w:rFonts w:ascii="Times New Roman"/>
          <w:b w:val="false"/>
          <w:i w:val="false"/>
          <w:color w:val="000000"/>
          <w:sz w:val="28"/>
        </w:rPr>
        <w:t>
      Тұлғаның жеке куәлігінің, сенімхатының немесе өкілетті өкілді куәландыратын құжаттың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тұрақты жер пайдалану құқығына арналған акт беруге өтініш;</w:t>
      </w:r>
      <w:r>
        <w:br/>
      </w:r>
      <w:r>
        <w:rPr>
          <w:rFonts w:ascii="Times New Roman"/>
          <w:b w:val="false"/>
          <w:i w:val="false"/>
          <w:color w:val="000000"/>
          <w:sz w:val="28"/>
        </w:rPr>
        <w:t>
      жергілікті атқарушы органның тұрақты жер пайдалану құқығына бұрын берілген жер учаскесінің сәйкестендіру сипаттамаларының өзгеруі туралы шешімінен үзінді және/немесе сәйкестендіру сипаттамаларының өзгергендігін растайтын өзге құжаттың көшірмесі;</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тұрақты жер пайдалану құқығына арналған актіні дайындағаны үшін қызметтерге ақы төленгені туралы түбіртектің көшірмесі;</w:t>
      </w:r>
      <w:r>
        <w:br/>
      </w:r>
      <w:r>
        <w:rPr>
          <w:rFonts w:ascii="Times New Roman"/>
          <w:b w:val="false"/>
          <w:i w:val="false"/>
          <w:color w:val="000000"/>
          <w:sz w:val="28"/>
        </w:rPr>
        <w:t>
      өкілетті өкілді куәландыратын құжаттың көшірмесі.</w:t>
      </w:r>
      <w:r>
        <w:br/>
      </w:r>
      <w:r>
        <w:rPr>
          <w:rFonts w:ascii="Times New Roman"/>
          <w:b w:val="false"/>
          <w:i w:val="false"/>
          <w:color w:val="000000"/>
          <w:sz w:val="28"/>
        </w:rPr>
        <w:t>
      Тұлғаның жеке куәлігінің, сенімхатының немесе өкілетті өкілді куәландыратын құжаттың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3) тұрақты жер пайдалану құқығына арналған актінің телнұсқасын беру кезінде:</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тұрақты жер пайдалану құқығына арналған актінің телнұсқасын беруге өтініш;</w:t>
      </w:r>
      <w:r>
        <w:br/>
      </w:r>
      <w:r>
        <w:rPr>
          <w:rFonts w:ascii="Times New Roman"/>
          <w:b w:val="false"/>
          <w:i w:val="false"/>
          <w:color w:val="000000"/>
          <w:sz w:val="28"/>
        </w:rPr>
        <w:t>
      тұрақты жер пайдалану құқығына арналған актінің телнұсқасын дайындағаны үшін қызметтерге ақы төленгені туралы түбіртектің көшірмесі;</w:t>
      </w:r>
      <w:r>
        <w:br/>
      </w:r>
      <w:r>
        <w:rPr>
          <w:rFonts w:ascii="Times New Roman"/>
          <w:b w:val="false"/>
          <w:i w:val="false"/>
          <w:color w:val="000000"/>
          <w:sz w:val="28"/>
        </w:rPr>
        <w:t>
      өкілетті өкілді куәландыратын құжаттың көшірмесі;</w:t>
      </w:r>
      <w:r>
        <w:br/>
      </w:r>
      <w:r>
        <w:rPr>
          <w:rFonts w:ascii="Times New Roman"/>
          <w:b w:val="false"/>
          <w:i w:val="false"/>
          <w:color w:val="000000"/>
          <w:sz w:val="28"/>
        </w:rPr>
        <w:t>
      жер учаскесінің орналасқан жері бойынша жергілікті облыстық газеттің тұрақты жер пайдалану құқығына арналған актінің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куәлігінің, сенімхатының немесе өкілетті өкілді куәландыратын құжаттың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13. Өтініш бланкілері уәкілетті органның анықтама бюросында болады.</w:t>
      </w:r>
      <w:r>
        <w:br/>
      </w:r>
      <w:r>
        <w:rPr>
          <w:rFonts w:ascii="Times New Roman"/>
          <w:b w:val="false"/>
          <w:i w:val="false"/>
          <w:color w:val="000000"/>
          <w:sz w:val="28"/>
        </w:rPr>
        <w:t>
      Орталықта өтініш бланкілері күту залындағы арнайы тағанға орналастырылады немесе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осы регламенттың </w:t>
      </w:r>
      <w:r>
        <w:rPr>
          <w:rFonts w:ascii="Times New Roman"/>
          <w:b w:val="false"/>
          <w:i w:val="false"/>
          <w:color w:val="000000"/>
          <w:sz w:val="28"/>
        </w:rPr>
        <w:t xml:space="preserve">11-тармағында  </w:t>
      </w:r>
      <w:r>
        <w:rPr>
          <w:rFonts w:ascii="Times New Roman"/>
          <w:b w:val="false"/>
          <w:i w:val="false"/>
          <w:color w:val="000000"/>
          <w:sz w:val="28"/>
        </w:rPr>
        <w:t>көрсетілген мекен-жайы уәкілетті органға тапсырылады.</w:t>
      </w:r>
    </w:p>
    <w:bookmarkEnd w:id="15"/>
    <w:bookmarkStart w:name="z49" w:id="16"/>
    <w:p>
      <w:pPr>
        <w:spacing w:after="0"/>
        <w:ind w:left="0"/>
        <w:jc w:val="left"/>
      </w:pPr>
      <w:r>
        <w:rPr>
          <w:rFonts w:ascii="Times New Roman"/>
          <w:b/>
          <w:i w:val="false"/>
          <w:color w:val="000000"/>
        </w:rPr>
        <w:t xml:space="preserve"> 
3. Мемлекеттік қызмет көрсету процесіндегі</w:t>
      </w:r>
      <w:r>
        <w:br/>
      </w:r>
      <w:r>
        <w:rPr>
          <w:rFonts w:ascii="Times New Roman"/>
          <w:b/>
          <w:i w:val="false"/>
          <w:color w:val="000000"/>
        </w:rPr>
        <w:t>
іс-әрекеттер (өзара әрекеттестік) тәртібі</w:t>
      </w:r>
    </w:p>
    <w:bookmarkEnd w:id="16"/>
    <w:bookmarkStart w:name="z50" w:id="17"/>
    <w:p>
      <w:pPr>
        <w:spacing w:after="0"/>
        <w:ind w:left="0"/>
        <w:jc w:val="both"/>
      </w:pPr>
      <w:r>
        <w:rPr>
          <w:rFonts w:ascii="Times New Roman"/>
          <w:b w:val="false"/>
          <w:i w:val="false"/>
          <w:color w:val="000000"/>
          <w:sz w:val="28"/>
        </w:rPr>
        <w:t>
      15. Уәкілетті орган тұтынушыға осы регламенттың </w:t>
      </w:r>
      <w:r>
        <w:rPr>
          <w:rFonts w:ascii="Times New Roman"/>
          <w:b w:val="false"/>
          <w:i w:val="false"/>
          <w:color w:val="000000"/>
          <w:sz w:val="28"/>
        </w:rPr>
        <w:t>12-тармағында</w:t>
      </w:r>
      <w:r>
        <w:rPr>
          <w:rFonts w:ascii="Times New Roman"/>
          <w:b w:val="false"/>
          <w:i w:val="false"/>
          <w:color w:val="000000"/>
          <w:sz w:val="28"/>
        </w:rPr>
        <w:t>   көрсетілген құжаттарды қабылдағаны туралы қолхат береді, осы регламенттың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құқығына арналған актіні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Тұтынушы не ол сенім білдірген тұлға Тұрақты жер пайдалану құқығына арналған актіні тіркеу және беру кітабына алғандығы туралы қол қояды.</w:t>
      </w:r>
      <w:r>
        <w:br/>
      </w:r>
      <w:r>
        <w:rPr>
          <w:rFonts w:ascii="Times New Roman"/>
          <w:b w:val="false"/>
          <w:i w:val="false"/>
          <w:color w:val="000000"/>
          <w:sz w:val="28"/>
        </w:rPr>
        <w:t>
      Егер тұтынушы құжаттарды алуға мерзімінде келмеген жағдайда, уәкілетті орган оларды алты ай бойы сақтауды қамтамасыз етеді, одан кейін оларды мамандандырылған кәсіпорынның мұрағатына өткізеді.</w:t>
      </w:r>
      <w:r>
        <w:br/>
      </w:r>
      <w:r>
        <w:rPr>
          <w:rFonts w:ascii="Times New Roman"/>
          <w:b w:val="false"/>
          <w:i w:val="false"/>
          <w:color w:val="000000"/>
          <w:sz w:val="28"/>
        </w:rPr>
        <w:t>
      Орталықта дайын құжаттарды тұтынушыға беруді Орталық инспекторы "терезелер" арқылы қолхат негізінде сонда көрсетілген мерзімде жүзеге асырады.</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r>
        <w:br/>
      </w:r>
      <w:r>
        <w:rPr>
          <w:rFonts w:ascii="Times New Roman"/>
          <w:b w:val="false"/>
          <w:i w:val="false"/>
          <w:color w:val="000000"/>
          <w:sz w:val="28"/>
        </w:rPr>
        <w:t>
      Мемлекеттік қызметті көрсету үшін уәкілетті органның басшысы және/немесе Орталықтың директоры жауапты тұлға болып табылады. Уәкілетті органның және Орталықтың мекен жайлары мен телефондары осы регламенттың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Тұтынушы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құжаттарды ұсынбаған жағдайда, уәкілетті орган мемлекеттік қызметті көрсетуден бас тартады.</w:t>
      </w:r>
      <w:r>
        <w:br/>
      </w:r>
      <w:r>
        <w:rPr>
          <w:rFonts w:ascii="Times New Roman"/>
          <w:b w:val="false"/>
          <w:i w:val="false"/>
          <w:color w:val="000000"/>
          <w:sz w:val="28"/>
        </w:rPr>
        <w:t>
      Мемлекеттік қызмет мынадай негіздер бойынша тоқтатыла тұруы мүмкін:</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жер учаскесін пайдалану және жеке меншікке алу үшін мемлекеттік актыларын тіркеу кітабына жер учаскесін пайдалану және жеке меншікке алу үшін мемлекеттік актыларын тіркеу кітабына енгізіледі. Тұтынушыға Тұрақты жер пайдалану құқығына арналған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 іс-қимылын көрсете отырып жазбаша хабарлама жолданады.</w:t>
      </w:r>
      <w:r>
        <w:br/>
      </w:r>
      <w:r>
        <w:rPr>
          <w:rFonts w:ascii="Times New Roman"/>
          <w:b w:val="false"/>
          <w:i w:val="false"/>
          <w:color w:val="000000"/>
          <w:sz w:val="28"/>
        </w:rPr>
        <w:t>
      Тұтынушы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ұсынбаған жағдайда, Орталық мемлекеттік қызметті көрсетуден бас тартатын болады.</w:t>
      </w:r>
      <w:r>
        <w:br/>
      </w:r>
      <w:r>
        <w:rPr>
          <w:rFonts w:ascii="Times New Roman"/>
          <w:b w:val="false"/>
          <w:i w:val="false"/>
          <w:color w:val="000000"/>
          <w:sz w:val="28"/>
        </w:rPr>
        <w:t>
      Орталықтан келіп түсетін құжаттардың ресімделуінде қателіктер анықталған кезде не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пакеті толық берілмеген кезде уәкілетті орган құжаттар пакетін алғаннан кейін бір жұмыс күні ішінде қайтару/тоқтата тұру себептерін жазбаша негіздей отырып, оларды Орталыққа қайтарады. </w:t>
      </w:r>
      <w:r>
        <w:br/>
      </w:r>
      <w:r>
        <w:rPr>
          <w:rFonts w:ascii="Times New Roman"/>
          <w:b w:val="false"/>
          <w:i w:val="false"/>
          <w:color w:val="000000"/>
          <w:sz w:val="28"/>
        </w:rPr>
        <w:t>
      Құжаттар пакетін алғаннан кейін Орталық олар алынғаннан кейінгі бір жұмыс күні ішінде тұтынушыны хабардар етеді және уәкілетті органның қайтару себептері туралы жазбаша негіздемелерін береді.</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w:t>
      </w:r>
      <w:r>
        <w:br/>
      </w:r>
      <w:r>
        <w:rPr>
          <w:rFonts w:ascii="Times New Roman"/>
          <w:b w:val="false"/>
          <w:i w:val="false"/>
          <w:color w:val="000000"/>
          <w:sz w:val="28"/>
        </w:rPr>
        <w:t>
      құпиялылық (рұқсат етілмеген ақпаратты алудан қорғау);</w:t>
      </w:r>
      <w:r>
        <w:br/>
      </w:r>
      <w:r>
        <w:rPr>
          <w:rFonts w:ascii="Times New Roman"/>
          <w:b w:val="false"/>
          <w:i w:val="false"/>
          <w:color w:val="000000"/>
          <w:sz w:val="28"/>
        </w:rPr>
        <w:t>
      тұтастығы (рұқсат етілмеген ақпаратты өзгертуден қорғау);</w:t>
      </w:r>
      <w:r>
        <w:br/>
      </w:r>
      <w:r>
        <w:rPr>
          <w:rFonts w:ascii="Times New Roman"/>
          <w:b w:val="false"/>
          <w:i w:val="false"/>
          <w:color w:val="000000"/>
          <w:sz w:val="28"/>
        </w:rPr>
        <w:t>
      қол жетімділік (рұқсат етілмеген ақпарат пен ресурстарды ұстап қалудан қорғау).</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процесіне келесі құрылымдық-функционалдық бірліктер (одан әрі – ҚФБ) қатысады:</w:t>
      </w:r>
      <w:r>
        <w:br/>
      </w:r>
      <w:r>
        <w:rPr>
          <w:rFonts w:ascii="Times New Roman"/>
          <w:b w:val="false"/>
          <w:i w:val="false"/>
          <w:color w:val="000000"/>
          <w:sz w:val="28"/>
        </w:rPr>
        <w:t>
      1) Орталық инспекторы – құжаттарды қабылдау және беру;</w:t>
      </w:r>
      <w:r>
        <w:br/>
      </w:r>
      <w:r>
        <w:rPr>
          <w:rFonts w:ascii="Times New Roman"/>
          <w:b w:val="false"/>
          <w:i w:val="false"/>
          <w:color w:val="000000"/>
          <w:sz w:val="28"/>
        </w:rPr>
        <w:t>
      2) Орталық жинақтаушы бөлімінің инспекторы – тізілімді құрастырып, уәкілетті органға жолдайды;</w:t>
      </w:r>
      <w:r>
        <w:br/>
      </w:r>
      <w:r>
        <w:rPr>
          <w:rFonts w:ascii="Times New Roman"/>
          <w:b w:val="false"/>
          <w:i w:val="false"/>
          <w:color w:val="000000"/>
          <w:sz w:val="28"/>
        </w:rPr>
        <w:t>
      3) уәкілетті орган - өтініштерді қабылдау, қол қою, тіркеу және актісін беру;</w:t>
      </w:r>
      <w:r>
        <w:br/>
      </w:r>
      <w:r>
        <w:rPr>
          <w:rFonts w:ascii="Times New Roman"/>
          <w:b w:val="false"/>
          <w:i w:val="false"/>
          <w:color w:val="000000"/>
          <w:sz w:val="28"/>
        </w:rPr>
        <w:t>
      4) мамандандырылған кәсіпорын актіні дайындайды, уәкілетті органға береді.</w:t>
      </w:r>
      <w:r>
        <w:br/>
      </w:r>
      <w:r>
        <w:rPr>
          <w:rFonts w:ascii="Times New Roman"/>
          <w:b w:val="false"/>
          <w:i w:val="false"/>
          <w:color w:val="000000"/>
          <w:sz w:val="28"/>
        </w:rPr>
        <w:t>
</w:t>
      </w:r>
      <w:r>
        <w:rPr>
          <w:rFonts w:ascii="Times New Roman"/>
          <w:b w:val="false"/>
          <w:i w:val="false"/>
          <w:color w:val="000000"/>
          <w:sz w:val="28"/>
        </w:rPr>
        <w:t>
      20. Әр әкімшілік әрекеттің (рәсімнің) орындалу мерзімін көрсетумен әрбір ҚФБ әкімшілік әрекеттерінде (рәсімдерінде) өзара әрекеттестіктің кезектілігінің мәтіндік кестелік сипаттамалары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келтірілген (1, 2 кестелер).</w:t>
      </w:r>
    </w:p>
    <w:bookmarkEnd w:id="17"/>
    <w:bookmarkStart w:name="z56" w:id="18"/>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000000"/>
          <w:sz w:val="28"/>
        </w:rPr>
        <w:t>"Ертіс ауданының жер қатынастары</w:t>
      </w:r>
      <w:r>
        <w:br/>
      </w:r>
      <w:r>
        <w:rPr>
          <w:rFonts w:ascii="Times New Roman"/>
          <w:b w:val="false"/>
          <w:i w:val="false"/>
          <w:color w:val="000000"/>
          <w:sz w:val="28"/>
        </w:rPr>
        <w:t xml:space="preserve">
бөлімі" ММ бастығы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жеке тұлғаның тегі, аты,   </w:t>
      </w:r>
      <w:r>
        <w:br/>
      </w:r>
      <w:r>
        <w:rPr>
          <w:rFonts w:ascii="Times New Roman"/>
          <w:b w:val="false"/>
          <w:i w:val="false"/>
          <w:color w:val="000000"/>
          <w:sz w:val="28"/>
        </w:rPr>
        <w:t xml:space="preserve">
әкесінің аты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w:t>
      </w:r>
      <w:r>
        <w:br/>
      </w:r>
      <w:r>
        <w:rPr>
          <w:rFonts w:ascii="Times New Roman"/>
          <w:b w:val="false"/>
          <w:i w:val="false"/>
          <w:color w:val="000000"/>
          <w:sz w:val="28"/>
        </w:rPr>
        <w:t>
мекенжайы)       </w:t>
      </w:r>
    </w:p>
    <w:p>
      <w:pPr>
        <w:spacing w:after="0"/>
        <w:ind w:left="0"/>
        <w:jc w:val="left"/>
      </w:pPr>
      <w:r>
        <w:rPr>
          <w:rFonts w:ascii="Times New Roman"/>
          <w:b/>
          <w:i w:val="false"/>
          <w:color w:val="000000"/>
        </w:rPr>
        <w:t xml:space="preserve"> Тұрақты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 бойынша орналасқан Тұрақты жер</w:t>
      </w:r>
      <w:r>
        <w:br/>
      </w:r>
      <w:r>
        <w:rPr>
          <w:rFonts w:ascii="Times New Roman"/>
          <w:b w:val="false"/>
          <w:i w:val="false"/>
          <w:color w:val="000000"/>
          <w:sz w:val="28"/>
        </w:rPr>
        <w:t>
пайдалану құқығына акт (актінің телнұсқасын) беруіңізді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Күні __________        Өтініш беруші 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                                                әкесінің аты,         </w:t>
      </w:r>
      <w:r>
        <w:br/>
      </w:r>
      <w:r>
        <w:rPr>
          <w:rFonts w:ascii="Times New Roman"/>
          <w:b w:val="false"/>
          <w:i w:val="false"/>
          <w:color w:val="000000"/>
          <w:sz w:val="28"/>
        </w:rPr>
        <w:t>
                                     ________________________________</w:t>
      </w:r>
      <w:r>
        <w:br/>
      </w:r>
      <w:r>
        <w:rPr>
          <w:rFonts w:ascii="Times New Roman"/>
          <w:b w:val="false"/>
          <w:i w:val="false"/>
          <w:color w:val="000000"/>
          <w:sz w:val="28"/>
        </w:rPr>
        <w:t>
                                                     қолы)</w:t>
      </w:r>
    </w:p>
    <w:bookmarkStart w:name="z57" w:id="19"/>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2-қосымша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Өтінішті қабылдау туралы қолдаухат</w:t>
      </w:r>
    </w:p>
    <w:p>
      <w:pPr>
        <w:spacing w:after="0"/>
        <w:ind w:left="0"/>
        <w:jc w:val="both"/>
      </w:pPr>
      <w:r>
        <w:rPr>
          <w:rFonts w:ascii="Times New Roman"/>
          <w:b w:val="false"/>
          <w:i w:val="false"/>
          <w:color w:val="000000"/>
          <w:sz w:val="28"/>
        </w:rPr>
        <w:t>1. сұраудың нөмірі _______ қабылданған күні 20__ж. "___"_____________</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3) қоса берілген құжаттардың саны мен атаулары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_____________________________________________________________________4) құжаттарды беру күні (уақыты) мен орны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мемлекеттік қызмет көрсету үшін өтініш қабылдаған адамның тегі, аты, әкесінің аты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58" w:id="20"/>
    <w:p>
      <w:pPr>
        <w:spacing w:after="0"/>
        <w:ind w:left="0"/>
        <w:jc w:val="both"/>
      </w:pPr>
      <w:r>
        <w:rPr>
          <w:rFonts w:ascii="Times New Roman"/>
          <w:b w:val="false"/>
          <w:i w:val="false"/>
          <w:color w:val="000000"/>
          <w:sz w:val="28"/>
        </w:rPr>
        <w:t xml:space="preserve">
"Тұрақты жер пайдалану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3-қосымша        </w:t>
      </w:r>
    </w:p>
    <w:bookmarkEnd w:id="20"/>
    <w:p>
      <w:pPr>
        <w:spacing w:after="0"/>
        <w:ind w:left="0"/>
        <w:jc w:val="left"/>
      </w:pPr>
      <w:r>
        <w:rPr>
          <w:rFonts w:ascii="Times New Roman"/>
          <w:b/>
          <w:i w:val="false"/>
          <w:color w:val="000000"/>
        </w:rPr>
        <w:t xml:space="preserve"> 1-кесте. ҚФБ әрекетіне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813"/>
        <w:gridCol w:w="2343"/>
        <w:gridCol w:w="2089"/>
        <w:gridCol w:w="6579"/>
      </w:tblGrid>
      <w:tr>
        <w:trPr>
          <w:trHeight w:val="1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процесс әрекеті (барысы, жұмыс ағымы)</w:t>
            </w:r>
          </w:p>
        </w:tc>
      </w:tr>
      <w:tr>
        <w:trPr>
          <w:trHeight w:val="1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УӘКІЛЕТТІ ОРГАНҒА БЕРГЕНДІ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реттеме, операциялар) атауы және олардың сипаттамасы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дайындайды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w:t>
            </w:r>
          </w:p>
        </w:tc>
      </w:tr>
      <w:tr>
        <w:trPr>
          <w:trHeight w:val="12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ұйымдастыру-өкімдік шешімдер)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жолдайды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 уәкілетті органға береді</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актіні тұтынушыға береді</w:t>
            </w:r>
          </w:p>
        </w:tc>
      </w:tr>
      <w:tr>
        <w:trPr>
          <w:trHeight w:val="1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p>
            <w:pPr>
              <w:spacing w:after="20"/>
              <w:ind w:left="20"/>
              <w:jc w:val="both"/>
            </w:pPr>
            <w:r>
              <w:rPr>
                <w:rFonts w:ascii="Times New Roman"/>
                <w:b w:val="false"/>
                <w:i w:val="false"/>
                <w:color w:val="000000"/>
                <w:sz w:val="20"/>
              </w:rPr>
              <w:t>ШКС үшін - 1 (бір) жұмыс күні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p>
            <w:pPr>
              <w:spacing w:after="20"/>
              <w:ind w:left="20"/>
              <w:jc w:val="both"/>
            </w:pPr>
            <w:r>
              <w:rPr>
                <w:rFonts w:ascii="Times New Roman"/>
                <w:b w:val="false"/>
                <w:i w:val="false"/>
                <w:color w:val="000000"/>
                <w:sz w:val="20"/>
              </w:rPr>
              <w:t>ШКС үшін - 4 (төрт) жұмыс күні ішінде</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691"/>
        <w:gridCol w:w="1757"/>
        <w:gridCol w:w="1801"/>
        <w:gridCol w:w="1558"/>
        <w:gridCol w:w="1734"/>
        <w:gridCol w:w="1956"/>
        <w:gridCol w:w="1843"/>
        <w:gridCol w:w="1207"/>
      </w:tblGrid>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процесс әрекеті (барысы, жұмыс ағымы)</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ХАЛЫҚҚА ҚЫЗМЕТ КӨРСЕТУ ОРТАЛЫҒЫНА БЕРГЕНДІ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реттеме, операциялар) атауы және олардың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жинақтауды, тізілім жасауды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жеткізу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дайындайды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құжаттардың сапасын тексеру</w:t>
            </w:r>
          </w:p>
        </w:tc>
      </w:tr>
      <w:tr>
        <w:trPr>
          <w:trHeight w:val="12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ұйымдастыру-өкімдік шешімдер)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ұсынатын құжаттар пакетін орталық жинақтаушы бөліміне 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сәйкес курьерлік қызмет құжаттарын ұсыну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жіберуді жүзеге асырады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жолдайды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 уәкілетті органға береді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актіні тұтынушыға береді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дайын құжаттарды ұсыну</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 кемінде 2 рет</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 ШКС  үшін - 1 (бір) жұмыс күні ішінде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 ШКС  үшін - 4 (төрт) жұмыс күні ішінде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берушілердің жүгінулеріне қарай (бір күн ішінде)</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rPr>
          <w:rFonts w:ascii="Times New Roman"/>
          <w:b/>
          <w:i w:val="false"/>
          <w:color w:val="000000"/>
        </w:rPr>
        <w:t xml:space="preserve"> 2-кесте.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2740"/>
        <w:gridCol w:w="4544"/>
        <w:gridCol w:w="5804"/>
      </w:tblGrid>
      <w:tr>
        <w:trPr>
          <w:trHeight w:val="1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Баламалы процесс (барысы, жұмыс ағымы) немесе кеңейтілуі</w:t>
            </w:r>
          </w:p>
        </w:tc>
      </w:tr>
      <w:tr>
        <w:trPr>
          <w:trHeight w:val="1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ӨТІНІШТІ УӘКІЛЕТТІ ОРГАНҒА БЕРГЕНДІ</w:t>
            </w:r>
          </w:p>
        </w:tc>
      </w:tr>
      <w:tr>
        <w:trPr>
          <w:trHeight w:val="5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Қабылданған құжаттарды тексереді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Актіні дайындайды</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Дайындаған актіні тексереді</w:t>
            </w:r>
          </w:p>
        </w:tc>
      </w:tr>
      <w:tr>
        <w:trPr>
          <w:trHeight w:val="12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мамандандырылған кәсіпорынға жолдайды</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Дайындалған актіні, уәкілетті органға береді</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Қателер мен дәлсіздіктер анықталған жағдайда, құжаттар сол күні оларды жою үшін мамандандырылған кәсіпорынға қайтарылады</w:t>
            </w:r>
          </w:p>
        </w:tc>
      </w:tr>
      <w:tr>
        <w:trPr>
          <w:trHeight w:val="1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Анықталған қателер мен дәлсіздіктер жояды (1 күн), уәкілетті органға береді</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Дайындаған актіні 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 және актіні тұтынушыға береді</w:t>
            </w:r>
          </w:p>
        </w:tc>
      </w:tr>
      <w:tr>
        <w:trPr>
          <w:trHeight w:val="1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(барысы, жұмыс ағымы) немесе кеңейтілуі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595"/>
        <w:gridCol w:w="2003"/>
        <w:gridCol w:w="1766"/>
        <w:gridCol w:w="2035"/>
        <w:gridCol w:w="2133"/>
        <w:gridCol w:w="2149"/>
        <w:gridCol w:w="1875"/>
      </w:tblGrid>
      <w:tr>
        <w:trPr>
          <w:trHeight w:val="16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ХАЛЫҚҚА ҚЫЗМЕТ КӨРСЕТУ ОРТАЛЫҒЫНА БЕРГЕНДІ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9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Қабылданған құжаттарды тексереді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жинақтауды, тізілім жасауды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Уәкілетті  органға жеткізу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Қабылданған құжаттарды тексереді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Актіні дайындайды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Дайындаған актіні тексереді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Қабылданған құжаттардың сапасын тексеру</w:t>
            </w:r>
          </w:p>
        </w:tc>
      </w:tr>
      <w:tr>
        <w:trPr>
          <w:trHeight w:val="12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ұсынатын құжаттар пакетін орталық жинақтаушы бөліміне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Тізілімге сәйкес курьерлік қызмет құжаттарын ұсыну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6.Уәкілетті  органға жіберуді жүзеге асырады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мамандандырылған кәсіпорынға жолдайды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Дайындалған актіні, уәкілетті органға береді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Қателер мен дәлсіздіктер анықталған жағдайда, құжаттар сол күні оларды жою үшін мамандандырылған кәсіпорынға қайтарылады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Өтініш берушіге дайын құжаттарды ұсыну</w:t>
            </w:r>
          </w:p>
        </w:tc>
      </w:tr>
      <w:tr>
        <w:trPr>
          <w:trHeight w:val="13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Тұтынышы хабардар етеді және уәкілетті органның қайтару себептері туралы жазбаша негіздемесін береді (1 күн)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Қателіктер анықталғанда немесе құжаттар пакеті толық берілмеген кезде қайтару/тоқтата тұру себептерін жазбаша негіздей отырып орталыққа қайтарады   (1 күн)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Анықталған қателер мен дәлсіздіктер жояды (1 күн), уәкілетті органға береді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Дайындаған актіні 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 және актіні орталыққа жібереді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Пайдаланылатын термин мен аббревиатуралар аныктамалары:</w:t>
      </w:r>
    </w:p>
    <w:p>
      <w:pPr>
        <w:spacing w:after="0"/>
        <w:ind w:left="0"/>
        <w:jc w:val="both"/>
      </w:pPr>
      <w:r>
        <w:rPr>
          <w:rFonts w:ascii="Times New Roman"/>
          <w:b w:val="false"/>
          <w:i/>
          <w:color w:val="000000"/>
          <w:sz w:val="28"/>
        </w:rPr>
        <w:t>ШКС – Шағын кәсіпкерлік субъектілері;</w:t>
      </w:r>
    </w:p>
    <w:p>
      <w:pPr>
        <w:spacing w:after="0"/>
        <w:ind w:left="0"/>
        <w:jc w:val="both"/>
      </w:pPr>
      <w:r>
        <w:rPr>
          <w:rFonts w:ascii="Times New Roman"/>
          <w:b w:val="false"/>
          <w:i/>
          <w:color w:val="000000"/>
          <w:sz w:val="28"/>
        </w:rPr>
        <w:t>Орталық – Павлодар облысының халыққа қызмет көрсету орталығы, оның филиалы;</w:t>
      </w:r>
    </w:p>
    <w:p>
      <w:pPr>
        <w:spacing w:after="0"/>
        <w:ind w:left="0"/>
        <w:jc w:val="both"/>
      </w:pPr>
      <w:r>
        <w:rPr>
          <w:rFonts w:ascii="Times New Roman"/>
          <w:b w:val="false"/>
          <w:i/>
          <w:color w:val="000000"/>
          <w:sz w:val="28"/>
        </w:rPr>
        <w:t>Уәкілетті орган – "Ертіс ауданының жер қатынастары бөлімі" мемлекеттік мекемесі;</w:t>
      </w:r>
    </w:p>
    <w:p>
      <w:pPr>
        <w:spacing w:after="0"/>
        <w:ind w:left="0"/>
        <w:jc w:val="both"/>
      </w:pPr>
      <w:r>
        <w:rPr>
          <w:rFonts w:ascii="Times New Roman"/>
          <w:b w:val="false"/>
          <w:i/>
          <w:color w:val="000000"/>
          <w:sz w:val="28"/>
        </w:rPr>
        <w:t>Мамандандырылған кәсіпорын – "МемжерҒӨО" РМК Павлодар Еншілес мемлекеттік кәсіпорны шаруашылық жүргізу құқындағы "ПавлодарЖерҒөО", оның филиалы.</w:t>
      </w:r>
    </w:p>
    <w:bookmarkStart w:name="z59" w:id="21"/>
    <w:p>
      <w:pPr>
        <w:spacing w:after="0"/>
        <w:ind w:left="0"/>
        <w:jc w:val="both"/>
      </w:pPr>
      <w:r>
        <w:rPr>
          <w:rFonts w:ascii="Times New Roman"/>
          <w:b w:val="false"/>
          <w:i w:val="false"/>
          <w:color w:val="000000"/>
          <w:sz w:val="28"/>
        </w:rPr>
        <w:t xml:space="preserve">
Аудан әкімдігінің 2011 жылғы </w:t>
      </w:r>
      <w:r>
        <w:br/>
      </w:r>
      <w:r>
        <w:rPr>
          <w:rFonts w:ascii="Times New Roman"/>
          <w:b w:val="false"/>
          <w:i w:val="false"/>
          <w:color w:val="000000"/>
          <w:sz w:val="28"/>
        </w:rPr>
        <w:t>
28 сәуірдегі N 225/2 қаулысымен</w:t>
      </w:r>
      <w:r>
        <w:br/>
      </w:r>
      <w:r>
        <w:rPr>
          <w:rFonts w:ascii="Times New Roman"/>
          <w:b w:val="false"/>
          <w:i w:val="false"/>
          <w:color w:val="000000"/>
          <w:sz w:val="28"/>
        </w:rPr>
        <w:t xml:space="preserve">
бекітілді         </w:t>
      </w:r>
    </w:p>
    <w:bookmarkEnd w:id="21"/>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(жалдау)құқығына актілер беру"</w:t>
      </w:r>
      <w:r>
        <w:br/>
      </w:r>
      <w:r>
        <w:rPr>
          <w:rFonts w:ascii="Times New Roman"/>
          <w:b/>
          <w:i w:val="false"/>
          <w:color w:val="000000"/>
        </w:rPr>
        <w:t>
мемлекеттік қызмет Регламенті</w:t>
      </w:r>
    </w:p>
    <w:bookmarkStart w:name="z60" w:id="22"/>
    <w:p>
      <w:pPr>
        <w:spacing w:after="0"/>
        <w:ind w:left="0"/>
        <w:jc w:val="left"/>
      </w:pPr>
      <w:r>
        <w:rPr>
          <w:rFonts w:ascii="Times New Roman"/>
          <w:b/>
          <w:i w:val="false"/>
          <w:color w:val="000000"/>
        </w:rPr>
        <w:t xml:space="preserve"> 
1. Жалпы ережелер</w:t>
      </w:r>
    </w:p>
    <w:bookmarkEnd w:id="22"/>
    <w:bookmarkStart w:name="z61" w:id="23"/>
    <w:p>
      <w:pPr>
        <w:spacing w:after="0"/>
        <w:ind w:left="0"/>
        <w:jc w:val="both"/>
      </w:pPr>
      <w:r>
        <w:rPr>
          <w:rFonts w:ascii="Times New Roman"/>
          <w:b w:val="false"/>
          <w:i w:val="false"/>
          <w:color w:val="000000"/>
          <w:sz w:val="28"/>
        </w:rPr>
        <w:t>
      1. Осы "Уақытша өтеулі (ұзақ мерзімді, қысқа мерзімді) жер пайдалану (жалдау)құқығына актілер беру" мемлекеттік қызмет көрсету Регламенті (бұдан әрі – регламент) Қазақстан Республикасының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Жер кодексінің 43-бабының </w:t>
      </w:r>
      <w:r>
        <w:rPr>
          <w:rFonts w:ascii="Times New Roman"/>
          <w:b w:val="false"/>
          <w:i w:val="false"/>
          <w:color w:val="000000"/>
          <w:sz w:val="28"/>
        </w:rPr>
        <w:t>9-тармағы</w:t>
      </w:r>
      <w:r>
        <w:rPr>
          <w:rFonts w:ascii="Times New Roman"/>
          <w:b w:val="false"/>
          <w:i w:val="false"/>
          <w:color w:val="000000"/>
          <w:sz w:val="28"/>
        </w:rPr>
        <w:t xml:space="preserve"> және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Қазақстан Республикасы Үкіметінің 2006 жылғы 6 маусымдағы N 511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"Жеке және заңды тұлғаларға көрсетілетін мемлекеттік қызметтердің тізілімін бекіту туралы" Қазақстан Республикасы Үкіметінің 2010 жылғы 20 шілдесіндегі N 745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N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жер учаскесінің орналасқан жері бойынша Уақытша өтеулі (ұзақ мерзімді, қысқа мерзімді) жер пайдалану (жалдау)құқығы актісін дайындайтын, тиісті мамандандырылған мемлекеттік кәсіпорындардың (бұдан әрі - мамандандырылған кәсіпорын) қатысуымен жер қатынастары саласындағы функцияларды жүзеге асыратын, "Ертіс ауданының жер қатынастары бөлімі" мемлекеттік мекемесі (бұдан әрі - уәкілетті орган) көрсетеді.</w:t>
      </w:r>
      <w:r>
        <w:br/>
      </w:r>
      <w:r>
        <w:rPr>
          <w:rFonts w:ascii="Times New Roman"/>
          <w:b w:val="false"/>
          <w:i w:val="false"/>
          <w:color w:val="000000"/>
          <w:sz w:val="28"/>
        </w:rPr>
        <w:t>
      Мемлекеттік қызмет жер учаскесінің орналасқан жері бойынша баламалы негізде халыққа қызмет көрсету орталығы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Уақытша өтеулі (ұзақ мерзімді, қысқа мерзімді) жер пайдалану (жалдау)құқығына арналған акт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органға өтініш білдірген кезде уақыт бойынша шектеу мерзімдері:</w:t>
      </w:r>
      <w:r>
        <w:br/>
      </w:r>
      <w:r>
        <w:rPr>
          <w:rFonts w:ascii="Times New Roman"/>
          <w:b w:val="false"/>
          <w:i w:val="false"/>
          <w:color w:val="000000"/>
          <w:sz w:val="28"/>
        </w:rPr>
        <w:t>
      тұтынушы қажетті құжаттарды тапсырған сәттен бастап мемлекеттік қызмет көрсету мерзімі - 10 жұмыс күні;</w:t>
      </w:r>
      <w:r>
        <w:br/>
      </w:r>
      <w:r>
        <w:rPr>
          <w:rFonts w:ascii="Times New Roman"/>
          <w:b w:val="false"/>
          <w:i w:val="false"/>
          <w:color w:val="000000"/>
          <w:sz w:val="28"/>
        </w:rPr>
        <w:t>
      қажетті құжаттарды тапсыру кезінде кезекте күту уақыты 30 минуттан аспайды;</w:t>
      </w:r>
      <w:r>
        <w:br/>
      </w:r>
      <w:r>
        <w:rPr>
          <w:rFonts w:ascii="Times New Roman"/>
          <w:b w:val="false"/>
          <w:i w:val="false"/>
          <w:color w:val="000000"/>
          <w:sz w:val="28"/>
        </w:rPr>
        <w:t>
      құжаттарды алған кезде кезекте күту уақыты 30 минуттан аспайды;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тұтынушы қажетті құжаттарды тапсырған сәттен бастап мемлекеттік қызмет көрсету мерзімі - уәкілетті органға қажетті құжаттар келіп түскен күнінен бастап 10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кезекте күту уақыты 30 минуттан аспайды;</w:t>
      </w:r>
      <w:r>
        <w:br/>
      </w:r>
      <w:r>
        <w:rPr>
          <w:rFonts w:ascii="Times New Roman"/>
          <w:b w:val="false"/>
          <w:i w:val="false"/>
          <w:color w:val="000000"/>
          <w:sz w:val="28"/>
        </w:rPr>
        <w:t>
      құжаттарды алған кезде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8. Уәкілетті орган мемлекеттік қызметті тегін көрсетеді.</w:t>
      </w:r>
      <w:r>
        <w:br/>
      </w:r>
      <w:r>
        <w:rPr>
          <w:rFonts w:ascii="Times New Roman"/>
          <w:b w:val="false"/>
          <w:i w:val="false"/>
          <w:color w:val="000000"/>
          <w:sz w:val="28"/>
        </w:rPr>
        <w:t>
      Уақытша өтеулі (ұзақ мерзімді, қысқа мерзімді) жер пайдалану (жалдау)құқығына актіні дайындау жөніндегі қызметті мамандандырылған кәсіпорын жүзеге асырады, ақылы болып табылады және заңнамада белгіленген тәртіппен бекітілген нормалар мен бағаларға сәйкес орындалады.</w:t>
      </w:r>
      <w:r>
        <w:br/>
      </w:r>
      <w:r>
        <w:rPr>
          <w:rFonts w:ascii="Times New Roman"/>
          <w:b w:val="false"/>
          <w:i w:val="false"/>
          <w:color w:val="000000"/>
          <w:sz w:val="28"/>
        </w:rPr>
        <w:t>
      Уақытша өтеулі (ұзақ мерзімді, қысқа мерзімді) жер пайдалану (жалдау)құқығына актіні дайындау үшін ақы төлеу екінші деңгейдегі банктерде мамандандырылған кәсіпорынның есеп 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интернет-ресурста, "Ертіс ауданының жер қатынастары бөлімі" мемлекеттік мекемесінің стенділерде, сондай-ақ Қазақстан Республикасы Жер ресурстарын басқару агенттігінің: www.auzr.kz интернет-ресурсында, ресми ақпарат кездерінде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күн, сағат 13-00-ден 14-30-ге дейінгі түскі үзіліспен сағат 9-00-ден 18-30-ге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демалыс және мереке күндерін қоспағанда, аптасына алты күн, белгіленген жұмыс кестесіне сәйкес түскі үзіліссіз сағат 9-00-ден сағат 20-00-ге дейін көрсетіледі, филиалдар мен өкілдіктер үшін бір сағаттық түскі үзіліспен сағат 9-00-ден сағат 19-00-ге дейінгі жұмыс кестесі белгіленеді.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уәкілетті орган Ертіс ауылы Бөгенбай көшесі, 97 мекен-жайын бойынша ғимаратында көрсетіледі (2-15-46).</w:t>
      </w:r>
      <w:r>
        <w:br/>
      </w:r>
      <w:r>
        <w:rPr>
          <w:rFonts w:ascii="Times New Roman"/>
          <w:b w:val="false"/>
          <w:i w:val="false"/>
          <w:color w:val="000000"/>
          <w:sz w:val="28"/>
        </w:rPr>
        <w:t>
      Мемлекеттік қызмет жер учаскесінің орналасқан жері бойынша Ертіс ауылы Иса Байзақов көшесі, 14 мекен-жайын бойынша Орталық ғимаратында да көрсетіледі (2-29-11).</w:t>
      </w:r>
      <w:r>
        <w:br/>
      </w:r>
      <w:r>
        <w:rPr>
          <w:rFonts w:ascii="Times New Roman"/>
          <w:b w:val="false"/>
          <w:i w:val="false"/>
          <w:color w:val="000000"/>
          <w:sz w:val="28"/>
        </w:rPr>
        <w:t>
      Мемлекеттік қызмет көрсету сапасы бойынша талдау жүргізу және жұмысты одан әрі жетілдіру үшін қоғамдық пікірді зерделеу мақсатында уәкілетті органда және Орталықта тұтынушылар үшін ескертулер мен ұсыныстар кітабы жүргізіледі.</w:t>
      </w:r>
    </w:p>
    <w:bookmarkEnd w:id="23"/>
    <w:bookmarkStart w:name="z72" w:id="24"/>
    <w:p>
      <w:pPr>
        <w:spacing w:after="0"/>
        <w:ind w:left="0"/>
        <w:jc w:val="left"/>
      </w:pPr>
      <w:r>
        <w:rPr>
          <w:rFonts w:ascii="Times New Roman"/>
          <w:b/>
          <w:i w:val="false"/>
          <w:color w:val="000000"/>
        </w:rPr>
        <w:t xml:space="preserve"> 
2. Мемлекеттік қызмет көрсету тәртібі</w:t>
      </w:r>
    </w:p>
    <w:bookmarkEnd w:id="24"/>
    <w:bookmarkStart w:name="z73" w:id="25"/>
    <w:p>
      <w:pPr>
        <w:spacing w:after="0"/>
        <w:ind w:left="0"/>
        <w:jc w:val="both"/>
      </w:pPr>
      <w:r>
        <w:rPr>
          <w:rFonts w:ascii="Times New Roman"/>
          <w:b w:val="false"/>
          <w:i w:val="false"/>
          <w:color w:val="000000"/>
          <w:sz w:val="28"/>
        </w:rPr>
        <w:t>
      12. Уақытша өтеулі (ұзақ мерзімді, қысқа мерзімді) жер пайдалану (жалдау)құқығына арналған актіні беру үшін уәкілетті органға немесе Орталыққа мынадай құжаттарды ұсыну қажет:</w:t>
      </w:r>
      <w:r>
        <w:br/>
      </w:r>
      <w:r>
        <w:rPr>
          <w:rFonts w:ascii="Times New Roman"/>
          <w:b w:val="false"/>
          <w:i w:val="false"/>
          <w:color w:val="000000"/>
          <w:sz w:val="28"/>
        </w:rPr>
        <w:t>
      1) Уақытша өтеулі (ұзақ мерзімді, қысқа мерзімді) жер пайдалану (жалдау) құқығын мемлекет берген кезде:</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(жалдау)құқығына арналған акт беруге өтініш;</w:t>
      </w:r>
      <w:r>
        <w:br/>
      </w:r>
      <w:r>
        <w:rPr>
          <w:rFonts w:ascii="Times New Roman"/>
          <w:b w:val="false"/>
          <w:i w:val="false"/>
          <w:color w:val="000000"/>
          <w:sz w:val="28"/>
        </w:rPr>
        <w:t>
      жергілікті атқарушы органның Уақытша өтеулі (ұзақ мерзімді, қысқа мерзімді) жер пайдалану (жалдау)құқығын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жеке тұрғын үй құрылысына белуге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Уақытша өтеулі (ұзақ мерзімді, қысқа мерзімді) жер пайдалану (жалдау)құқығына арналған актіні дайындағаны үшін қызметтерге ақы төленгені туралы түбіртектің көшірмесі;</w:t>
      </w:r>
      <w:r>
        <w:br/>
      </w:r>
      <w:r>
        <w:rPr>
          <w:rFonts w:ascii="Times New Roman"/>
          <w:b w:val="false"/>
          <w:i w:val="false"/>
          <w:color w:val="000000"/>
          <w:sz w:val="28"/>
        </w:rPr>
        <w:t>
      уақытша өтеулі (ұзақ мерзімді, қысқа мерзімді) жер пайдалану (жалдау)құқығы берілген тұлғаның жеке басын куәландыратын құжаттың көшірмесі не Уақытша өтеулі (ұзақ мерзімді, қысқа мерзімді) жер пайдалану (жалдау)құқығы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(жалдау)құқығына арналған акт беруге өтініш;</w:t>
      </w:r>
      <w:r>
        <w:br/>
      </w:r>
      <w:r>
        <w:rPr>
          <w:rFonts w:ascii="Times New Roman"/>
          <w:b w:val="false"/>
          <w:i w:val="false"/>
          <w:color w:val="000000"/>
          <w:sz w:val="28"/>
        </w:rPr>
        <w:t>
      жергілікті атқарушы органның уақытша өтеулі (ұзақ мерзімді, қысқа мерзімді) жер пайдалану (жалдау)құқығына бұрын берілген жер учаскесінің сәйкестендіру сипаттамаларының өзгеруі туралы шешімінен үзінді және/немесе сәйкестендіру сипаттамаларының өзгергендігін растайтын өзге құжаттың көшірмесі;</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Уақытша өтеулі (ұзақ мерзімді, қысқа мерзімді) жер пайдалану (жалдау) құқығына арналған актіні дайындағаны үшін қызметтерге ақы төленгені туралы түбіртектің көшірмесі;</w:t>
      </w:r>
      <w:r>
        <w:br/>
      </w:r>
      <w:r>
        <w:rPr>
          <w:rFonts w:ascii="Times New Roman"/>
          <w:b w:val="false"/>
          <w:i w:val="false"/>
          <w:color w:val="000000"/>
          <w:sz w:val="28"/>
        </w:rPr>
        <w:t>
      уақытша өтеулі (ұзақ мерзімді, қысқа мерзімді) жер пайдалану (жалдау)құқығы берілген тұлғаның жеке басын куәландыратын құжаттың көшірмесі не уақытша өтеулі (ұзақ мерзімді, қысқа мерзімді) жер пайдалану (жалдау) 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3) Уақытша өтеулі (ұзақ мерзімді, қысқа мерзімді) жер пайдалану (жалдау)құқығына арналған актінің телнұсқасын беру кезінде:</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(жалдау)құқығына арналған актінің телнұсқасын беруге өтініш;</w:t>
      </w:r>
      <w:r>
        <w:br/>
      </w:r>
      <w:r>
        <w:rPr>
          <w:rFonts w:ascii="Times New Roman"/>
          <w:b w:val="false"/>
          <w:i w:val="false"/>
          <w:color w:val="000000"/>
          <w:sz w:val="28"/>
        </w:rPr>
        <w:t>
      уақытша өтеулі (ұзақ мерзімді, қысқа мерзімді) жер пайдалану (жалдау)құқығына арналған актінің телнұсқасын дайындағаны үшін қызметтерге ақы төленгені туралы түбіртектің көшірмесі;</w:t>
      </w:r>
      <w:r>
        <w:br/>
      </w:r>
      <w:r>
        <w:rPr>
          <w:rFonts w:ascii="Times New Roman"/>
          <w:b w:val="false"/>
          <w:i w:val="false"/>
          <w:color w:val="000000"/>
          <w:sz w:val="28"/>
        </w:rPr>
        <w:t>
      уақытша өтеулі (ұзақ мерзімді, қысқа мерзімді) жер пайдалану (жалдау)құқығы берілген тұлғаның жеке басын куәландыратын құжаттың көшірмесі не Уақытша өтеулі (ұзақ мерзімді, қысқа мерзімді) жер пайдалану (жалдау) 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жер учаскесінің орналасқан жері бойынша Павлодар облыстық газеттің Уақытша өтеулі (ұзақ мерзімді, қысқа мерзімді) жер пайдалану (жалдау) құқығына арналған актінің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13. Өтініш бланкілері уәкілетті органның анықтама бюросында болады.</w:t>
      </w:r>
      <w:r>
        <w:br/>
      </w:r>
      <w:r>
        <w:rPr>
          <w:rFonts w:ascii="Times New Roman"/>
          <w:b w:val="false"/>
          <w:i w:val="false"/>
          <w:color w:val="000000"/>
          <w:sz w:val="28"/>
        </w:rPr>
        <w:t>
      Орталықта өтініш бланкілері күту залындағы арнайы тағанға орналастырылады немесе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осы регламенттың </w:t>
      </w:r>
      <w:r>
        <w:rPr>
          <w:rFonts w:ascii="Times New Roman"/>
          <w:b w:val="false"/>
          <w:i w:val="false"/>
          <w:color w:val="000000"/>
          <w:sz w:val="28"/>
        </w:rPr>
        <w:t>11-тармағында</w:t>
      </w:r>
      <w:r>
        <w:rPr>
          <w:rFonts w:ascii="Times New Roman"/>
          <w:b w:val="false"/>
          <w:i w:val="false"/>
          <w:color w:val="000000"/>
          <w:sz w:val="28"/>
        </w:rPr>
        <w:t>   көрсетілген мекен-жайы уәкілетті органға тапсырылады.</w:t>
      </w:r>
    </w:p>
    <w:bookmarkEnd w:id="25"/>
    <w:bookmarkStart w:name="z76" w:id="26"/>
    <w:p>
      <w:pPr>
        <w:spacing w:after="0"/>
        <w:ind w:left="0"/>
        <w:jc w:val="left"/>
      </w:pPr>
      <w:r>
        <w:rPr>
          <w:rFonts w:ascii="Times New Roman"/>
          <w:b/>
          <w:i w:val="false"/>
          <w:color w:val="000000"/>
        </w:rPr>
        <w:t xml:space="preserve"> 
3. Мемлекеттік қызмет көрсету процесіндегі</w:t>
      </w:r>
      <w:r>
        <w:br/>
      </w:r>
      <w:r>
        <w:rPr>
          <w:rFonts w:ascii="Times New Roman"/>
          <w:b/>
          <w:i w:val="false"/>
          <w:color w:val="000000"/>
        </w:rPr>
        <w:t>
іс-әрекеттер (өзара әрекеттестік) тәртібі</w:t>
      </w:r>
    </w:p>
    <w:bookmarkEnd w:id="26"/>
    <w:bookmarkStart w:name="z77" w:id="27"/>
    <w:p>
      <w:pPr>
        <w:spacing w:after="0"/>
        <w:ind w:left="0"/>
        <w:jc w:val="both"/>
      </w:pPr>
      <w:r>
        <w:rPr>
          <w:rFonts w:ascii="Times New Roman"/>
          <w:b w:val="false"/>
          <w:i w:val="false"/>
          <w:color w:val="000000"/>
          <w:sz w:val="28"/>
        </w:rPr>
        <w:t>
      15. Уәкілетті орган тұтынушыға осы регламенттың </w:t>
      </w:r>
      <w:r>
        <w:rPr>
          <w:rFonts w:ascii="Times New Roman"/>
          <w:b w:val="false"/>
          <w:i w:val="false"/>
          <w:color w:val="000000"/>
          <w:sz w:val="28"/>
        </w:rPr>
        <w:t>12-тармағында</w:t>
      </w:r>
      <w:r>
        <w:rPr>
          <w:rFonts w:ascii="Times New Roman"/>
          <w:b w:val="false"/>
          <w:i w:val="false"/>
          <w:color w:val="000000"/>
          <w:sz w:val="28"/>
        </w:rPr>
        <w:t>   көрсетілген құжаттарды қабылдағаны туралы қолхат береді, осы регламенттың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(жалдау)құқығына арналған актіні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Тұтынушы не ол сенім білдірген тұлға Уақытша өтеулі (ұзақ мерзімді, қысқа мерзімді) жер пайдалану (жалдау)құқығына арналған актіні тіркеу және беру кітабына алғандығы туралы қол қояды.</w:t>
      </w:r>
      <w:r>
        <w:br/>
      </w:r>
      <w:r>
        <w:rPr>
          <w:rFonts w:ascii="Times New Roman"/>
          <w:b w:val="false"/>
          <w:i w:val="false"/>
          <w:color w:val="000000"/>
          <w:sz w:val="28"/>
        </w:rPr>
        <w:t>
      Егер тұтынушы құжаттарды алуға мерзімінде келмеген жағдайда, уәкілетті орган оларды алты ай бойы сақтауды қамтамасыз етеді, одан кейін оларды мамандандырылған кәсіпорынның мұрағатына өткізеді.</w:t>
      </w:r>
      <w:r>
        <w:br/>
      </w:r>
      <w:r>
        <w:rPr>
          <w:rFonts w:ascii="Times New Roman"/>
          <w:b w:val="false"/>
          <w:i w:val="false"/>
          <w:color w:val="000000"/>
          <w:sz w:val="28"/>
        </w:rPr>
        <w:t>
      Орталықта дайын құжаттарды тұтынушыға беруді Орталық инспекторы "терезелер" арқылы қолхат негізінде сонда көрсетілген мерзімде жүзеге асырады.</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r>
        <w:br/>
      </w:r>
      <w:r>
        <w:rPr>
          <w:rFonts w:ascii="Times New Roman"/>
          <w:b w:val="false"/>
          <w:i w:val="false"/>
          <w:color w:val="000000"/>
          <w:sz w:val="28"/>
        </w:rPr>
        <w:t>
      Мемлекеттік қызметті көрсету үшін уәкілетті органның басшысы және/немесе Орталықтың директоры жауапты тұлға болып табылады. Уәкілетті органның және Орталықтың мекен жайлары мен телефондары осы регламенттың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Тұтынушы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құжаттарды ұсынбаған жағдайда, уәкілетті орган мемлекеттік қызметті көрсетуден бас тартады.</w:t>
      </w:r>
      <w:r>
        <w:br/>
      </w:r>
      <w:r>
        <w:rPr>
          <w:rFonts w:ascii="Times New Roman"/>
          <w:b w:val="false"/>
          <w:i w:val="false"/>
          <w:color w:val="000000"/>
          <w:sz w:val="28"/>
        </w:rPr>
        <w:t>
      Мемлекеттік қызмет мынадай негіздер бойынша тоқтатыла тұруы мүмкін:</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жер учаскесін пайдалану және жеке меншікке алу үшін мемлекеттік актыларын тіркеу кітабына жер учаскесін пайдалану және жеке меншікке алу үшін мемлекеттік актыларын тіркеу кітабына енгізіледі. Тұтынушыға Уақытша өтеулі (ұзақ мерзімді, қысқа мерзімді) жер пайдалану (жалдау)құқығына арналған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 іс-қимылын көрсете отырып жазбаша хабарлама жолданады.</w:t>
      </w:r>
      <w:r>
        <w:br/>
      </w:r>
      <w:r>
        <w:rPr>
          <w:rFonts w:ascii="Times New Roman"/>
          <w:b w:val="false"/>
          <w:i w:val="false"/>
          <w:color w:val="000000"/>
          <w:sz w:val="28"/>
        </w:rPr>
        <w:t>
      Тұтынушы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ұсынбаған жағдайда, Орталық мемлекеттік қызметті көрсетуден бас тартатын болады.</w:t>
      </w:r>
      <w:r>
        <w:br/>
      </w:r>
      <w:r>
        <w:rPr>
          <w:rFonts w:ascii="Times New Roman"/>
          <w:b w:val="false"/>
          <w:i w:val="false"/>
          <w:color w:val="000000"/>
          <w:sz w:val="28"/>
        </w:rPr>
        <w:t>
      Орталықтан келіп түсетін құжаттардың ресімделуінде қателіктер анықталған кезде не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пакеті толық берілмеген кезде уәкілетті орган құжаттар пакетін алғаннан кейін бір жұмыс күні ішінде қайтару/тоқтата тұру себептерін жазбаша негіздей отырып, оларды Орталыққа қайтарады.</w:t>
      </w:r>
      <w:r>
        <w:br/>
      </w:r>
      <w:r>
        <w:rPr>
          <w:rFonts w:ascii="Times New Roman"/>
          <w:b w:val="false"/>
          <w:i w:val="false"/>
          <w:color w:val="000000"/>
          <w:sz w:val="28"/>
        </w:rPr>
        <w:t>
      Құжаттар пакетін алғаннан кейін Орталық олар алынғаннан кейінгі бір жұмыс күні ішінде тұтынушыны хабардар етеді және уәкілетті органның қайтару себептері туралы жазбаша негіздемелерін береді.</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w:t>
      </w:r>
      <w:r>
        <w:br/>
      </w:r>
      <w:r>
        <w:rPr>
          <w:rFonts w:ascii="Times New Roman"/>
          <w:b w:val="false"/>
          <w:i w:val="false"/>
          <w:color w:val="000000"/>
          <w:sz w:val="28"/>
        </w:rPr>
        <w:t>
      құпиялылық (рұқсат етілмеген ақпаратты алудан қорғау);</w:t>
      </w:r>
      <w:r>
        <w:br/>
      </w:r>
      <w:r>
        <w:rPr>
          <w:rFonts w:ascii="Times New Roman"/>
          <w:b w:val="false"/>
          <w:i w:val="false"/>
          <w:color w:val="000000"/>
          <w:sz w:val="28"/>
        </w:rPr>
        <w:t>
      тұтастығы (рұқсат етілмеген ақпаратты өзгертуден қорғау);</w:t>
      </w:r>
      <w:r>
        <w:br/>
      </w:r>
      <w:r>
        <w:rPr>
          <w:rFonts w:ascii="Times New Roman"/>
          <w:b w:val="false"/>
          <w:i w:val="false"/>
          <w:color w:val="000000"/>
          <w:sz w:val="28"/>
        </w:rPr>
        <w:t>
      қол жетімділік (рұқсат етілмеген ақпарат пен ресурстарды ұстап қалудан қорғау).</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процесіне келесі құрылымдық-функционалдық бірліктер (одан әрі – ҚФБ) қатысады:</w:t>
      </w:r>
      <w:r>
        <w:br/>
      </w:r>
      <w:r>
        <w:rPr>
          <w:rFonts w:ascii="Times New Roman"/>
          <w:b w:val="false"/>
          <w:i w:val="false"/>
          <w:color w:val="000000"/>
          <w:sz w:val="28"/>
        </w:rPr>
        <w:t>
      1) орталық инспекторы – құжаттарды қабылдау және беру;</w:t>
      </w:r>
      <w:r>
        <w:br/>
      </w:r>
      <w:r>
        <w:rPr>
          <w:rFonts w:ascii="Times New Roman"/>
          <w:b w:val="false"/>
          <w:i w:val="false"/>
          <w:color w:val="000000"/>
          <w:sz w:val="28"/>
        </w:rPr>
        <w:t>
      2) орталық жинақтаушы бөлімінің инспекторы – тізілімді құрастырып, уәкілетті органға жолдайды;</w:t>
      </w:r>
      <w:r>
        <w:br/>
      </w:r>
      <w:r>
        <w:rPr>
          <w:rFonts w:ascii="Times New Roman"/>
          <w:b w:val="false"/>
          <w:i w:val="false"/>
          <w:color w:val="000000"/>
          <w:sz w:val="28"/>
        </w:rPr>
        <w:t>
      3) уәкілетті орган - өтініштерді қабылдау, қол қою, тіркеу және актісін беру;</w:t>
      </w:r>
      <w:r>
        <w:br/>
      </w:r>
      <w:r>
        <w:rPr>
          <w:rFonts w:ascii="Times New Roman"/>
          <w:b w:val="false"/>
          <w:i w:val="false"/>
          <w:color w:val="000000"/>
          <w:sz w:val="28"/>
        </w:rPr>
        <w:t>
      4) мамандандырылған кәсіпорын актіні дайындайды, уәкілетті органға береді.</w:t>
      </w:r>
      <w:r>
        <w:br/>
      </w:r>
      <w:r>
        <w:rPr>
          <w:rFonts w:ascii="Times New Roman"/>
          <w:b w:val="false"/>
          <w:i w:val="false"/>
          <w:color w:val="000000"/>
          <w:sz w:val="28"/>
        </w:rPr>
        <w:t>
</w:t>
      </w:r>
      <w:r>
        <w:rPr>
          <w:rFonts w:ascii="Times New Roman"/>
          <w:b w:val="false"/>
          <w:i w:val="false"/>
          <w:color w:val="000000"/>
          <w:sz w:val="28"/>
        </w:rPr>
        <w:t>
      20. Әр әкімшілік әрекеттің (рәсімнің) орындалу мерзімін көрсетумен әрбір ҚФБ әкімшілік әрекеттерінде (рәсімдерінде) өзара әрекеттестіктің кезектілігінің мәтіндік кестелік сипаттамалары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келтірілген (1, 2 кестелер).</w:t>
      </w:r>
    </w:p>
    <w:bookmarkEnd w:id="27"/>
    <w:bookmarkStart w:name="z83" w:id="28"/>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xml:space="preserve">
құқығына актілер беру" мемлекеттік </w:t>
      </w:r>
      <w:r>
        <w:br/>
      </w:r>
      <w:r>
        <w:rPr>
          <w:rFonts w:ascii="Times New Roman"/>
          <w:b w:val="false"/>
          <w:i w:val="false"/>
          <w:color w:val="000000"/>
          <w:sz w:val="28"/>
        </w:rPr>
        <w:t xml:space="preserve">
қызмет регламентына       </w:t>
      </w:r>
      <w:r>
        <w:br/>
      </w:r>
      <w:r>
        <w:rPr>
          <w:rFonts w:ascii="Times New Roman"/>
          <w:b w:val="false"/>
          <w:i w:val="false"/>
          <w:color w:val="000000"/>
          <w:sz w:val="28"/>
        </w:rPr>
        <w:t xml:space="preserve">
1-қосымша           </w:t>
      </w:r>
    </w:p>
    <w:bookmarkEnd w:id="28"/>
    <w:p>
      <w:pPr>
        <w:spacing w:after="0"/>
        <w:ind w:left="0"/>
        <w:jc w:val="both"/>
      </w:pPr>
      <w:r>
        <w:rPr>
          <w:rFonts w:ascii="Times New Roman"/>
          <w:b w:val="false"/>
          <w:i w:val="false"/>
          <w:color w:val="000000"/>
          <w:sz w:val="28"/>
        </w:rPr>
        <w:t>"Ертіс ауданының жер қатынастары бөлімі"</w:t>
      </w:r>
      <w:r>
        <w:br/>
      </w:r>
      <w:r>
        <w:rPr>
          <w:rFonts w:ascii="Times New Roman"/>
          <w:b w:val="false"/>
          <w:i w:val="false"/>
          <w:color w:val="000000"/>
          <w:sz w:val="28"/>
        </w:rPr>
        <w:t>
ММ бастығы 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(жеке тұлғаның тегі, аты,   </w:t>
      </w:r>
      <w:r>
        <w:br/>
      </w:r>
      <w:r>
        <w:rPr>
          <w:rFonts w:ascii="Times New Roman"/>
          <w:b w:val="false"/>
          <w:i w:val="false"/>
          <w:color w:val="000000"/>
          <w:sz w:val="28"/>
        </w:rPr>
        <w:t xml:space="preserve">
әкесінің аты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w:t>
      </w:r>
      <w:r>
        <w:br/>
      </w:r>
      <w:r>
        <w:rPr>
          <w:rFonts w:ascii="Times New Roman"/>
          <w:b w:val="false"/>
          <w:i w:val="false"/>
          <w:color w:val="000000"/>
          <w:sz w:val="28"/>
        </w:rPr>
        <w:t>
мекенжайы)       </w:t>
      </w:r>
    </w:p>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 бойынша орналасқан Уақытша өтеулі (ұзақ мерзімді, қысқа мерзімді) жер пайдалану (жалдау)құқығына акт (актінің телнұсқасын) беруіңізді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Күні __________          Өтініш беруші ______________________________</w:t>
      </w:r>
      <w:r>
        <w:br/>
      </w:r>
      <w:r>
        <w:rPr>
          <w:rFonts w:ascii="Times New Roman"/>
          <w:b w:val="false"/>
          <w:i w:val="false"/>
          <w:color w:val="000000"/>
          <w:sz w:val="28"/>
        </w:rPr>
        <w:t>
                                         (жеке немесе заңды тұлғаның</w:t>
      </w:r>
      <w:r>
        <w:br/>
      </w:r>
      <w:r>
        <w:rPr>
          <w:rFonts w:ascii="Times New Roman"/>
          <w:b w:val="false"/>
          <w:i w:val="false"/>
          <w:color w:val="000000"/>
          <w:sz w:val="28"/>
        </w:rPr>
        <w:t>
                                       _____________________________</w:t>
      </w:r>
      <w:r>
        <w:br/>
      </w:r>
      <w:r>
        <w:rPr>
          <w:rFonts w:ascii="Times New Roman"/>
          <w:b w:val="false"/>
          <w:i w:val="false"/>
          <w:color w:val="000000"/>
          <w:sz w:val="28"/>
        </w:rPr>
        <w:t>
                                        не уәкілетті тұлғаның тегі,</w:t>
      </w:r>
      <w:r>
        <w:br/>
      </w:r>
      <w:r>
        <w:rPr>
          <w:rFonts w:ascii="Times New Roman"/>
          <w:b w:val="false"/>
          <w:i w:val="false"/>
          <w:color w:val="000000"/>
          <w:sz w:val="28"/>
        </w:rPr>
        <w:t>
                                             аты, әкесінің аты,</w:t>
      </w:r>
      <w:r>
        <w:br/>
      </w:r>
      <w:r>
        <w:rPr>
          <w:rFonts w:ascii="Times New Roman"/>
          <w:b w:val="false"/>
          <w:i w:val="false"/>
          <w:color w:val="000000"/>
          <w:sz w:val="28"/>
        </w:rPr>
        <w:t>
                                       _____________________________</w:t>
      </w:r>
      <w:r>
        <w:br/>
      </w:r>
      <w:r>
        <w:rPr>
          <w:rFonts w:ascii="Times New Roman"/>
          <w:b w:val="false"/>
          <w:i w:val="false"/>
          <w:color w:val="000000"/>
          <w:sz w:val="28"/>
        </w:rPr>
        <w:t>
                                                      қолы)</w:t>
      </w:r>
    </w:p>
    <w:bookmarkStart w:name="z84" w:id="29"/>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2-қосымша         </w:t>
      </w:r>
    </w:p>
    <w:bookmarkEnd w:id="2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Өтінішті қабылдау туралы қолдаухат</w:t>
      </w:r>
    </w:p>
    <w:p>
      <w:pPr>
        <w:spacing w:after="0"/>
        <w:ind w:left="0"/>
        <w:jc w:val="both"/>
      </w:pPr>
      <w:r>
        <w:rPr>
          <w:rFonts w:ascii="Times New Roman"/>
          <w:b w:val="false"/>
          <w:i w:val="false"/>
          <w:color w:val="000000"/>
          <w:sz w:val="28"/>
        </w:rPr>
        <w:t>1. сұраудың нөмірі _______ қабылданған күні 20__ж. "___"_____________</w:t>
      </w:r>
      <w:r>
        <w:br/>
      </w:r>
      <w:r>
        <w:rPr>
          <w:rFonts w:ascii="Times New Roman"/>
          <w:b w:val="false"/>
          <w:i w:val="false"/>
          <w:color w:val="000000"/>
          <w:sz w:val="28"/>
        </w:rPr>
        <w:t xml:space="preserve">
2. сұрау салынған мемлекеттік қызмет түрі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3) қоса берілген құжаттардың саны мен атаулары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4) құжаттарды беру күні (уақыты) мен орны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мемлекеттік қызмет көрсету үшін өтініш қабылдаған адамның тегі, аты, әкесінің аты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85" w:id="30"/>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(жалдау)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xml:space="preserve">
3-қосымша          </w:t>
      </w:r>
    </w:p>
    <w:bookmarkEnd w:id="30"/>
    <w:p>
      <w:pPr>
        <w:spacing w:after="0"/>
        <w:ind w:left="0"/>
        <w:jc w:val="left"/>
      </w:pPr>
      <w:r>
        <w:rPr>
          <w:rFonts w:ascii="Times New Roman"/>
          <w:b/>
          <w:i w:val="false"/>
          <w:color w:val="000000"/>
        </w:rPr>
        <w:t xml:space="preserve"> 1-кесте. ҚФБ әрекетіне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2731"/>
        <w:gridCol w:w="2179"/>
        <w:gridCol w:w="2880"/>
        <w:gridCol w:w="5153"/>
      </w:tblGrid>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процесс әрекеті (барысы, жұмыс ағымы)</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УӘКІЛЕТТІ ОРГАНҒА БЕРГЕНДІ</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реттеме, операциялар) атауы және олардың сипаттамасы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дайындайды</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w:t>
            </w:r>
          </w:p>
        </w:tc>
      </w:tr>
      <w:tr>
        <w:trPr>
          <w:trHeight w:val="12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ұйымдастыру-өкімдік шешімдер)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жолдайды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 уәкілетті органға береді</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актіні тұтынушыға береді</w:t>
            </w:r>
          </w:p>
        </w:tc>
      </w:tr>
      <w:tr>
        <w:trPr>
          <w:trHeight w:val="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p>
            <w:pPr>
              <w:spacing w:after="20"/>
              <w:ind w:left="20"/>
              <w:jc w:val="both"/>
            </w:pPr>
            <w:r>
              <w:rPr>
                <w:rFonts w:ascii="Times New Roman"/>
                <w:b w:val="false"/>
                <w:i w:val="false"/>
                <w:color w:val="000000"/>
                <w:sz w:val="20"/>
              </w:rPr>
              <w:t>ШКС үшін - 1 (бір) жұмыс күні ішінде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p>
            <w:pPr>
              <w:spacing w:after="20"/>
              <w:ind w:left="20"/>
              <w:jc w:val="both"/>
            </w:pPr>
            <w:r>
              <w:rPr>
                <w:rFonts w:ascii="Times New Roman"/>
                <w:b w:val="false"/>
                <w:i w:val="false"/>
                <w:color w:val="000000"/>
                <w:sz w:val="20"/>
              </w:rPr>
              <w:t>ШКС үшін - 4 (төрт) жұмыс күні ішінде</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697"/>
        <w:gridCol w:w="1568"/>
        <w:gridCol w:w="2021"/>
        <w:gridCol w:w="1719"/>
        <w:gridCol w:w="1553"/>
        <w:gridCol w:w="1914"/>
        <w:gridCol w:w="1754"/>
        <w:gridCol w:w="2131"/>
      </w:tblGrid>
      <w:tr>
        <w:trPr>
          <w:trHeight w:val="16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процесс әрекеті (барысы, жұмыс ағымы)</w:t>
            </w:r>
          </w:p>
        </w:tc>
      </w:tr>
      <w:tr>
        <w:trPr>
          <w:trHeight w:val="16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ХАЛЫҚҚА ҚЫЗМЕТ КӨРСЕТУ ОРТАЛЫҒЫНА БЕРГЕНДІ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9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4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реттеме, операциялар) атауы және олардың сипаттамасы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жинақтауды, тізілім жасауды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жеткізу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дайындайды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құжаттардың сапасын тексеру</w:t>
            </w:r>
          </w:p>
        </w:tc>
      </w:tr>
      <w:tr>
        <w:trPr>
          <w:trHeight w:val="121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ұйымдастыру-өкімдік шешімдер)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ұсынатын құжаттар пакетін орталық жинақтаушы бөліміне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сәйкес курьерлік қызмет құжаттарын ұсыну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жіберуді жүзеге асырады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жолдайды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 уәкілетті органға береді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актіні тұтынушыға береді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дайын құжаттарды ұсыну</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 кемінде 2 рет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 ШКС  үшін - 1 (бір) жұмыс күні ішінде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 ШКС үшін - 4 (төрт) жұмыс күні ішінде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берушілердің жүгінулеріне қарай (бір күн ішінде)</w:t>
            </w:r>
          </w:p>
        </w:tc>
      </w:tr>
      <w:tr>
        <w:trPr>
          <w:trHeight w:val="40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rPr>
          <w:rFonts w:ascii="Times New Roman"/>
          <w:b/>
          <w:i w:val="false"/>
          <w:color w:val="000000"/>
        </w:rPr>
        <w:t xml:space="preserve"> 2-кесте.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872"/>
        <w:gridCol w:w="3880"/>
        <w:gridCol w:w="6215"/>
      </w:tblGrid>
      <w:tr>
        <w:trPr>
          <w:trHeight w:val="1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Баламалы процесс (барысы, жұмыс ағымы) немесе кеңейтілуі</w:t>
            </w:r>
          </w:p>
        </w:tc>
      </w:tr>
      <w:tr>
        <w:trPr>
          <w:trHeight w:val="1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ӨТІНІШТІ УӘКІЛЕТТІ ОРГАНҒА БЕРГЕНДІ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Қабылданған құжаттарды тексереді</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Актіні дайындайды</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Дайындаған актіні тексереді</w:t>
            </w:r>
          </w:p>
        </w:tc>
      </w:tr>
      <w:tr>
        <w:trPr>
          <w:trHeight w:val="12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мамандандырылған кәсіпорынға жолдайды</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Дайындалған актіні, уәкілетті органға береді</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Қателер мен дәлсіздіктер анықталған жағдайда, құжаттар сол күні оларды жою үшін мамандандырылған кәсіпорынға қайтарылады</w:t>
            </w:r>
          </w:p>
        </w:tc>
      </w:tr>
      <w:tr>
        <w:trPr>
          <w:trHeight w:val="1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Анықталған қателер мен дәлсіздіктер жояды (1 күн), уәкілетті органға береді</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Дайындаған актіні 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 және актіні тұтынушыға береді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816"/>
        <w:gridCol w:w="2279"/>
        <w:gridCol w:w="1687"/>
        <w:gridCol w:w="2101"/>
        <w:gridCol w:w="1877"/>
        <w:gridCol w:w="2144"/>
        <w:gridCol w:w="1900"/>
      </w:tblGrid>
      <w:tr>
        <w:trPr>
          <w:trHeight w:val="1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Баламалы процесс (барысы, жұмыс ағымы) немесе кеңейтілуі</w:t>
            </w:r>
          </w:p>
        </w:tc>
      </w:tr>
      <w:tr>
        <w:trPr>
          <w:trHeight w:val="1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ХАЛЫҚҚА ҚЫЗМЕТ КӨРСЕТУ ОРТАЛЫҒЫНА БЕРГЕНДІ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9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Қабылданған құжаттарды тексереді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жинақтауды, тізілім жасауды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5.Уәкілетті  органға жеткізу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Қабылданған құжаттарды тексереді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Актіні дайындайды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Дайындаған актіні тексереді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Қабылданған құжаттардың сапасын тексеру</w:t>
            </w:r>
          </w:p>
        </w:tc>
      </w:tr>
      <w:tr>
        <w:trPr>
          <w:trHeight w:val="12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ұсынатын құжаттар пакетін орталық жинақтаушы бөліміне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Тізілімге сәйкес курьерлік қызмет құжаттарын ұсыну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6.Уәкілетті  органға жіберуді жүзеге асырады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мамандандырылған кәсіпорынға жолдайды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Дайындалған актіні, уәкілетті органға береді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Қателер мен дәлсіздіктер анықталған жағдайда, құжаттар сол күні оларды жою үшін мамандандырылған кәсіпорынға қайтарылады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Өтініш берушіге дайын құжаттарды ұсыну</w:t>
            </w:r>
          </w:p>
        </w:tc>
      </w:tr>
      <w:tr>
        <w:trPr>
          <w:trHeight w:val="1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Тұтынышы хабардар етеді және уәкілетті органның қайтару себептері туралы жазбаша негіздемесін береді (1 күн)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Қателіктер анықталғанда немесе құжаттар пакеті толық берілмеген кезде қайтару/тоқтата тұру себептерін жазбаша негіздей отырып орталыққа қайтарады  (1 күн)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Анықталған қателер мен дәлсіздіктер жояды (1 күн), уәкілетті органға береді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Дайындаған актіні 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 және актіні орталыққа жібереді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Пайдаланылатын термин мен аббревиатуралар аныктамалары:</w:t>
      </w:r>
    </w:p>
    <w:p>
      <w:pPr>
        <w:spacing w:after="0"/>
        <w:ind w:left="0"/>
        <w:jc w:val="both"/>
      </w:pPr>
      <w:r>
        <w:rPr>
          <w:rFonts w:ascii="Times New Roman"/>
          <w:b w:val="false"/>
          <w:i/>
          <w:color w:val="000000"/>
          <w:sz w:val="28"/>
        </w:rPr>
        <w:t>ШКС – Шағын кәсіпкерлік субъектілері;</w:t>
      </w:r>
    </w:p>
    <w:p>
      <w:pPr>
        <w:spacing w:after="0"/>
        <w:ind w:left="0"/>
        <w:jc w:val="both"/>
      </w:pPr>
      <w:r>
        <w:rPr>
          <w:rFonts w:ascii="Times New Roman"/>
          <w:b w:val="false"/>
          <w:i/>
          <w:color w:val="000000"/>
          <w:sz w:val="28"/>
        </w:rPr>
        <w:t>Орталық – Павлодар облысының халыққа қызмет көрсету орталығы, оның филиалы;</w:t>
      </w:r>
    </w:p>
    <w:p>
      <w:pPr>
        <w:spacing w:after="0"/>
        <w:ind w:left="0"/>
        <w:jc w:val="both"/>
      </w:pPr>
      <w:r>
        <w:rPr>
          <w:rFonts w:ascii="Times New Roman"/>
          <w:b w:val="false"/>
          <w:i/>
          <w:color w:val="000000"/>
          <w:sz w:val="28"/>
        </w:rPr>
        <w:t>Уәкілетті орган – "Ертіс ауданының жер қатынастары бөлімі" мемлекеттік мекемесі;</w:t>
      </w:r>
    </w:p>
    <w:p>
      <w:pPr>
        <w:spacing w:after="0"/>
        <w:ind w:left="0"/>
        <w:jc w:val="both"/>
      </w:pPr>
      <w:r>
        <w:rPr>
          <w:rFonts w:ascii="Times New Roman"/>
          <w:b w:val="false"/>
          <w:i/>
          <w:color w:val="000000"/>
          <w:sz w:val="28"/>
        </w:rPr>
        <w:t>Мамандандырылған кәсіпорын – "МемжерҒӨО" РМК Павлодар Еншілес мемлекеттік кәсіпорны шаруашылық жүргізу құқындағы "ПавлодарЖерҒөО", оның филиалы.</w:t>
      </w:r>
    </w:p>
    <w:bookmarkStart w:name="z86" w:id="31"/>
    <w:p>
      <w:pPr>
        <w:spacing w:after="0"/>
        <w:ind w:left="0"/>
        <w:jc w:val="both"/>
      </w:pPr>
      <w:r>
        <w:rPr>
          <w:rFonts w:ascii="Times New Roman"/>
          <w:b w:val="false"/>
          <w:i w:val="false"/>
          <w:color w:val="000000"/>
          <w:sz w:val="28"/>
        </w:rPr>
        <w:t xml:space="preserve">
Аудан әкімдігінің 2011 жылғы </w:t>
      </w:r>
      <w:r>
        <w:br/>
      </w:r>
      <w:r>
        <w:rPr>
          <w:rFonts w:ascii="Times New Roman"/>
          <w:b w:val="false"/>
          <w:i w:val="false"/>
          <w:color w:val="000000"/>
          <w:sz w:val="28"/>
        </w:rPr>
        <w:t>
28 сәуірдегі N 225/2 қаулысымен</w:t>
      </w:r>
      <w:r>
        <w:br/>
      </w:r>
      <w:r>
        <w:rPr>
          <w:rFonts w:ascii="Times New Roman"/>
          <w:b w:val="false"/>
          <w:i w:val="false"/>
          <w:color w:val="000000"/>
          <w:sz w:val="28"/>
        </w:rPr>
        <w:t xml:space="preserve">
бекітілді         </w:t>
      </w:r>
    </w:p>
    <w:bookmarkEnd w:id="31"/>
    <w:p>
      <w:pPr>
        <w:spacing w:after="0"/>
        <w:ind w:left="0"/>
        <w:jc w:val="left"/>
      </w:pPr>
      <w:r>
        <w:rPr>
          <w:rFonts w:ascii="Times New Roman"/>
          <w:b/>
          <w:i w:val="false"/>
          <w:color w:val="000000"/>
        </w:rPr>
        <w:t xml:space="preserve"> "Уақытша өтеусіз жер пайдалану құқығына</w:t>
      </w:r>
      <w:r>
        <w:br/>
      </w:r>
      <w:r>
        <w:rPr>
          <w:rFonts w:ascii="Times New Roman"/>
          <w:b/>
          <w:i w:val="false"/>
          <w:color w:val="000000"/>
        </w:rPr>
        <w:t>
актілер беру" мемлекеттік қызмет Регламенті</w:t>
      </w:r>
    </w:p>
    <w:bookmarkStart w:name="z87" w:id="32"/>
    <w:p>
      <w:pPr>
        <w:spacing w:after="0"/>
        <w:ind w:left="0"/>
        <w:jc w:val="left"/>
      </w:pPr>
      <w:r>
        <w:rPr>
          <w:rFonts w:ascii="Times New Roman"/>
          <w:b/>
          <w:i w:val="false"/>
          <w:color w:val="000000"/>
        </w:rPr>
        <w:t xml:space="preserve"> 
1. Жалпы ережелер</w:t>
      </w:r>
    </w:p>
    <w:bookmarkEnd w:id="32"/>
    <w:bookmarkStart w:name="z88" w:id="33"/>
    <w:p>
      <w:pPr>
        <w:spacing w:after="0"/>
        <w:ind w:left="0"/>
        <w:jc w:val="both"/>
      </w:pPr>
      <w:r>
        <w:rPr>
          <w:rFonts w:ascii="Times New Roman"/>
          <w:b w:val="false"/>
          <w:i w:val="false"/>
          <w:color w:val="000000"/>
          <w:sz w:val="28"/>
        </w:rPr>
        <w:t>
      1. Осы "Уақытша өтеусіз жер пайдалану құқығына актілер беру" мемлекеттік қызмет көрсету Регламенті (бұдан әрі – регламент) Қазақстан Республикасының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Жер кодексінің 43-бабының </w:t>
      </w:r>
      <w:r>
        <w:rPr>
          <w:rFonts w:ascii="Times New Roman"/>
          <w:b w:val="false"/>
          <w:i w:val="false"/>
          <w:color w:val="000000"/>
          <w:sz w:val="28"/>
        </w:rPr>
        <w:t>9-тармағы</w:t>
      </w:r>
      <w:r>
        <w:rPr>
          <w:rFonts w:ascii="Times New Roman"/>
          <w:b w:val="false"/>
          <w:i w:val="false"/>
          <w:color w:val="000000"/>
          <w:sz w:val="28"/>
        </w:rPr>
        <w:t xml:space="preserve"> және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Қазақстан Республикасы Үкіметінің 2006 жылғы 6 маусымдағы N 511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"Жеке және заңды тұлғаларға көрсетілетін мемлекеттік қызметтердің тізілімін бекіту туралы" Қазақстан Республикасы Үкіметінің 2010 жылғы 20 шілдесіндегі N 745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N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жер учаскесінің орналасқан жері бойынша Уақытша өтеусіз жер пайдалану құқығы актісін дайындайтын, тиісті мамандандырылған мемлекеттік кәсіпорындардың (бұдан әрі - мамандандырылған кәсіпорын) қатысуымен жер қатынастары саласындағы функцияларды жүзеге асыратын, "Ертіс ауданының жер қатынастары бөлімі" мемлекеттік мекемесі (бұдан әрі - уәкілетті орган) көрсетеді.</w:t>
      </w:r>
      <w:r>
        <w:br/>
      </w:r>
      <w:r>
        <w:rPr>
          <w:rFonts w:ascii="Times New Roman"/>
          <w:b w:val="false"/>
          <w:i w:val="false"/>
          <w:color w:val="000000"/>
          <w:sz w:val="28"/>
        </w:rPr>
        <w:t>
      Мемлекеттік қызмет жер учаскесінің орналасқан жері бойынша баламалы негізде халыққа қызмет көрсету орталығы (бұдан әрі - Орталық) арқылы көрсетілуі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Уақытша өтеусіз жер пайдалану құқығына арналған акт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органға өтініш білдірген кезде уақыт бойынша шектеу мерзімдері:</w:t>
      </w:r>
      <w:r>
        <w:br/>
      </w:r>
      <w:r>
        <w:rPr>
          <w:rFonts w:ascii="Times New Roman"/>
          <w:b w:val="false"/>
          <w:i w:val="false"/>
          <w:color w:val="000000"/>
          <w:sz w:val="28"/>
        </w:rPr>
        <w:t>
      тұтынушы қажетті құжаттарды тапсырған сәттен бастап мемлекеттік қызмет көрсету мерзімі - 10 жұмыс күні;</w:t>
      </w:r>
      <w:r>
        <w:br/>
      </w:r>
      <w:r>
        <w:rPr>
          <w:rFonts w:ascii="Times New Roman"/>
          <w:b w:val="false"/>
          <w:i w:val="false"/>
          <w:color w:val="000000"/>
          <w:sz w:val="28"/>
        </w:rPr>
        <w:t>
      қажетті құжаттарды тапсыру кезінде кезекте күту уақыты 30 минуттан аспайды;</w:t>
      </w:r>
      <w:r>
        <w:br/>
      </w:r>
      <w:r>
        <w:rPr>
          <w:rFonts w:ascii="Times New Roman"/>
          <w:b w:val="false"/>
          <w:i w:val="false"/>
          <w:color w:val="000000"/>
          <w:sz w:val="28"/>
        </w:rPr>
        <w:t>
      құжаттарды алған кезде кезекте күту уақыты 30 минуттан аспайды;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тұтынушы қажетті құжаттарды тапсырған сәттен бастап мемлекеттік қызмет көрсету мерзімі - уәкілетті органға қажетті құжаттар келіп түскен күнінен бастап 10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қажетті құжаттарды тапсыру кезінде кезекте күту уақыты 30 минуттан аспайды;</w:t>
      </w:r>
      <w:r>
        <w:br/>
      </w:r>
      <w:r>
        <w:rPr>
          <w:rFonts w:ascii="Times New Roman"/>
          <w:b w:val="false"/>
          <w:i w:val="false"/>
          <w:color w:val="000000"/>
          <w:sz w:val="28"/>
        </w:rPr>
        <w:t>
      құжаттарды алған кезде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8. Уәкілетті орган мемлекеттік қызметті тегін көрсетеді.</w:t>
      </w:r>
      <w:r>
        <w:br/>
      </w:r>
      <w:r>
        <w:rPr>
          <w:rFonts w:ascii="Times New Roman"/>
          <w:b w:val="false"/>
          <w:i w:val="false"/>
          <w:color w:val="000000"/>
          <w:sz w:val="28"/>
        </w:rPr>
        <w:t>
      Уақытша өтеусіз жер пайдалану құқығына актіні дайындау жөніндегі қызметті мамандандырылған кәсіпорын жүзеге асырады, ақылы болып табылады және заңнамада белгіленген тәртіппен бекітілген нормалар мен бағаларға сәйкес орындалады.</w:t>
      </w:r>
      <w:r>
        <w:br/>
      </w:r>
      <w:r>
        <w:rPr>
          <w:rFonts w:ascii="Times New Roman"/>
          <w:b w:val="false"/>
          <w:i w:val="false"/>
          <w:color w:val="000000"/>
          <w:sz w:val="28"/>
        </w:rPr>
        <w:t>
      Уақытша өтеусіз жер пайдалану құқығына актіні дайындау үшін ақы төлеу екінші деңгейдегі банктерде мамандандырылған кәсіпорынның есеп 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интернет-ресурста, "Ертіс ауданының жер қатынастары бөлімі" мемлекеттік мекемесінің стенділерде, сондай-ақ Қазақстан Республикасы Жер ресурстарын басқару агенттігінің: www.auzr.kz интернет-ресурсында, ресми ақпарат кездерінде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демалыс және мереке күндерін қоспағанда, аптасына бес күн, сағат 13-00-ден 14-30-ге дейінгі түскі үзіліспен сағат 9-00-ден 18-30-ге дейін көрсетіледі.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демалыс және мереке күндерін қоспағанда, аптасына алты күн, белгіленген жұмыс кестесіне сәйкес түскі үзіліссіз сағат 9-00-ден сағат 20-00-ге дейін көрсетіледі, филиалдар мен өкілдіктер үшін бір сағаттық түскі үзіліспен сағат 9-00-ден сағат 19-00-ге дейінгі жұмыс кестесі белгіленеді.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уәкілетті орган Ертіс ауылы Бөгенбай көшесі, 97 мекен-жайын бойынша ғимаратында көрсетіледі (2-15-46).</w:t>
      </w:r>
      <w:r>
        <w:br/>
      </w:r>
      <w:r>
        <w:rPr>
          <w:rFonts w:ascii="Times New Roman"/>
          <w:b w:val="false"/>
          <w:i w:val="false"/>
          <w:color w:val="000000"/>
          <w:sz w:val="28"/>
        </w:rPr>
        <w:t>
      Мемлекеттік қызмет жер учаскесінің орналасқан жері бойынша Ертіс ауылы Иса Байзақов көшесі, 14 мекен-жайын бойынша Орталық ғимаратында да көрсетіледі (2-29-11).</w:t>
      </w:r>
      <w:r>
        <w:br/>
      </w:r>
      <w:r>
        <w:rPr>
          <w:rFonts w:ascii="Times New Roman"/>
          <w:b w:val="false"/>
          <w:i w:val="false"/>
          <w:color w:val="000000"/>
          <w:sz w:val="28"/>
        </w:rPr>
        <w:t>
      Мемлекеттік қызмет көрсету сапасы бойынша талдау жүргізу және жұмысты одан әрі жетілдіру үшін қоғамдық пікірді зерделеу мақсатында уәкілетті органда және Орталықта тұтынушылар үшін ескертулер мен ұсыныстар кітабы жүргізіледі.</w:t>
      </w:r>
    </w:p>
    <w:bookmarkEnd w:id="33"/>
    <w:bookmarkStart w:name="z99" w:id="34"/>
    <w:p>
      <w:pPr>
        <w:spacing w:after="0"/>
        <w:ind w:left="0"/>
        <w:jc w:val="left"/>
      </w:pPr>
      <w:r>
        <w:rPr>
          <w:rFonts w:ascii="Times New Roman"/>
          <w:b/>
          <w:i w:val="false"/>
          <w:color w:val="000000"/>
        </w:rPr>
        <w:t xml:space="preserve"> 
2. Мемлекеттік қызмет көрсету тәртібі</w:t>
      </w:r>
    </w:p>
    <w:bookmarkEnd w:id="34"/>
    <w:bookmarkStart w:name="z100" w:id="35"/>
    <w:p>
      <w:pPr>
        <w:spacing w:after="0"/>
        <w:ind w:left="0"/>
        <w:jc w:val="both"/>
      </w:pPr>
      <w:r>
        <w:rPr>
          <w:rFonts w:ascii="Times New Roman"/>
          <w:b w:val="false"/>
          <w:i w:val="false"/>
          <w:color w:val="000000"/>
          <w:sz w:val="28"/>
        </w:rPr>
        <w:t>
      12. Уақытша өтеусіз жер пайдалану құқығына арналған актіні беру үшін уәкілетті органға немесе Орталыққа мынадай құжаттарды ұсыну қажет:</w:t>
      </w:r>
      <w:r>
        <w:br/>
      </w:r>
      <w:r>
        <w:rPr>
          <w:rFonts w:ascii="Times New Roman"/>
          <w:b w:val="false"/>
          <w:i w:val="false"/>
          <w:color w:val="000000"/>
          <w:sz w:val="28"/>
        </w:rPr>
        <w:t>
      1) уақытша өтеусіз жер пайдалану құқығын мемлекет берген кезде:</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арналған акт беруге өтініш;</w:t>
      </w:r>
      <w:r>
        <w:br/>
      </w:r>
      <w:r>
        <w:rPr>
          <w:rFonts w:ascii="Times New Roman"/>
          <w:b w:val="false"/>
          <w:i w:val="false"/>
          <w:color w:val="000000"/>
          <w:sz w:val="28"/>
        </w:rPr>
        <w:t>
      жергілікті атқарушы органның уақытша өтеусіз жер пайдалану құқығын беру туралы шешімінен үзінді көшірме;</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уақытша өтеусіз жер пайдалану құқығына арналған актіні дайындағаны үшін қызметтерге ақы төленгені туралы түбіртектің көшірмесі;</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уақытша өтеусіз жер пайдалану құқығы берілген тұлғаның жеке басын куәландыратын құжаттың көшірмесі не уақытша өтеусіз жер пайдалану 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өкілетті өкілді куәландыратын құжаттың және өкілетті өкілдің жеке бас куәлігінің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арналған акт беруге өтініш;</w:t>
      </w:r>
      <w:r>
        <w:br/>
      </w:r>
      <w:r>
        <w:rPr>
          <w:rFonts w:ascii="Times New Roman"/>
          <w:b w:val="false"/>
          <w:i w:val="false"/>
          <w:color w:val="000000"/>
          <w:sz w:val="28"/>
        </w:rPr>
        <w:t>
      жергілікті атқарушы органның уақытша өтеусіз жер пайдалану құқығына бұрын берілген жер учаскесінің сәйкестендіру сипаттамаларының өзгеруі туралы шешімінен үзінді және/немесе сәйкестендіру сипаттамаларының өзгергендігін растайтын өзге құжаттың көшірмесі;</w:t>
      </w:r>
      <w:r>
        <w:br/>
      </w:r>
      <w:r>
        <w:rPr>
          <w:rFonts w:ascii="Times New Roman"/>
          <w:b w:val="false"/>
          <w:i w:val="false"/>
          <w:color w:val="000000"/>
          <w:sz w:val="28"/>
        </w:rPr>
        <w:t>
      уәкілетті орган бекіткен жерге орналастыру жобасының және жергілікті жерде жер учаскесінің шекараларын белгілеу жөніндегі материалдардың көшірмелері;</w:t>
      </w:r>
      <w:r>
        <w:br/>
      </w:r>
      <w:r>
        <w:rPr>
          <w:rFonts w:ascii="Times New Roman"/>
          <w:b w:val="false"/>
          <w:i w:val="false"/>
          <w:color w:val="000000"/>
          <w:sz w:val="28"/>
        </w:rPr>
        <w:t>
      салық төлеуші куәлігінің (СТН) көшірмесі;</w:t>
      </w:r>
      <w:r>
        <w:br/>
      </w:r>
      <w:r>
        <w:rPr>
          <w:rFonts w:ascii="Times New Roman"/>
          <w:b w:val="false"/>
          <w:i w:val="false"/>
          <w:color w:val="000000"/>
          <w:sz w:val="28"/>
        </w:rPr>
        <w:t>
      заңды тұлғаны мемлекеттік тіркеу туралы куәліктің көшірмесі;</w:t>
      </w:r>
      <w:r>
        <w:br/>
      </w:r>
      <w:r>
        <w:rPr>
          <w:rFonts w:ascii="Times New Roman"/>
          <w:b w:val="false"/>
          <w:i w:val="false"/>
          <w:color w:val="000000"/>
          <w:sz w:val="28"/>
        </w:rPr>
        <w:t>
      уақытша өтеусіз жер пайдалану құқығына арналған актіні дайындағаны үшін қызметтерге ақы төленгені туралы түбіртектің көшірмесі;</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уақытша өтеусіз жер пайдалану құқығы берілген тұлғаның жеке басын куәландыратын құжаттың көшірмесі не уақытша өтеусіз жер пайдалану 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өкілетті өкілді куәландыратын құжаттың және өкілетті өкілдің жеке бас куәлігінің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3) уақытша өтеусіз жер пайдалану құқығына арналған актінің телнұсқасын беру кезінде:</w:t>
      </w:r>
      <w:r>
        <w:br/>
      </w:r>
      <w:r>
        <w:rPr>
          <w:rFonts w:ascii="Times New Roman"/>
          <w:b w:val="false"/>
          <w:i w:val="false"/>
          <w:color w:val="000000"/>
          <w:sz w:val="28"/>
        </w:rPr>
        <w:t>
      уәкілетті органға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құқығына арналған актінің телнұсқасын беруге өтініш;</w:t>
      </w:r>
      <w:r>
        <w:br/>
      </w:r>
      <w:r>
        <w:rPr>
          <w:rFonts w:ascii="Times New Roman"/>
          <w:b w:val="false"/>
          <w:i w:val="false"/>
          <w:color w:val="000000"/>
          <w:sz w:val="28"/>
        </w:rPr>
        <w:t>
      уақытша өтеусіз жер пайдалану құқығына арналған актінің телнұсқасын дайындағаны үшін қызметтерге ақы төленгені туралы түбіртектің көшірмесі;</w:t>
      </w:r>
      <w:r>
        <w:br/>
      </w:r>
      <w:r>
        <w:rPr>
          <w:rFonts w:ascii="Times New Roman"/>
          <w:b w:val="false"/>
          <w:i w:val="false"/>
          <w:color w:val="000000"/>
          <w:sz w:val="28"/>
        </w:rPr>
        <w:t>
      жер учаскесінің орналасқан жері бойынша жергілікті облыстық газеттің уақытша өтеусіз жер пайдалану құқығына арналған актінің түпнұсқасын жарамсыз деп тану туралы хабарландыру жарияланған данасы;</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уақытша өтеусіз жер пайдалану құқығы берілген тұлғаның жеке басын куәландыратын құжаттың көшірмесі не уақытша өтеусіз жер пайдалану құқығы берілген тұлғаның атынан берілген сенімхаттың және сенім білдірілген тұлғаның жеке басын куәландыратын құжаттың көшірмесі.</w:t>
      </w:r>
      <w:r>
        <w:br/>
      </w:r>
      <w:r>
        <w:rPr>
          <w:rFonts w:ascii="Times New Roman"/>
          <w:b w:val="false"/>
          <w:i w:val="false"/>
          <w:color w:val="000000"/>
          <w:sz w:val="28"/>
        </w:rPr>
        <w:t>
      Тұлғаның жеке куәлігінің немесе сенімхаттың, өкілетті өкілді куәландыратын құжаттың және өкілетті өкілдің жеке бас куәлігінің көшірмелерін тексеру үшін құжаттардың түпнұсқалары ұсынылады, олар тексерілгеннен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13. Өтініш бланкілері уәкілетті органның анықтама бюросында болады.</w:t>
      </w:r>
      <w:r>
        <w:br/>
      </w:r>
      <w:r>
        <w:rPr>
          <w:rFonts w:ascii="Times New Roman"/>
          <w:b w:val="false"/>
          <w:i w:val="false"/>
          <w:color w:val="000000"/>
          <w:sz w:val="28"/>
        </w:rPr>
        <w:t>
      Орталықта өтініш бланкілері күту залындағы арнайы тағанға орналастырылады немесе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осы регламенттың </w:t>
      </w:r>
      <w:r>
        <w:rPr>
          <w:rFonts w:ascii="Times New Roman"/>
          <w:b w:val="false"/>
          <w:i w:val="false"/>
          <w:color w:val="000000"/>
          <w:sz w:val="28"/>
        </w:rPr>
        <w:t>11-қосымшасында</w:t>
      </w:r>
      <w:r>
        <w:rPr>
          <w:rFonts w:ascii="Times New Roman"/>
          <w:b w:val="false"/>
          <w:i w:val="false"/>
          <w:color w:val="000000"/>
          <w:sz w:val="28"/>
        </w:rPr>
        <w:t>   көрсетілген мекен-жайы уәкілетті органға тапсырылады.</w:t>
      </w:r>
    </w:p>
    <w:bookmarkEnd w:id="35"/>
    <w:bookmarkStart w:name="z103" w:id="36"/>
    <w:p>
      <w:pPr>
        <w:spacing w:after="0"/>
        <w:ind w:left="0"/>
        <w:jc w:val="left"/>
      </w:pPr>
      <w:r>
        <w:rPr>
          <w:rFonts w:ascii="Times New Roman"/>
          <w:b/>
          <w:i w:val="false"/>
          <w:color w:val="000000"/>
        </w:rPr>
        <w:t xml:space="preserve"> 
3. Мемлекеттік қызмет көрсету процесіндегі</w:t>
      </w:r>
      <w:r>
        <w:br/>
      </w:r>
      <w:r>
        <w:rPr>
          <w:rFonts w:ascii="Times New Roman"/>
          <w:b/>
          <w:i w:val="false"/>
          <w:color w:val="000000"/>
        </w:rPr>
        <w:t>
іс-әрекеттер (өзара әрекеттестік) тәртібі</w:t>
      </w:r>
    </w:p>
    <w:bookmarkEnd w:id="36"/>
    <w:bookmarkStart w:name="z104" w:id="37"/>
    <w:p>
      <w:pPr>
        <w:spacing w:after="0"/>
        <w:ind w:left="0"/>
        <w:jc w:val="both"/>
      </w:pPr>
      <w:r>
        <w:rPr>
          <w:rFonts w:ascii="Times New Roman"/>
          <w:b w:val="false"/>
          <w:i w:val="false"/>
          <w:color w:val="000000"/>
          <w:sz w:val="28"/>
        </w:rPr>
        <w:t>
      15. Уәкілетті орган тұтынушыға осы регламенттың </w:t>
      </w:r>
      <w:r>
        <w:rPr>
          <w:rFonts w:ascii="Times New Roman"/>
          <w:b w:val="false"/>
          <w:i w:val="false"/>
          <w:color w:val="000000"/>
          <w:sz w:val="28"/>
        </w:rPr>
        <w:t>12-тармағында</w:t>
      </w:r>
      <w:r>
        <w:rPr>
          <w:rFonts w:ascii="Times New Roman"/>
          <w:b w:val="false"/>
          <w:i w:val="false"/>
          <w:color w:val="000000"/>
          <w:sz w:val="28"/>
        </w:rPr>
        <w:t>   көрсетілген құжаттарды қабылдағаны туралы қолхат береді, осы регламенттың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Уақытша өтеусіз жер пайдалану құқығына арналған актіні беру тұтынушының жеке өзіне не сенімхатты, қолхатты және тұтынушының не сенім білдірілген тұлғаның жеке басын куәландыратын құжатты ұсына отырып, сенім білдірілген тұлғаға жүзеге асырылады.</w:t>
      </w:r>
      <w:r>
        <w:br/>
      </w:r>
      <w:r>
        <w:rPr>
          <w:rFonts w:ascii="Times New Roman"/>
          <w:b w:val="false"/>
          <w:i w:val="false"/>
          <w:color w:val="000000"/>
          <w:sz w:val="28"/>
        </w:rPr>
        <w:t>
      Тұтынушы не ол сенім білдірген тұлға Уақытша өтеусіз жер пайдалану құқығына арналған актіні тіркеу және беру кітабына алғандығы туралы қол қояды.</w:t>
      </w:r>
      <w:r>
        <w:br/>
      </w:r>
      <w:r>
        <w:rPr>
          <w:rFonts w:ascii="Times New Roman"/>
          <w:b w:val="false"/>
          <w:i w:val="false"/>
          <w:color w:val="000000"/>
          <w:sz w:val="28"/>
        </w:rPr>
        <w:t>
      Егер тұтынушы құжаттарды алуға мерзімінде келмеген жағдайда, уәкілетті орган оларды алты ай бойы сақтауды қамтамасыз етеді, одан кейін оларды мамандандырылған кәсіпорынның мұрағатына өткізеді.</w:t>
      </w:r>
      <w:r>
        <w:br/>
      </w:r>
      <w:r>
        <w:rPr>
          <w:rFonts w:ascii="Times New Roman"/>
          <w:b w:val="false"/>
          <w:i w:val="false"/>
          <w:color w:val="000000"/>
          <w:sz w:val="28"/>
        </w:rPr>
        <w:t>
      Орталықта дайын құжаттарды тұтынушыға беруді Орталық инспекторы "терезелер" арқылы қолхат негізінде сонда көрсетілген мерзімде жүзеге асырады.</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r>
        <w:br/>
      </w:r>
      <w:r>
        <w:rPr>
          <w:rFonts w:ascii="Times New Roman"/>
          <w:b w:val="false"/>
          <w:i w:val="false"/>
          <w:color w:val="000000"/>
          <w:sz w:val="28"/>
        </w:rPr>
        <w:t>
      Мемлекеттік қызметті көрсету үшін уәкілетті органның басшысы және/немесе Орталықтың директоры жауапты тұлға болып табылады. Уәкілетті органның және Орталықтың мекен жайлары мен телефондары осы регламенттың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Тұтынушы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құжаттарды ұсынбаған жағдайда, уәкілетті орган мемлекеттік қызметті көрсетуден бас тартады.</w:t>
      </w:r>
      <w:r>
        <w:br/>
      </w:r>
      <w:r>
        <w:rPr>
          <w:rFonts w:ascii="Times New Roman"/>
          <w:b w:val="false"/>
          <w:i w:val="false"/>
          <w:color w:val="000000"/>
          <w:sz w:val="28"/>
        </w:rPr>
        <w:t>
      Мемлекеттік қызмет мынадай негіздер бойынша тоқтатыла тұруы мүмкін:</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Жер учаскелеріне құқықтарды ресімдеуді сот шешімдері және прокурорлық қадағалау актілері бойынша тоқтата тұру тоқтата тұру үшін негіз болып табылған мән-жайлар анықталғанға дейінгі, ал бірнеше өтініштер түсу себебі бойынша тараптар арасында келісім орнатылғанға дейінгі не заңды күшіне енген сот шешімі ұсынылғанға дейінгі мерзімге кейінге қалдырылған деп есептеледі.</w:t>
      </w:r>
      <w:r>
        <w:br/>
      </w:r>
      <w:r>
        <w:rPr>
          <w:rFonts w:ascii="Times New Roman"/>
          <w:b w:val="false"/>
          <w:i w:val="false"/>
          <w:color w:val="000000"/>
          <w:sz w:val="28"/>
        </w:rPr>
        <w:t>
      Жер учаскелеріне құқықтарды ресімдеуді тоқтата тұру туралы мәліметтер жер учаскесін пайдалану және жеке меншікке алу үшін мемлекеттік актыларын тіркеу кітабына жер учаскесін пайдалану және жеке меншікке алу үшін мемлекеттік актыларын тіркеу кітабына енгізіледі. Тұтынушыға Уақытша өтеусіз жер пайдалану құқығына арналған актіні ресімдеуді тоқтата тұруға негіз болған құжатты және тоқтата тұру мерзімдерін көрсете отырып, ресімдеуді тоқтата тұру себептерін жою үшін тұтынушының кейінгі іс-қимылын көрсете отырып жазбаша хабарлама жолданады.</w:t>
      </w:r>
      <w:r>
        <w:br/>
      </w:r>
      <w:r>
        <w:rPr>
          <w:rFonts w:ascii="Times New Roman"/>
          <w:b w:val="false"/>
          <w:i w:val="false"/>
          <w:color w:val="000000"/>
          <w:sz w:val="28"/>
        </w:rPr>
        <w:t>
      Тұтынушы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ұсынбаған жағдайда, Орталық мемлекеттік қызметті көрсетуден бас тартатын болады.</w:t>
      </w:r>
      <w:r>
        <w:br/>
      </w:r>
      <w:r>
        <w:rPr>
          <w:rFonts w:ascii="Times New Roman"/>
          <w:b w:val="false"/>
          <w:i w:val="false"/>
          <w:color w:val="000000"/>
          <w:sz w:val="28"/>
        </w:rPr>
        <w:t>
      Орталықтан келіп түсетін құжаттардың ресімделуінде қателіктер анықталған кезде не осы регламенттың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пакеті толық берілмеген кезде уәкілетті орган құжаттар пакетін алғаннан кейін бір жұмыс күні ішінде қайтару/тоқтата тұру себептерін жазбаша негіздей отырып, оларды Орталыққа қайтарады.</w:t>
      </w:r>
      <w:r>
        <w:br/>
      </w:r>
      <w:r>
        <w:rPr>
          <w:rFonts w:ascii="Times New Roman"/>
          <w:b w:val="false"/>
          <w:i w:val="false"/>
          <w:color w:val="000000"/>
          <w:sz w:val="28"/>
        </w:rPr>
        <w:t>
      Құжаттар пакетін алғаннан кейін Орталық олар алынғаннан кейінгі бір жұмыс күні ішінде тұтынушыны хабардар етеді және уәкілетті органның қайтару себептері туралы жазбаша негіздемелерін береді.</w:t>
      </w:r>
      <w:r>
        <w:br/>
      </w:r>
      <w:r>
        <w:rPr>
          <w:rFonts w:ascii="Times New Roman"/>
          <w:b w:val="false"/>
          <w:i w:val="false"/>
          <w:color w:val="000000"/>
          <w:sz w:val="28"/>
        </w:rPr>
        <w:t>
      Егер тұтынушы құжаттарды алуға мерзімінде келмеген жағдайда, Орталық оларды 1 ай бойы сақтауды қамтамасыз етеді, 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w:t>
      </w:r>
      <w:r>
        <w:br/>
      </w:r>
      <w:r>
        <w:rPr>
          <w:rFonts w:ascii="Times New Roman"/>
          <w:b w:val="false"/>
          <w:i w:val="false"/>
          <w:color w:val="000000"/>
          <w:sz w:val="28"/>
        </w:rPr>
        <w:t>
      құпиялылық (рұқсат етілмеген ақпаратты алудан қорғау);</w:t>
      </w:r>
      <w:r>
        <w:br/>
      </w:r>
      <w:r>
        <w:rPr>
          <w:rFonts w:ascii="Times New Roman"/>
          <w:b w:val="false"/>
          <w:i w:val="false"/>
          <w:color w:val="000000"/>
          <w:sz w:val="28"/>
        </w:rPr>
        <w:t>
      тұтастығы (рұқсат етілмеген ақпаратты өзгертуден қорғау);</w:t>
      </w:r>
      <w:r>
        <w:br/>
      </w:r>
      <w:r>
        <w:rPr>
          <w:rFonts w:ascii="Times New Roman"/>
          <w:b w:val="false"/>
          <w:i w:val="false"/>
          <w:color w:val="000000"/>
          <w:sz w:val="28"/>
        </w:rPr>
        <w:t>
      қол жетімділік (рұқсат етілмеген ақпарат пен ресурстарды ұстап қалудан қорғау).</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процесіне келесі құрылымдық-функционалдық бірліктер (одан әрі – ҚФБ) қатысады:</w:t>
      </w:r>
      <w:r>
        <w:br/>
      </w:r>
      <w:r>
        <w:rPr>
          <w:rFonts w:ascii="Times New Roman"/>
          <w:b w:val="false"/>
          <w:i w:val="false"/>
          <w:color w:val="000000"/>
          <w:sz w:val="28"/>
        </w:rPr>
        <w:t>
      1) орталық инспекторы – құжаттарды қабылдау және беру;</w:t>
      </w:r>
      <w:r>
        <w:br/>
      </w:r>
      <w:r>
        <w:rPr>
          <w:rFonts w:ascii="Times New Roman"/>
          <w:b w:val="false"/>
          <w:i w:val="false"/>
          <w:color w:val="000000"/>
          <w:sz w:val="28"/>
        </w:rPr>
        <w:t>
      2) орталық жинақтаушы бөлімінің инспекторы – тізілімді құрастырып, уәкілетті органға жолдайды;</w:t>
      </w:r>
      <w:r>
        <w:br/>
      </w:r>
      <w:r>
        <w:rPr>
          <w:rFonts w:ascii="Times New Roman"/>
          <w:b w:val="false"/>
          <w:i w:val="false"/>
          <w:color w:val="000000"/>
          <w:sz w:val="28"/>
        </w:rPr>
        <w:t>
      3) уәкілетті орган - өтініштерді қабылдау, қол қою, тіркеу және актісін беру.</w:t>
      </w:r>
      <w:r>
        <w:br/>
      </w:r>
      <w:r>
        <w:rPr>
          <w:rFonts w:ascii="Times New Roman"/>
          <w:b w:val="false"/>
          <w:i w:val="false"/>
          <w:color w:val="000000"/>
          <w:sz w:val="28"/>
        </w:rPr>
        <w:t>
      4) Мамандандырылған кәсіпорын актіні дайындайды, уәкілетті органға береді.</w:t>
      </w:r>
      <w:r>
        <w:br/>
      </w:r>
      <w:r>
        <w:rPr>
          <w:rFonts w:ascii="Times New Roman"/>
          <w:b w:val="false"/>
          <w:i w:val="false"/>
          <w:color w:val="000000"/>
          <w:sz w:val="28"/>
        </w:rPr>
        <w:t>
</w:t>
      </w:r>
      <w:r>
        <w:rPr>
          <w:rFonts w:ascii="Times New Roman"/>
          <w:b w:val="false"/>
          <w:i w:val="false"/>
          <w:color w:val="000000"/>
          <w:sz w:val="28"/>
        </w:rPr>
        <w:t>
      20. Әр әкімшілік әрекеттің (рәсімнің) орындалу мерзімін көрсетумен әрбір ҚФБ әкімшілік әрекеттерінде (рәсімдерінде) өзара әрекеттестіктің кезектілігінің мәтіндік кестелік сипаттамалары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келтірілген (1, 2 кестелер).</w:t>
      </w:r>
    </w:p>
    <w:bookmarkEnd w:id="37"/>
    <w:bookmarkStart w:name="z110" w:id="38"/>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xml:space="preserve">
1-қосымша          </w:t>
      </w:r>
    </w:p>
    <w:bookmarkEnd w:id="38"/>
    <w:p>
      <w:pPr>
        <w:spacing w:after="0"/>
        <w:ind w:left="0"/>
        <w:jc w:val="both"/>
      </w:pPr>
      <w:r>
        <w:rPr>
          <w:rFonts w:ascii="Times New Roman"/>
          <w:b w:val="false"/>
          <w:i w:val="false"/>
          <w:color w:val="000000"/>
          <w:sz w:val="28"/>
        </w:rPr>
        <w:t>"Ертіс ауданының жер қатынастары бөлімі"</w:t>
      </w:r>
      <w:r>
        <w:br/>
      </w:r>
      <w:r>
        <w:rPr>
          <w:rFonts w:ascii="Times New Roman"/>
          <w:b w:val="false"/>
          <w:i w:val="false"/>
          <w:color w:val="000000"/>
          <w:sz w:val="28"/>
        </w:rPr>
        <w:t>
ММ бастығы 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(жеке тұлғаның тегі, аты,   </w:t>
      </w:r>
      <w:r>
        <w:br/>
      </w:r>
      <w:r>
        <w:rPr>
          <w:rFonts w:ascii="Times New Roman"/>
          <w:b w:val="false"/>
          <w:i w:val="false"/>
          <w:color w:val="000000"/>
          <w:sz w:val="28"/>
        </w:rPr>
        <w:t xml:space="preserve">
әкесінің аты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не заңды тұлғаның толық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деректемелері, байланыс телефоны, </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w:t>
      </w:r>
    </w:p>
    <w:p>
      <w:pPr>
        <w:spacing w:after="0"/>
        <w:ind w:left="0"/>
        <w:jc w:val="left"/>
      </w:pPr>
      <w:r>
        <w:rPr>
          <w:rFonts w:ascii="Times New Roman"/>
          <w:b/>
          <w:i w:val="false"/>
          <w:color w:val="000000"/>
        </w:rPr>
        <w:t xml:space="preserve"> Уақытша өтеусіз жер пайдалану</w:t>
      </w:r>
      <w:r>
        <w:br/>
      </w:r>
      <w:r>
        <w:rPr>
          <w:rFonts w:ascii="Times New Roman"/>
          <w:b/>
          <w:i w:val="false"/>
          <w:color w:val="000000"/>
        </w:rPr>
        <w:t>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 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учаскесінің (орналасқан жері) мекенжайы)</w:t>
      </w:r>
      <w:r>
        <w:br/>
      </w:r>
      <w:r>
        <w:rPr>
          <w:rFonts w:ascii="Times New Roman"/>
          <w:b w:val="false"/>
          <w:i w:val="false"/>
          <w:color w:val="000000"/>
          <w:sz w:val="28"/>
        </w:rPr>
        <w:t>
_________________________________________ бойынша орналасқан Уақытша</w:t>
      </w:r>
      <w:r>
        <w:br/>
      </w:r>
      <w:r>
        <w:rPr>
          <w:rFonts w:ascii="Times New Roman"/>
          <w:b w:val="false"/>
          <w:i w:val="false"/>
          <w:color w:val="000000"/>
          <w:sz w:val="28"/>
        </w:rPr>
        <w:t>
өтеусіз жер пайдалану құқығына акт (актінің телнұсқасын) беруіңізді</w:t>
      </w:r>
      <w:r>
        <w:br/>
      </w:r>
      <w:r>
        <w:rPr>
          <w:rFonts w:ascii="Times New Roman"/>
          <w:b w:val="false"/>
          <w:i w:val="false"/>
          <w:color w:val="000000"/>
          <w:sz w:val="28"/>
        </w:rPr>
        <w:t>
сұраймын.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Күні __________          Өтініш беруші 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қолы)</w:t>
      </w:r>
    </w:p>
    <w:bookmarkStart w:name="z111" w:id="39"/>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2-қосымша    </w:t>
      </w:r>
    </w:p>
    <w:bookmarkEnd w:id="3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Өтінішті қабылдау туралы қолдаухат</w:t>
      </w:r>
    </w:p>
    <w:p>
      <w:pPr>
        <w:spacing w:after="0"/>
        <w:ind w:left="0"/>
        <w:jc w:val="both"/>
      </w:pPr>
      <w:r>
        <w:rPr>
          <w:rFonts w:ascii="Times New Roman"/>
          <w:b w:val="false"/>
          <w:i w:val="false"/>
          <w:color w:val="000000"/>
          <w:sz w:val="28"/>
        </w:rPr>
        <w:t>1. сұраудың нөмірі _______ қабылданған күні 20__ж. "___"_____________</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3) қоса берілген құжаттардың саны мен атаулары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мемлекеттік қызмет көрсету үшін өтініш қабылдаған адамның тегі, аты, әкесінің аты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12" w:id="40"/>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құқығына актілер беру"     </w:t>
      </w:r>
      <w:r>
        <w:br/>
      </w:r>
      <w:r>
        <w:rPr>
          <w:rFonts w:ascii="Times New Roman"/>
          <w:b w:val="false"/>
          <w:i w:val="false"/>
          <w:color w:val="000000"/>
          <w:sz w:val="28"/>
        </w:rPr>
        <w:t xml:space="preserve">
мемлекеттік қызмет регламентына </w:t>
      </w:r>
      <w:r>
        <w:br/>
      </w:r>
      <w:r>
        <w:rPr>
          <w:rFonts w:ascii="Times New Roman"/>
          <w:b w:val="false"/>
          <w:i w:val="false"/>
          <w:color w:val="000000"/>
          <w:sz w:val="28"/>
        </w:rPr>
        <w:t>
3-қосымша       </w:t>
      </w:r>
    </w:p>
    <w:bookmarkEnd w:id="40"/>
    <w:p>
      <w:pPr>
        <w:spacing w:after="0"/>
        <w:ind w:left="0"/>
        <w:jc w:val="left"/>
      </w:pPr>
      <w:r>
        <w:rPr>
          <w:rFonts w:ascii="Times New Roman"/>
          <w:b/>
          <w:i w:val="false"/>
          <w:color w:val="000000"/>
        </w:rPr>
        <w:t xml:space="preserve"> 1-кесте. ҚФБ әрекетіне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2583"/>
        <w:gridCol w:w="2458"/>
        <w:gridCol w:w="2855"/>
        <w:gridCol w:w="5154"/>
      </w:tblGrid>
      <w:tr>
        <w:trPr>
          <w:trHeight w:val="16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процесс әрекеті (барысы, жұмыс ағымы)</w:t>
            </w:r>
          </w:p>
        </w:tc>
      </w:tr>
      <w:tr>
        <w:trPr>
          <w:trHeight w:val="16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УӘКІЛЕТТІ ОРГАНҒА БЕРГЕНДІ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реттеме, операциялар) атауы және олардың сипаттамасы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дайындайды</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w:t>
            </w:r>
          </w:p>
        </w:tc>
      </w:tr>
      <w:tr>
        <w:trPr>
          <w:trHeight w:val="12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ұйымдастыру-өкімдік шешімдер)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жолдайды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 уәкілетті органға береді</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актіні тұтынушыға береді</w:t>
            </w:r>
          </w:p>
        </w:tc>
      </w:tr>
      <w:tr>
        <w:trPr>
          <w:trHeight w:val="1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p>
            <w:pPr>
              <w:spacing w:after="20"/>
              <w:ind w:left="20"/>
              <w:jc w:val="both"/>
            </w:pPr>
            <w:r>
              <w:rPr>
                <w:rFonts w:ascii="Times New Roman"/>
                <w:b w:val="false"/>
                <w:i w:val="false"/>
                <w:color w:val="000000"/>
                <w:sz w:val="20"/>
              </w:rPr>
              <w:t>ШКС үшін - 1 (бір) жұмыс күні ішінде</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p>
            <w:pPr>
              <w:spacing w:after="20"/>
              <w:ind w:left="20"/>
              <w:jc w:val="both"/>
            </w:pPr>
            <w:r>
              <w:rPr>
                <w:rFonts w:ascii="Times New Roman"/>
                <w:b w:val="false"/>
                <w:i w:val="false"/>
                <w:color w:val="000000"/>
                <w:sz w:val="20"/>
              </w:rPr>
              <w:t>ШКС үшін - 4 (төрт) жұмыс күні ішінде</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r>
      <w:tr>
        <w:trPr>
          <w:trHeight w:val="4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643"/>
        <w:gridCol w:w="1511"/>
        <w:gridCol w:w="2106"/>
        <w:gridCol w:w="1908"/>
        <w:gridCol w:w="1820"/>
        <w:gridCol w:w="1401"/>
        <w:gridCol w:w="1878"/>
        <w:gridCol w:w="1381"/>
      </w:tblGrid>
      <w:tr>
        <w:trPr>
          <w:trHeight w:val="1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процесс әрекеті (барысы, жұмыс ағымы)</w:t>
            </w:r>
          </w:p>
        </w:tc>
      </w:tr>
      <w:tr>
        <w:trPr>
          <w:trHeight w:val="1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ХАЛЫҚҚА ҚЫЗМЕТ КӨРСЕТУ ОРТАЛЫҒЫНА БЕРГЕНДІ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9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реттеме, операциялар) атауы және олардың сипаттамасы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жинақтауды, тізілім жасауды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жеткізу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тексереді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дайындайды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құжаттардың сапасын тексеру</w:t>
            </w:r>
          </w:p>
        </w:tc>
      </w:tr>
      <w:tr>
        <w:trPr>
          <w:trHeight w:val="12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ұйымдастыру-өкімдік шешімдер)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ұсынатын құжаттар пакетін орталық жинақтаушы бөліміне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сәйкес курьерлік қызмет құжаттарын ұсыну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жіберуді жүзеге асырады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жолдайды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актіні, уәкілетті органға береді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актіні тұтынушыға береді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дайын құжаттарды ұсыну</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 кемінде 2 рет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p>
            <w:pPr>
              <w:spacing w:after="20"/>
              <w:ind w:left="20"/>
              <w:jc w:val="both"/>
            </w:pPr>
            <w:r>
              <w:rPr>
                <w:rFonts w:ascii="Times New Roman"/>
                <w:b w:val="false"/>
                <w:i w:val="false"/>
                <w:color w:val="000000"/>
                <w:sz w:val="20"/>
              </w:rPr>
              <w:t>ШКС  үшін - 1 (бір) жұмыс күні ішінде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жұмыс күні ішінде.</w:t>
            </w:r>
          </w:p>
          <w:p>
            <w:pPr>
              <w:spacing w:after="20"/>
              <w:ind w:left="20"/>
              <w:jc w:val="both"/>
            </w:pPr>
            <w:r>
              <w:rPr>
                <w:rFonts w:ascii="Times New Roman"/>
                <w:b w:val="false"/>
                <w:i w:val="false"/>
                <w:color w:val="000000"/>
                <w:sz w:val="20"/>
              </w:rPr>
              <w:t>ШКС  үшін - 4 (төрт) жұмыс күні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 ішінде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берушілердің жүгінулеріне қарай (бір күн ішінде)</w:t>
            </w:r>
          </w:p>
        </w:tc>
      </w:tr>
      <w:tr>
        <w:trPr>
          <w:trHeight w:val="4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rPr>
          <w:rFonts w:ascii="Times New Roman"/>
          <w:b/>
          <w:i w:val="false"/>
          <w:color w:val="000000"/>
        </w:rPr>
        <w:t xml:space="preserve"> 2-кесте.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962"/>
        <w:gridCol w:w="3024"/>
        <w:gridCol w:w="7386"/>
      </w:tblGrid>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Баламалы процесс (барысы, жұмыс ағымы) немесе кеңейтілуі</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ӨТІНІШТІ УӘКІЛЕТТІ ОРГАНҒА БЕРГЕНДІ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Қабылданған құжаттарды тексереді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Актіні дайындайды</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Дайындаған актіні тексереді</w:t>
            </w:r>
          </w:p>
        </w:tc>
      </w:tr>
      <w:tr>
        <w:trPr>
          <w:trHeight w:val="121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мамандандырылған кәсіпорынға жолдайды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Дайындалған актіні, уәкілетті органға береді</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Қателер мен дәлсіздіктер анықталған жағдайда, құжаттар сол күні оларды жою үшін мамандандырылған кәсіпорынға қайтарылады</w:t>
            </w:r>
          </w:p>
        </w:tc>
      </w:tr>
      <w:tr>
        <w:trPr>
          <w:trHeight w:val="1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Анықталған қателер мен дәлсіздіктер жояды (1 күн), уәкілетті органға береді</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Дайындаған актіні 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 және актіні тұтынушыға береді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629"/>
        <w:gridCol w:w="1870"/>
        <w:gridCol w:w="2081"/>
        <w:gridCol w:w="2481"/>
        <w:gridCol w:w="2271"/>
        <w:gridCol w:w="2512"/>
        <w:gridCol w:w="2082"/>
      </w:tblGrid>
      <w:tr>
        <w:trPr>
          <w:trHeight w:val="16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Баламалы процесс (барысы, жұмыс ағымы) немесе кеңейтілуі</w:t>
            </w:r>
          </w:p>
        </w:tc>
      </w:tr>
      <w:tr>
        <w:trPr>
          <w:trHeight w:val="16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ӨТІНІШТІ ХАЛЫҚҚА ҚЫЗМЕТ КӨРСЕТУ ОРТАЛЫҒЫНА БЕРГЕНДІ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9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бөлімінің инспекторы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органың қызметкері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Қабылданған құжаттарды тексереді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жинақтауды, тізілім жасауды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5.Уәкілетті  органға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Қабылданған құжаттарды тексереді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Актіні дайындайды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Дайындаған актіні тексереді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Қабылданған құжаттардың сапасын тексеру</w:t>
            </w:r>
          </w:p>
        </w:tc>
      </w:tr>
      <w:tr>
        <w:trPr>
          <w:trHeight w:val="12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ұсынатын құжаттар пакетін орталық жинақтаушы бөліміне беру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Тізілімге сәйкес курьерлік қызмет құжаттарын ұсыну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6.Уәкілетті  органға жіберуді жүзеге асырады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мамандандырылған кәсіпорынға жолдайды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Дайындалған актіні, уәкілетті органға береді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Қателер мен дәлсіздіктер анықталған жағдайда, құжаттар сол күні оларды жою үшін мамандандырылған кәсіпорынға қайтарылады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Өтініш берушіге дайын құжаттарды ұсыну</w:t>
            </w:r>
          </w:p>
        </w:tc>
      </w:tr>
      <w:tr>
        <w:trPr>
          <w:trHeight w:val="13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Тұтынышы хабардар етеді және уәкілетті органның қайтару себептері туралы жазбаша негіздемесін береді (1 күн)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Қателіктер анықталғанда немесе құжаттар пакеті толық берілмеген кезде қайтару/тоқтата тұру себептерін жазбаша негіздей отырып орталыққа қайтарады (1 күн)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Анықталған қателер мен дәлсіздіктер жояды (1 күн), уәкілетті органға береді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Дайындаған актіні тексереді, басшы (немесе басшының міндетін атқарушы) қол қояды, елтаңбалық мөрмен растайды, жер учаскесін пайдалану және жеке меншікке алу үшін мемлекеттік актыларын тіркеу кітабына тіркейді, және актіні орталыққа жібереді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Пайдаланылатын термин мен аббревиатуралар аныктамалары:</w:t>
      </w:r>
    </w:p>
    <w:p>
      <w:pPr>
        <w:spacing w:after="0"/>
        <w:ind w:left="0"/>
        <w:jc w:val="both"/>
      </w:pPr>
      <w:r>
        <w:rPr>
          <w:rFonts w:ascii="Times New Roman"/>
          <w:b w:val="false"/>
          <w:i/>
          <w:color w:val="000000"/>
          <w:sz w:val="28"/>
        </w:rPr>
        <w:t>ШКС – Шағын кәсіпкерлік субъектілері;</w:t>
      </w:r>
    </w:p>
    <w:p>
      <w:pPr>
        <w:spacing w:after="0"/>
        <w:ind w:left="0"/>
        <w:jc w:val="both"/>
      </w:pPr>
      <w:r>
        <w:rPr>
          <w:rFonts w:ascii="Times New Roman"/>
          <w:b w:val="false"/>
          <w:i/>
          <w:color w:val="000000"/>
          <w:sz w:val="28"/>
        </w:rPr>
        <w:t>Орталық – Павлодар облысының халыққа қызмет көрсету орталығы, оның филиалы;</w:t>
      </w:r>
    </w:p>
    <w:p>
      <w:pPr>
        <w:spacing w:after="0"/>
        <w:ind w:left="0"/>
        <w:jc w:val="both"/>
      </w:pPr>
      <w:r>
        <w:rPr>
          <w:rFonts w:ascii="Times New Roman"/>
          <w:b w:val="false"/>
          <w:i/>
          <w:color w:val="000000"/>
          <w:sz w:val="28"/>
        </w:rPr>
        <w:t>Уәкілетті орган – "Ертіс ауданының жер қатынастары бөлімі" мемлекеттік мекемесі;</w:t>
      </w:r>
    </w:p>
    <w:p>
      <w:pPr>
        <w:spacing w:after="0"/>
        <w:ind w:left="0"/>
        <w:jc w:val="both"/>
      </w:pPr>
      <w:r>
        <w:rPr>
          <w:rFonts w:ascii="Times New Roman"/>
          <w:b w:val="false"/>
          <w:i/>
          <w:color w:val="000000"/>
          <w:sz w:val="28"/>
        </w:rPr>
        <w:t>Мамандандырылған кәсіпорын – "МемжерҒӨО" РМК Павлодар Еншілес мемлекеттік кәсіпорны шаруашылық жүргізу құқындағы "ПавлодарЖерҒөО", оның филиалы.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