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46057" w14:textId="bb460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 білім бөлімінің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2011 жылғы 22 қыркүйектегі N 251/12 қаулысы. Павлодар облысының Әділет департаментінде 2011 жылғы 02 қарашада N 12-9-139 тіркелді. Күші жойылды - Павлодар облысы Лебяжі аудандық әкімдігінің 2012 жылғы 23 сәуірдегі N 106/13 қаулысымен</w:t>
      </w:r>
    </w:p>
    <w:p>
      <w:pPr>
        <w:spacing w:after="0"/>
        <w:ind w:left="0"/>
        <w:jc w:val="both"/>
      </w:pPr>
      <w:r>
        <w:rPr>
          <w:rFonts w:ascii="Times New Roman"/>
          <w:b w:val="false"/>
          <w:i w:val="false"/>
          <w:color w:val="ff0000"/>
          <w:sz w:val="28"/>
        </w:rPr>
        <w:t>      Ескерту. Күші жойылды - Павлодар облысы Лебяжі аудандық әкімдігінің 2012.04 N 106/13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"Қорғаншылық және қамқоршылық жөнінде анықтамалар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Республикасының мектепке дейінгі балалар ұйымдарына жолдама беру үшін мектеп жасына дейінгі (7 жасқа дейінгі) балаларды тіркеу"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Білім бөлімі мемлекеттік қызметтерді уақытылы, сапалы көрсетуді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Н.Ө.Сағандықовқа жүктелсін.</w:t>
      </w:r>
    </w:p>
    <w:bookmarkEnd w:id="0"/>
    <w:p>
      <w:pPr>
        <w:spacing w:after="0"/>
        <w:ind w:left="0"/>
        <w:jc w:val="both"/>
      </w:pPr>
      <w:r>
        <w:rPr>
          <w:rFonts w:ascii="Times New Roman"/>
          <w:b w:val="false"/>
          <w:i/>
          <w:color w:val="000000"/>
          <w:sz w:val="28"/>
        </w:rPr>
        <w:t>      Аудан әкімі                                А. Құрманова</w:t>
      </w:r>
    </w:p>
    <w:bookmarkStart w:name="z10" w:id="1"/>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22    </w:t>
      </w:r>
      <w:r>
        <w:br/>
      </w:r>
      <w:r>
        <w:rPr>
          <w:rFonts w:ascii="Times New Roman"/>
          <w:b w:val="false"/>
          <w:i w:val="false"/>
          <w:color w:val="000000"/>
          <w:sz w:val="28"/>
        </w:rPr>
        <w:t>
қыркүйектегі N 251/12 қаулысымен</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"Жетімдерді, ата-анасының қамқорлығынсыз</w:t>
      </w:r>
      <w:r>
        <w:br/>
      </w:r>
      <w:r>
        <w:rPr>
          <w:rFonts w:ascii="Times New Roman"/>
          <w:b/>
          <w:i w:val="false"/>
          <w:color w:val="000000"/>
        </w:rPr>
        <w:t>
қалған балаларды әлеуметтік қамсыздандыруға</w:t>
      </w:r>
      <w:r>
        <w:br/>
      </w:r>
      <w:r>
        <w:rPr>
          <w:rFonts w:ascii="Times New Roman"/>
          <w:b/>
          <w:i w:val="false"/>
          <w:color w:val="000000"/>
        </w:rPr>
        <w:t>
арналған құжаттарды ресімдеу" мемлекеттік</w:t>
      </w:r>
      <w:r>
        <w:br/>
      </w:r>
      <w:r>
        <w:rPr>
          <w:rFonts w:ascii="Times New Roman"/>
          <w:b/>
          <w:i w:val="false"/>
          <w:color w:val="000000"/>
        </w:rPr>
        <w:t>
қызмет РЕГЛАМЕНТІ</w:t>
      </w:r>
    </w:p>
    <w:bookmarkEnd w:id="2"/>
    <w:bookmarkStart w:name="z12" w:id="3"/>
    <w:p>
      <w:pPr>
        <w:spacing w:after="0"/>
        <w:ind w:left="0"/>
        <w:jc w:val="left"/>
      </w:pPr>
      <w:r>
        <w:rPr>
          <w:rFonts w:ascii="Times New Roman"/>
          <w:b/>
          <w:i w:val="false"/>
          <w:color w:val="000000"/>
        </w:rPr>
        <w:t xml:space="preserve"> 
1. Негізгі ұғымдар</w:t>
      </w:r>
    </w:p>
    <w:bookmarkEnd w:id="3"/>
    <w:bookmarkStart w:name="z13" w:id="4"/>
    <w:p>
      <w:pPr>
        <w:spacing w:after="0"/>
        <w:ind w:left="0"/>
        <w:jc w:val="both"/>
      </w:pPr>
      <w:r>
        <w:rPr>
          <w:rFonts w:ascii="Times New Roman"/>
          <w:b w:val="false"/>
          <w:i w:val="false"/>
          <w:color w:val="000000"/>
          <w:sz w:val="28"/>
        </w:rPr>
        <w:t>
      1. Пайдаланылатын термин мен аббревиатураның анықтамасы:</w:t>
      </w:r>
      <w:r>
        <w:br/>
      </w:r>
      <w:r>
        <w:rPr>
          <w:rFonts w:ascii="Times New Roman"/>
          <w:b w:val="false"/>
          <w:i w:val="false"/>
          <w:color w:val="000000"/>
          <w:sz w:val="28"/>
        </w:rPr>
        <w:t>
      1) Тұтынушы – мемлекеттік қызмет көрсетілетін жеке тұлға;</w:t>
      </w:r>
      <w:r>
        <w:br/>
      </w:r>
      <w:r>
        <w:rPr>
          <w:rFonts w:ascii="Times New Roman"/>
          <w:b w:val="false"/>
          <w:i w:val="false"/>
          <w:color w:val="000000"/>
          <w:sz w:val="28"/>
        </w:rPr>
        <w:t>
      2) ҚФБ - құрылымдық-функционалдық бірліктер - мемлекеттік қызмет көрсету үдерісіне қатысатын жауапты тұлға.</w:t>
      </w:r>
    </w:p>
    <w:bookmarkEnd w:id="4"/>
    <w:bookmarkStart w:name="z14" w:id="5"/>
    <w:p>
      <w:pPr>
        <w:spacing w:after="0"/>
        <w:ind w:left="0"/>
        <w:jc w:val="left"/>
      </w:pPr>
      <w:r>
        <w:rPr>
          <w:rFonts w:ascii="Times New Roman"/>
          <w:b/>
          <w:i w:val="false"/>
          <w:color w:val="000000"/>
        </w:rPr>
        <w:t xml:space="preserve"> 
2. Жалпы ережелер</w:t>
      </w:r>
    </w:p>
    <w:bookmarkEnd w:id="5"/>
    <w:bookmarkStart w:name="z15" w:id="6"/>
    <w:p>
      <w:pPr>
        <w:spacing w:after="0"/>
        <w:ind w:left="0"/>
        <w:jc w:val="both"/>
      </w:pPr>
      <w:r>
        <w:rPr>
          <w:rFonts w:ascii="Times New Roman"/>
          <w:b w:val="false"/>
          <w:i w:val="false"/>
          <w:color w:val="000000"/>
          <w:sz w:val="28"/>
        </w:rPr>
        <w:t>
      2. Мемлекеттік қызметтің атауы: "Жетімдерді, ата-анасының қамқорлығынсыз қалған балаларды әлеуметтiк қамсыздандыруға арналған құжаттарды ресімдеу".</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"Жетімдерді, ата-анасының қамқорлығынсыз қалған балаларды әлеуметтiк қамсыздандыруға арналған құжаттарды ресімдеу"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xml:space="preserve">
      5. Мемлекеттік қызмет "Лебяжі ауданның білім бөлімі" мемлекеттік мекемесімен көрсетіледі (бұдан әрі - білім бөлімі). Мемлекеттік қызмет көрсетілетін орны: Павлодар облысы, Лебяжі ауданы, Аққу ауылы, Баймолдин көшесі, 13, телефон 21303, жұмыс уақыты сағат 9.00-ден 18.30-ға дейін түскі үзіліс сағат 13.00-ден 14.30-ға дейін, демалыс күндері - сенбі, жексенбі; электрондық пошта мекенжайы </w:t>
      </w:r>
      <w:r>
        <w:rPr>
          <w:rFonts w:ascii="Times New Roman"/>
          <w:b w:val="false"/>
          <w:i w:val="false"/>
          <w:color w:val="000000"/>
          <w:sz w:val="28"/>
          <w:u w:val="single"/>
        </w:rPr>
        <w:t>Lebroo@List.ru</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аяқтау нысаны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жетімдерді, ата-анасының қамқорлығынсыз қалған балаларды әлеуметтiк қамсыздандыруға арналған құжаттарды ресімдеу (бұдан әрі - үзінді көшірме) не қызмет көрсетуден бас тартудың дәлелді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отыз жұмыс күнін (құжаттарды қабылдаған күн және берген күн мемлекеттік қызмет көрсету мерзіміне кірмейді) құрайды. Өтініш беруші өтініш берген күні сол жерде көрсетілетін мемлекеттік қызметті алуға дейін күтудің рұқсат берілген ең көп уақыты 30 минуттан аспайды.</w:t>
      </w:r>
    </w:p>
    <w:bookmarkEnd w:id="6"/>
    <w:bookmarkStart w:name="z21" w:id="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 сипаттау</w:t>
      </w:r>
    </w:p>
    <w:bookmarkEnd w:id="7"/>
    <w:bookmarkStart w:name="z22" w:id="8"/>
    <w:p>
      <w:pPr>
        <w:spacing w:after="0"/>
        <w:ind w:left="0"/>
        <w:jc w:val="both"/>
      </w:pPr>
      <w:r>
        <w:rPr>
          <w:rFonts w:ascii="Times New Roman"/>
          <w:b w:val="false"/>
          <w:i w:val="false"/>
          <w:color w:val="000000"/>
          <w:sz w:val="28"/>
        </w:rPr>
        <w:t>
      8. Мемлекеттік қызмет көрсетілу тәртібі: кіріс өтініші кіріс журналының хат-хабарында өтініш түскен күннен бастап тіркеледі (азаматтардың жазбаша арыздары) және стандарттың </w:t>
      </w:r>
      <w:r>
        <w:rPr>
          <w:rFonts w:ascii="Times New Roman"/>
          <w:b w:val="false"/>
          <w:i w:val="false"/>
          <w:color w:val="000000"/>
          <w:sz w:val="28"/>
        </w:rPr>
        <w:t xml:space="preserve">7 тармағында  </w:t>
      </w:r>
      <w:r>
        <w:rPr>
          <w:rFonts w:ascii="Times New Roman"/>
          <w:b w:val="false"/>
          <w:i w:val="false"/>
          <w:color w:val="000000"/>
          <w:sz w:val="28"/>
        </w:rPr>
        <w:t>белгіленген мерзімде қаралады. Құжаттар пакеті толық тапсырылғаннан кейін тұтынушыға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w:t>
      </w:r>
      <w:r>
        <w:rPr>
          <w:rFonts w:ascii="Times New Roman"/>
          <w:b w:val="false"/>
          <w:i w:val="false"/>
          <w:color w:val="000000"/>
          <w:sz w:val="28"/>
        </w:rPr>
        <w:t>
      9. Беріліп отырған мемлекеттік қызметті алу үшін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тізімдегі құжаттарды тапсыру қажет.</w:t>
      </w:r>
      <w:r>
        <w:br/>
      </w:r>
      <w:r>
        <w:rPr>
          <w:rFonts w:ascii="Times New Roman"/>
          <w:b w:val="false"/>
          <w:i w:val="false"/>
          <w:color w:val="000000"/>
          <w:sz w:val="28"/>
        </w:rPr>
        <w:t>
</w:t>
      </w:r>
      <w:r>
        <w:rPr>
          <w:rFonts w:ascii="Times New Roman"/>
          <w:b w:val="false"/>
          <w:i w:val="false"/>
          <w:color w:val="000000"/>
          <w:sz w:val="28"/>
        </w:rPr>
        <w:t>
      10.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құжаттардың біреуін тапсырмаған жағдайда, білім бөлімі мемлекеттік қызмет көрсетуде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қауіпсіздікке қойылатын талаптар: тұтынушы құжаттырының қорғалуы және ақпараттын құпия сақталуы қамтамасыз етіледі.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қатысатын құрылымдық-функционалдық бірліктер (бұдан әрі - ҚФБ):</w:t>
      </w:r>
      <w:r>
        <w:br/>
      </w:r>
      <w:r>
        <w:rPr>
          <w:rFonts w:ascii="Times New Roman"/>
          <w:b w:val="false"/>
          <w:i w:val="false"/>
          <w:color w:val="000000"/>
          <w:sz w:val="28"/>
        </w:rPr>
        <w:t>
      1) бала құқығын қорғау бойынша маманы;</w:t>
      </w:r>
      <w:r>
        <w:br/>
      </w:r>
      <w:r>
        <w:rPr>
          <w:rFonts w:ascii="Times New Roman"/>
          <w:b w:val="false"/>
          <w:i w:val="false"/>
          <w:color w:val="000000"/>
          <w:sz w:val="28"/>
        </w:rPr>
        <w:t>
      2) қорғаншылық және қамқоршылық Кеңесі;</w:t>
      </w:r>
      <w:r>
        <w:br/>
      </w:r>
      <w:r>
        <w:rPr>
          <w:rFonts w:ascii="Times New Roman"/>
          <w:b w:val="false"/>
          <w:i w:val="false"/>
          <w:color w:val="000000"/>
          <w:sz w:val="28"/>
        </w:rPr>
        <w:t>
      3) білім бөлімінің бастығы.</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 қосымшасында</w:t>
      </w:r>
      <w:r>
        <w:rPr>
          <w:rFonts w:ascii="Times New Roman"/>
          <w:b w:val="false"/>
          <w:i w:val="false"/>
          <w:color w:val="000000"/>
          <w:sz w:val="28"/>
        </w:rPr>
        <w:t> ҚФБ іс-әрекетінің реті көрсетілген.</w:t>
      </w:r>
      <w:r>
        <w:br/>
      </w:r>
      <w:r>
        <w:rPr>
          <w:rFonts w:ascii="Times New Roman"/>
          <w:b w:val="false"/>
          <w:i w:val="false"/>
          <w:color w:val="000000"/>
          <w:sz w:val="28"/>
        </w:rPr>
        <w:t>
</w:t>
      </w:r>
      <w:r>
        <w:rPr>
          <w:rFonts w:ascii="Times New Roman"/>
          <w:b w:val="false"/>
          <w:i w:val="false"/>
          <w:color w:val="000000"/>
          <w:sz w:val="28"/>
        </w:rPr>
        <w:t>
      14. Осы регламенттін </w:t>
      </w:r>
      <w:r>
        <w:rPr>
          <w:rFonts w:ascii="Times New Roman"/>
          <w:b w:val="false"/>
          <w:i w:val="false"/>
          <w:color w:val="000000"/>
          <w:sz w:val="28"/>
        </w:rPr>
        <w:t>2 қосымшасында</w:t>
      </w:r>
      <w:r>
        <w:rPr>
          <w:rFonts w:ascii="Times New Roman"/>
          <w:b w:val="false"/>
          <w:i w:val="false"/>
          <w:color w:val="000000"/>
          <w:sz w:val="28"/>
        </w:rPr>
        <w:t xml:space="preserve"> ҚФБ және іс-әрекеттердің өзара байланысы көрсетілетін сызба келтірілген.</w:t>
      </w:r>
    </w:p>
    <w:bookmarkEnd w:id="8"/>
    <w:bookmarkStart w:name="z29"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30" w:id="10"/>
    <w:p>
      <w:pPr>
        <w:spacing w:after="0"/>
        <w:ind w:left="0"/>
        <w:jc w:val="both"/>
      </w:pPr>
      <w:r>
        <w:rPr>
          <w:rFonts w:ascii="Times New Roman"/>
          <w:b w:val="false"/>
          <w:i w:val="false"/>
          <w:color w:val="000000"/>
          <w:sz w:val="28"/>
        </w:rPr>
        <w:t>
      15.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End w:id="10"/>
    <w:bookmarkStart w:name="z31" w:id="11"/>
    <w:p>
      <w:pPr>
        <w:spacing w:after="0"/>
        <w:ind w:left="0"/>
        <w:jc w:val="both"/>
      </w:pPr>
      <w:r>
        <w:rPr>
          <w:rFonts w:ascii="Times New Roman"/>
          <w:b w:val="false"/>
          <w:i w:val="false"/>
          <w:color w:val="000000"/>
          <w:sz w:val="28"/>
        </w:rPr>
        <w:t xml:space="preserve">
Жетімдерді, ата-анасының қамқорлығынсыз  </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xml:space="preserve">
арналған құжаттарды ресімдеу үшін"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11"/>
    <w:bookmarkStart w:name="z32" w:id="12"/>
    <w:p>
      <w:pPr>
        <w:spacing w:after="0"/>
        <w:ind w:left="0"/>
        <w:jc w:val="left"/>
      </w:pPr>
      <w:r>
        <w:rPr>
          <w:rFonts w:ascii="Times New Roman"/>
          <w:b/>
          <w:i w:val="false"/>
          <w:color w:val="000000"/>
        </w:rPr>
        <w:t xml:space="preserve"> 
1 кесте. Білім бөліміне өтінген жағдайда құрылымдық-функционалдық бірліктер (ҚФБ) іс-әрекетінің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
        <w:gridCol w:w="1949"/>
        <w:gridCol w:w="1932"/>
        <w:gridCol w:w="2009"/>
        <w:gridCol w:w="1647"/>
        <w:gridCol w:w="1983"/>
        <w:gridCol w:w="1641"/>
        <w:gridCol w:w="1648"/>
      </w:tblGrid>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(барысы, жұмыс ағыны)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(барысының,  жұмыс ағынының)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және қамқоршылық Кеңесі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және қамқоршылық Кеңесі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w:t>
            </w:r>
            <w:r>
              <w:br/>
            </w:r>
            <w:r>
              <w:rPr>
                <w:rFonts w:ascii="Times New Roman"/>
                <w:b w:val="false"/>
                <w:i w:val="false"/>
                <w:color w:val="000000"/>
                <w:sz w:val="20"/>
              </w:rPr>
              <w:t>
рәсімнің, операцияның)</w:t>
            </w:r>
            <w:r>
              <w:br/>
            </w:r>
            <w:r>
              <w:rPr>
                <w:rFonts w:ascii="Times New Roman"/>
                <w:b w:val="false"/>
                <w:i w:val="false"/>
                <w:color w:val="000000"/>
                <w:sz w:val="20"/>
              </w:rPr>
              <w:t>
атауы және оның сипаттамасы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Стандарттың </w:t>
            </w:r>
            <w:r>
              <w:rPr>
                <w:rFonts w:ascii="Times New Roman"/>
                <w:b w:val="false"/>
                <w:i w:val="false"/>
                <w:color w:val="000000"/>
                <w:sz w:val="20"/>
              </w:rPr>
              <w:t>11 т</w:t>
            </w:r>
            <w:r>
              <w:rPr>
                <w:rFonts w:ascii="Times New Roman"/>
                <w:b w:val="false"/>
                <w:i w:val="false"/>
                <w:color w:val="000000"/>
                <w:sz w:val="20"/>
              </w:rPr>
              <w:t>. көрсетілгендей тұтынушының ұсынған құжаттарын қабылдау және тіркеу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көрсетілетің тұтынушының тұрғын үй тұрмыстық жағдайын тексеру үшін тұрғылықты жеріне бару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құжаттарын отырыста қарастыру және үйлестіру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негізінде қаулы қосымшасынан үзінді дайындау не қызмет көрсетуде бас тартудың дәлелді жауабы жасалады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дәлелді жауабына қол қою не аудан әкімдігінің қаулы қосымшасынан үзіндіні  дайындау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өзі өтінгенде нәтиже беріледі</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жөніндегі қолхат</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тұрмыс жағдайын тексеру актісі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және қамқоршылық Кеңесінің қорытындысы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қосымшасынан үзінді немесе бас тартудың дәлелді жауабы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дәлелді жауабы не аудан әкімдігінің қаулы қосымшасынан үзінді</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қосымшасынан үзінді не бас тартудың дәлелді жауабы ұсынылады</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баған</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3"/>
    <w:p>
      <w:pPr>
        <w:spacing w:after="0"/>
        <w:ind w:left="0"/>
        <w:jc w:val="both"/>
      </w:pPr>
      <w:r>
        <w:rPr>
          <w:rFonts w:ascii="Times New Roman"/>
          <w:b w:val="false"/>
          <w:i w:val="false"/>
          <w:color w:val="000000"/>
          <w:sz w:val="28"/>
        </w:rPr>
        <w:t xml:space="preserve">
Жетімдерді, ата-анасының қамқорлығынсыз  </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xml:space="preserve">
арналған құжаттарды ресімдеу үшін"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13"/>
    <w:bookmarkStart w:name="z34" w:id="14"/>
    <w:p>
      <w:pPr>
        <w:spacing w:after="0"/>
        <w:ind w:left="0"/>
        <w:jc w:val="left"/>
      </w:pPr>
      <w:r>
        <w:rPr>
          <w:rFonts w:ascii="Times New Roman"/>
          <w:b/>
          <w:i w:val="false"/>
          <w:color w:val="000000"/>
        </w:rPr>
        <w:t xml:space="preserve"> 
Іс-әрекеттің логикалық реттілігі мен ҚФБ-ның</w:t>
      </w:r>
      <w:r>
        <w:br/>
      </w:r>
      <w:r>
        <w:rPr>
          <w:rFonts w:ascii="Times New Roman"/>
          <w:b/>
          <w:i w:val="false"/>
          <w:color w:val="000000"/>
        </w:rPr>
        <w:t>
арасындағы өзара байланысын көрсететін сызба</w:t>
      </w:r>
    </w:p>
    <w:bookmarkEnd w:id="14"/>
    <w:p>
      <w:pPr>
        <w:spacing w:after="0"/>
        <w:ind w:left="0"/>
        <w:jc w:val="both"/>
      </w:pPr>
      <w:r>
        <w:drawing>
          <wp:inline distT="0" distB="0" distL="0" distR="0">
            <wp:extent cx="6096000" cy="828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96000" cy="8280400"/>
                    </a:xfrm>
                    <a:prstGeom prst="rect">
                      <a:avLst/>
                    </a:prstGeom>
                  </pic:spPr>
                </pic:pic>
              </a:graphicData>
            </a:graphic>
          </wp:inline>
        </w:drawing>
      </w:r>
    </w:p>
    <w:bookmarkStart w:name="z35" w:id="15"/>
    <w:p>
      <w:pPr>
        <w:spacing w:after="0"/>
        <w:ind w:left="0"/>
        <w:jc w:val="both"/>
      </w:pPr>
      <w:r>
        <w:rPr>
          <w:rFonts w:ascii="Times New Roman"/>
          <w:b w:val="false"/>
          <w:i w:val="false"/>
          <w:color w:val="000000"/>
          <w:sz w:val="28"/>
        </w:rPr>
        <w:t>
Павлодар облысы Лебяжі ауданы</w:t>
      </w:r>
      <w:r>
        <w:br/>
      </w:r>
      <w:r>
        <w:rPr>
          <w:rFonts w:ascii="Times New Roman"/>
          <w:b w:val="false"/>
          <w:i w:val="false"/>
          <w:color w:val="000000"/>
          <w:sz w:val="28"/>
        </w:rPr>
        <w:t>
әкімдігінің 2011 жылғы 22 қыркүйектегі</w:t>
      </w:r>
      <w:r>
        <w:br/>
      </w:r>
      <w:r>
        <w:rPr>
          <w:rFonts w:ascii="Times New Roman"/>
          <w:b w:val="false"/>
          <w:i w:val="false"/>
          <w:color w:val="000000"/>
          <w:sz w:val="28"/>
        </w:rPr>
        <w:t>
N 251/12 қаулысымен бекітілген</w:t>
      </w:r>
    </w:p>
    <w:bookmarkEnd w:id="15"/>
    <w:bookmarkStart w:name="z36" w:id="16"/>
    <w:p>
      <w:pPr>
        <w:spacing w:after="0"/>
        <w:ind w:left="0"/>
        <w:jc w:val="left"/>
      </w:pPr>
      <w:r>
        <w:rPr>
          <w:rFonts w:ascii="Times New Roman"/>
          <w:b/>
          <w:i w:val="false"/>
          <w:color w:val="000000"/>
        </w:rPr>
        <w:t xml:space="preserve"> 
"Қорғаншылық және қамқоршылық жөнінде</w:t>
      </w:r>
      <w:r>
        <w:br/>
      </w:r>
      <w:r>
        <w:rPr>
          <w:rFonts w:ascii="Times New Roman"/>
          <w:b/>
          <w:i w:val="false"/>
          <w:color w:val="000000"/>
        </w:rPr>
        <w:t>
анықтамалар беру" мемлекеттік қызмет РЕГЛАМЕНТІ</w:t>
      </w:r>
    </w:p>
    <w:bookmarkEnd w:id="16"/>
    <w:bookmarkStart w:name="z37" w:id="17"/>
    <w:p>
      <w:pPr>
        <w:spacing w:after="0"/>
        <w:ind w:left="0"/>
        <w:jc w:val="left"/>
      </w:pPr>
      <w:r>
        <w:rPr>
          <w:rFonts w:ascii="Times New Roman"/>
          <w:b/>
          <w:i w:val="false"/>
          <w:color w:val="000000"/>
        </w:rPr>
        <w:t xml:space="preserve"> 
1. Негізгі ұғымдар</w:t>
      </w:r>
    </w:p>
    <w:bookmarkEnd w:id="17"/>
    <w:bookmarkStart w:name="z38" w:id="18"/>
    <w:p>
      <w:pPr>
        <w:spacing w:after="0"/>
        <w:ind w:left="0"/>
        <w:jc w:val="both"/>
      </w:pPr>
      <w:r>
        <w:rPr>
          <w:rFonts w:ascii="Times New Roman"/>
          <w:b w:val="false"/>
          <w:i w:val="false"/>
          <w:color w:val="000000"/>
          <w:sz w:val="28"/>
        </w:rPr>
        <w:t>
      1. Пайдаланылатын терминдер мен аббревиатураның анықтамалары:</w:t>
      </w:r>
      <w:r>
        <w:br/>
      </w:r>
      <w:r>
        <w:rPr>
          <w:rFonts w:ascii="Times New Roman"/>
          <w:b w:val="false"/>
          <w:i w:val="false"/>
          <w:color w:val="000000"/>
          <w:sz w:val="28"/>
        </w:rPr>
        <w:t>
      1) Қорғаншылық (қамқоршылық) - кәмелетке толмағандардың және сот әрекетке қабілетсіз (әрекет қабілеттілігі шектеулі) деп таныған адамдардың құқықтары мен мүдделерін қорғаудың құқықтық нысаны;</w:t>
      </w:r>
      <w:r>
        <w:br/>
      </w:r>
      <w:r>
        <w:rPr>
          <w:rFonts w:ascii="Times New Roman"/>
          <w:b w:val="false"/>
          <w:i w:val="false"/>
          <w:color w:val="000000"/>
          <w:sz w:val="28"/>
        </w:rPr>
        <w:t>
      2) Тұтынушы – мемлекеттік қызмет көрсетуін өтінген жеке тұлға;</w:t>
      </w:r>
      <w:r>
        <w:br/>
      </w:r>
      <w:r>
        <w:rPr>
          <w:rFonts w:ascii="Times New Roman"/>
          <w:b w:val="false"/>
          <w:i w:val="false"/>
          <w:color w:val="000000"/>
          <w:sz w:val="28"/>
        </w:rPr>
        <w:t>
      3) ҚФБ – құрылымдық-функционалдық бірліктер - мемлекеттік қызмет көрсету үдерісіне қатысатын жауапты тұлға.</w:t>
      </w:r>
    </w:p>
    <w:bookmarkEnd w:id="18"/>
    <w:bookmarkStart w:name="z39" w:id="19"/>
    <w:p>
      <w:pPr>
        <w:spacing w:after="0"/>
        <w:ind w:left="0"/>
        <w:jc w:val="left"/>
      </w:pPr>
      <w:r>
        <w:rPr>
          <w:rFonts w:ascii="Times New Roman"/>
          <w:b/>
          <w:i w:val="false"/>
          <w:color w:val="000000"/>
        </w:rPr>
        <w:t xml:space="preserve"> 
2. Жалпы ережелер</w:t>
      </w:r>
    </w:p>
    <w:bookmarkEnd w:id="19"/>
    <w:bookmarkStart w:name="z40" w:id="20"/>
    <w:p>
      <w:pPr>
        <w:spacing w:after="0"/>
        <w:ind w:left="0"/>
        <w:jc w:val="both"/>
      </w:pPr>
      <w:r>
        <w:rPr>
          <w:rFonts w:ascii="Times New Roman"/>
          <w:b w:val="false"/>
          <w:i w:val="false"/>
          <w:color w:val="000000"/>
          <w:sz w:val="28"/>
        </w:rPr>
        <w:t>
      2. Мемлекеттік қызметтің атауы: "Қорғаншылық және қамқоршылық жөнінде анықтамалар беру".</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"Қорғаншылық және қамқоршылық жөнінде анықтамалар беру"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"Лебяжі ауданның білім бөлімі" мемлекеттік мекемесіне өтінген жағдайда (бұдан әрі білім бөлімі).</w:t>
      </w:r>
      <w:r>
        <w:br/>
      </w:r>
      <w:r>
        <w:rPr>
          <w:rFonts w:ascii="Times New Roman"/>
          <w:b w:val="false"/>
          <w:i w:val="false"/>
          <w:color w:val="000000"/>
          <w:sz w:val="28"/>
        </w:rPr>
        <w:t>
      Мемлекеттік қызмет көрсетілетін орны: Павлодар облысы, Лебяжі ауданы, Аққу ауылы, Баймолдин көшесі, 13, телефон 21303, жұмыс уақыты сағат 9.00-ден 18.30-ға дейін түскі үзіліс сағат 13.00-ден 14.30-ға дейін, демалыс күндері - сенбі, жексенбі; электрондық пошта мекенжайы Lebroo@List.ru;</w:t>
      </w:r>
      <w:r>
        <w:br/>
      </w:r>
      <w:r>
        <w:rPr>
          <w:rFonts w:ascii="Times New Roman"/>
          <w:b w:val="false"/>
          <w:i w:val="false"/>
          <w:color w:val="000000"/>
          <w:sz w:val="28"/>
        </w:rPr>
        <w:t>
      2) "Павлодар облысының халыққа қызмет көрсету орталығы" Лебяжі ауданының филиалы Республикалық мемлекеттік мекемесі арқылы өтінген жағдайда (бұдан әрі - орталық).</w:t>
      </w:r>
      <w:r>
        <w:br/>
      </w:r>
      <w:r>
        <w:rPr>
          <w:rFonts w:ascii="Times New Roman"/>
          <w:b w:val="false"/>
          <w:i w:val="false"/>
          <w:color w:val="000000"/>
          <w:sz w:val="28"/>
        </w:rPr>
        <w:t>
      Мемлекеттік қызмет көрсетілетін орны: Павлодар облысы, Лебяжі ауданы, Аққу ауылы, Ташимова көшесі 114, телефон 21137, жұмыс уақыты сағат 9.00-ден 19.00-ге дейін түскі үзіліссіз, демалыс күні - жексенбі;</w:t>
      </w:r>
      <w:r>
        <w:br/>
      </w:r>
      <w:r>
        <w:rPr>
          <w:rFonts w:ascii="Times New Roman"/>
          <w:b w:val="false"/>
          <w:i w:val="false"/>
          <w:color w:val="000000"/>
          <w:sz w:val="28"/>
        </w:rPr>
        <w:t>
      Электрондық почта мекен-жайы Lebyjii_con@mail.ru.</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аяқтау нысаны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қорғаншылық және қамқоршылық жөнінде анықтамалар беру (бұдан әрі анықтама), не қызмет көрсетуден бас тартудың дәлелді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 тұтынушы білім бөліміне және орталыққа өтінген жағдайда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бес жұмыс күнін (құжаттарды қабылдаған күн және берген күн мемлекеттік қызмет көрсету мерзіміне кірмейді) құрайды. Өтініш беруші өтініш берген күні сол жерде көрсетілетін мемлекеттік қызметті алуға дейін күтудің рұқсат берілген ең көп уақыты 30 минуттан аспайды.</w:t>
      </w:r>
    </w:p>
    <w:bookmarkEnd w:id="20"/>
    <w:bookmarkStart w:name="z46" w:id="21"/>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 сипаттау</w:t>
      </w:r>
    </w:p>
    <w:bookmarkEnd w:id="21"/>
    <w:bookmarkStart w:name="z47" w:id="22"/>
    <w:p>
      <w:pPr>
        <w:spacing w:after="0"/>
        <w:ind w:left="0"/>
        <w:jc w:val="both"/>
      </w:pPr>
      <w:r>
        <w:rPr>
          <w:rFonts w:ascii="Times New Roman"/>
          <w:b w:val="false"/>
          <w:i w:val="false"/>
          <w:color w:val="000000"/>
          <w:sz w:val="28"/>
        </w:rPr>
        <w:t>
      8. Мемлекеттік қызмет көрсетілу тәртібі: кіріс өтініші кіріс журналының хат-хабарында өтініш тіркелген күннен бастап тіркеледі (азаматтардың жазбаша арыздары) және стандарттың </w:t>
      </w:r>
      <w:r>
        <w:rPr>
          <w:rFonts w:ascii="Times New Roman"/>
          <w:b w:val="false"/>
          <w:i w:val="false"/>
          <w:color w:val="000000"/>
          <w:sz w:val="28"/>
        </w:rPr>
        <w:t>7 тармағында</w:t>
      </w:r>
      <w:r>
        <w:rPr>
          <w:rFonts w:ascii="Times New Roman"/>
          <w:b w:val="false"/>
          <w:i w:val="false"/>
          <w:color w:val="000000"/>
          <w:sz w:val="28"/>
        </w:rPr>
        <w:t xml:space="preserve"> белгіленген мерзімде қаралады.</w:t>
      </w:r>
      <w:r>
        <w:br/>
      </w:r>
      <w:r>
        <w:rPr>
          <w:rFonts w:ascii="Times New Roman"/>
          <w:b w:val="false"/>
          <w:i w:val="false"/>
          <w:color w:val="000000"/>
          <w:sz w:val="28"/>
        </w:rPr>
        <w:t>
      Мемлекеттік қызметті алу үшін бар барлық құжаттарды тапсырған кезде тұтынушыға:</w:t>
      </w:r>
      <w:r>
        <w:br/>
      </w:r>
      <w:r>
        <w:rPr>
          <w:rFonts w:ascii="Times New Roman"/>
          <w:b w:val="false"/>
          <w:i w:val="false"/>
          <w:color w:val="000000"/>
          <w:sz w:val="28"/>
        </w:rPr>
        <w:t>
      1) білім бөліміне өтініш білдірген кезде - барлық құжаттарды алғаны туралы қолхат, онда тұтынушының мемлекеттік қызметті алатын күні көрсетіледі;</w:t>
      </w:r>
      <w:r>
        <w:br/>
      </w:r>
      <w:r>
        <w:rPr>
          <w:rFonts w:ascii="Times New Roman"/>
          <w:b w:val="false"/>
          <w:i w:val="false"/>
          <w:color w:val="000000"/>
          <w:sz w:val="28"/>
        </w:rPr>
        <w:t>
      2) орталыққа өтініш білдірген кезде - сұрау салудың нөмірі мен қабылданған күн, сұрау салынған мемлекеттік қызметтің түрі, қоса берілген құжаттардың саны мен атаулары, құжаттарды беру күні (уақыты) мен орны, құжаттарды ресімдеуге өтініш қабылдаған орталық инспекторының тегі, аты, әкесінің аты көрсетіліп,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9. Беріліп отырған мемлекеттік қызметті алу үшін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тізімдегі құжаттарды тапсыру қажет.</w:t>
      </w:r>
      <w:r>
        <w:br/>
      </w:r>
      <w:r>
        <w:rPr>
          <w:rFonts w:ascii="Times New Roman"/>
          <w:b w:val="false"/>
          <w:i w:val="false"/>
          <w:color w:val="000000"/>
          <w:sz w:val="28"/>
        </w:rPr>
        <w:t>
</w:t>
      </w:r>
      <w:r>
        <w:rPr>
          <w:rFonts w:ascii="Times New Roman"/>
          <w:b w:val="false"/>
          <w:i w:val="false"/>
          <w:color w:val="000000"/>
          <w:sz w:val="28"/>
        </w:rPr>
        <w:t>
      10. Тұтынушы осы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құжаттардың біреуін тапсырмаған жағдайда, білім бөлімі мемлекеттік қызмет көрсетуде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қауіпсіздікке қойылатын талаптар: тұтынушы құжаттырының қорғалуы және ақпараттың құпия сақталуы қамтамасыз етіледі.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қатысатын құрылымдық-функционалдық бірліктер (бұдан әрі - ҚФБ) білім бөліміне өтініш білдірген кезде:</w:t>
      </w:r>
      <w:r>
        <w:br/>
      </w:r>
      <w:r>
        <w:rPr>
          <w:rFonts w:ascii="Times New Roman"/>
          <w:b w:val="false"/>
          <w:i w:val="false"/>
          <w:color w:val="000000"/>
          <w:sz w:val="28"/>
        </w:rPr>
        <w:t>
      1) бала құқығын қорғау бойынша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 xml:space="preserve">1 қосымшасында </w:t>
      </w:r>
      <w:r>
        <w:rPr>
          <w:rFonts w:ascii="Times New Roman"/>
          <w:b w:val="false"/>
          <w:i w:val="false"/>
          <w:color w:val="000000"/>
          <w:sz w:val="28"/>
        </w:rPr>
        <w:t>ҚФБ іс-әрекетінің реті көрсетілген.</w:t>
      </w:r>
      <w:r>
        <w:br/>
      </w:r>
      <w:r>
        <w:rPr>
          <w:rFonts w:ascii="Times New Roman"/>
          <w:b w:val="false"/>
          <w:i w:val="false"/>
          <w:color w:val="000000"/>
          <w:sz w:val="28"/>
        </w:rPr>
        <w:t>
</w:t>
      </w:r>
      <w:r>
        <w:rPr>
          <w:rFonts w:ascii="Times New Roman"/>
          <w:b w:val="false"/>
          <w:i w:val="false"/>
          <w:color w:val="000000"/>
          <w:sz w:val="28"/>
        </w:rPr>
        <w:t>
      14. Осы регламенттін </w:t>
      </w:r>
      <w:r>
        <w:rPr>
          <w:rFonts w:ascii="Times New Roman"/>
          <w:b w:val="false"/>
          <w:i w:val="false"/>
          <w:color w:val="000000"/>
          <w:sz w:val="28"/>
        </w:rPr>
        <w:t>2 қосымшасында</w:t>
      </w:r>
      <w:r>
        <w:rPr>
          <w:rFonts w:ascii="Times New Roman"/>
          <w:b w:val="false"/>
          <w:i w:val="false"/>
          <w:color w:val="000000"/>
          <w:sz w:val="28"/>
        </w:rPr>
        <w:t xml:space="preserve"> ҚФБ іс-әрекеттердің өзара байланысы көрсетілетін сызба келтірілген.</w:t>
      </w:r>
    </w:p>
    <w:bookmarkEnd w:id="22"/>
    <w:bookmarkStart w:name="z54" w:id="2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3"/>
    <w:bookmarkStart w:name="z55" w:id="24"/>
    <w:p>
      <w:pPr>
        <w:spacing w:after="0"/>
        <w:ind w:left="0"/>
        <w:jc w:val="both"/>
      </w:pPr>
      <w:r>
        <w:rPr>
          <w:rFonts w:ascii="Times New Roman"/>
          <w:b w:val="false"/>
          <w:i w:val="false"/>
          <w:color w:val="000000"/>
          <w:sz w:val="28"/>
        </w:rPr>
        <w:t>
      15.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End w:id="24"/>
    <w:bookmarkStart w:name="z56" w:id="25"/>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анықтамалар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 қосымша           </w:t>
      </w:r>
    </w:p>
    <w:bookmarkEnd w:id="25"/>
    <w:bookmarkStart w:name="z57" w:id="26"/>
    <w:p>
      <w:pPr>
        <w:spacing w:after="0"/>
        <w:ind w:left="0"/>
        <w:jc w:val="left"/>
      </w:pPr>
      <w:r>
        <w:rPr>
          <w:rFonts w:ascii="Times New Roman"/>
          <w:b/>
          <w:i w:val="false"/>
          <w:color w:val="000000"/>
        </w:rPr>
        <w:t xml:space="preserve"> 
1 кесте. Білім бөліміне өтінген жағдайда құрылымдық-функционалдық бірліктер (ҚФБ) іс-әрекетінің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2188"/>
        <w:gridCol w:w="2123"/>
        <w:gridCol w:w="2188"/>
        <w:gridCol w:w="2167"/>
        <w:gridCol w:w="2253"/>
        <w:gridCol w:w="2318"/>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(барысы, жұмыс ағыны)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(барысының, жұмыс ағынының)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w:t>
            </w:r>
            <w:r>
              <w:br/>
            </w:r>
            <w:r>
              <w:rPr>
                <w:rFonts w:ascii="Times New Roman"/>
                <w:b w:val="false"/>
                <w:i w:val="false"/>
                <w:color w:val="000000"/>
                <w:sz w:val="20"/>
              </w:rPr>
              <w:t>
рәсімнің, операцияның) атауы және оның сипаттамасы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регламенттің </w:t>
            </w:r>
            <w:r>
              <w:rPr>
                <w:rFonts w:ascii="Times New Roman"/>
                <w:b w:val="false"/>
                <w:i w:val="false"/>
                <w:color w:val="000000"/>
                <w:sz w:val="20"/>
              </w:rPr>
              <w:t>11 тармағында</w:t>
            </w:r>
            <w:r>
              <w:rPr>
                <w:rFonts w:ascii="Times New Roman"/>
                <w:b w:val="false"/>
                <w:i w:val="false"/>
                <w:color w:val="000000"/>
                <w:sz w:val="20"/>
              </w:rPr>
              <w:t xml:space="preserve"> көрсетілгендей тұтынушының ұсынған құжаттарын  қабылдау және тіркеу</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дайындау не қызмет көрсетуде бас тартудың дәлелді жауабы жасалады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  қызмет көрсетуде бас тартудың дәлелді жауабын</w:t>
            </w:r>
          </w:p>
          <w:p>
            <w:pPr>
              <w:spacing w:after="20"/>
              <w:ind w:left="20"/>
              <w:jc w:val="both"/>
            </w:pPr>
            <w:r>
              <w:rPr>
                <w:rFonts w:ascii="Times New Roman"/>
                <w:b w:val="false"/>
                <w:i w:val="false"/>
                <w:color w:val="000000"/>
                <w:sz w:val="20"/>
              </w:rPr>
              <w:t>қарастыру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беру не мемлекеттік қызмет көрсетуде бас тартудың дәлелді жауабы тұтынушының өзі өтінгенде беріледі</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жөніндегі қолхат</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  немесе бас тартудың дәлелді жауабы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тартудың дәлелді жауабы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27"/>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анықтамалар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 қосымша           </w:t>
      </w:r>
    </w:p>
    <w:bookmarkEnd w:id="27"/>
    <w:bookmarkStart w:name="z59" w:id="28"/>
    <w:p>
      <w:pPr>
        <w:spacing w:after="0"/>
        <w:ind w:left="0"/>
        <w:jc w:val="both"/>
      </w:pPr>
      <w:r>
        <w:rPr>
          <w:rFonts w:ascii="Times New Roman"/>
          <w:b w:val="false"/>
          <w:i w:val="false"/>
          <w:color w:val="000000"/>
          <w:sz w:val="28"/>
        </w:rPr>
        <w:t>
      </w:t>
      </w:r>
      <w:r>
        <w:rPr>
          <w:rFonts w:ascii="Times New Roman"/>
          <w:b/>
          <w:i w:val="false"/>
          <w:color w:val="000000"/>
          <w:sz w:val="28"/>
        </w:rPr>
        <w:t>а) Білім бөліміне өтінген жағдайда мемлекеттік қызмет көрсету сызбасы</w:t>
      </w:r>
    </w:p>
    <w:bookmarkEnd w:id="28"/>
    <w:p>
      <w:pPr>
        <w:spacing w:after="0"/>
        <w:ind w:left="0"/>
        <w:jc w:val="both"/>
      </w:pPr>
      <w:r>
        <w:drawing>
          <wp:inline distT="0" distB="0" distL="0" distR="0">
            <wp:extent cx="7289800" cy="787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89800" cy="7874000"/>
                    </a:xfrm>
                    <a:prstGeom prst="rect">
                      <a:avLst/>
                    </a:prstGeom>
                  </pic:spPr>
                </pic:pic>
              </a:graphicData>
            </a:graphic>
          </wp:inline>
        </w:drawing>
      </w:r>
    </w:p>
    <w:p>
      <w:pPr>
        <w:spacing w:after="0"/>
        <w:ind w:left="0"/>
        <w:jc w:val="both"/>
      </w:pPr>
      <w:r>
        <w:rPr>
          <w:rFonts w:ascii="Times New Roman"/>
          <w:b w:val="false"/>
          <w:i w:val="false"/>
          <w:color w:val="000000"/>
          <w:sz w:val="28"/>
        </w:rPr>
        <w:t>    </w:t>
      </w:r>
      <w:r>
        <w:rPr>
          <w:rFonts w:ascii="Times New Roman"/>
          <w:b/>
          <w:i w:val="false"/>
          <w:color w:val="000000"/>
          <w:sz w:val="28"/>
        </w:rPr>
        <w:t>      ә) Баламалы түрде халыққа қызмет көрсету орталығы арқылы мемлекеттік қызмет көрсету сызбасы</w:t>
      </w:r>
    </w:p>
    <w:p>
      <w:pPr>
        <w:spacing w:after="0"/>
        <w:ind w:left="0"/>
        <w:jc w:val="both"/>
      </w:pPr>
      <w:r>
        <w:drawing>
          <wp:inline distT="0" distB="0" distL="0" distR="0">
            <wp:extent cx="7277100" cy="828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77100" cy="8280400"/>
                    </a:xfrm>
                    <a:prstGeom prst="rect">
                      <a:avLst/>
                    </a:prstGeom>
                  </pic:spPr>
                </pic:pic>
              </a:graphicData>
            </a:graphic>
          </wp:inline>
        </w:drawing>
      </w:r>
    </w:p>
    <w:bookmarkStart w:name="z60" w:id="29"/>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22    </w:t>
      </w:r>
      <w:r>
        <w:br/>
      </w:r>
      <w:r>
        <w:rPr>
          <w:rFonts w:ascii="Times New Roman"/>
          <w:b w:val="false"/>
          <w:i w:val="false"/>
          <w:color w:val="000000"/>
          <w:sz w:val="28"/>
        </w:rPr>
        <w:t>
қыркүйектегі N 251/12 қаулысымен</w:t>
      </w:r>
      <w:r>
        <w:br/>
      </w:r>
      <w:r>
        <w:rPr>
          <w:rFonts w:ascii="Times New Roman"/>
          <w:b w:val="false"/>
          <w:i w:val="false"/>
          <w:color w:val="000000"/>
          <w:sz w:val="28"/>
        </w:rPr>
        <w:t xml:space="preserve">
бекітілген         </w:t>
      </w:r>
    </w:p>
    <w:bookmarkEnd w:id="29"/>
    <w:bookmarkStart w:name="z61" w:id="30"/>
    <w:p>
      <w:pPr>
        <w:spacing w:after="0"/>
        <w:ind w:left="0"/>
        <w:jc w:val="left"/>
      </w:pPr>
      <w:r>
        <w:rPr>
          <w:rFonts w:ascii="Times New Roman"/>
          <w:b/>
          <w:i w:val="false"/>
          <w:color w:val="000000"/>
        </w:rPr>
        <w:t xml:space="preserve"> 
"Кәмелетке толмаған балаларға тиесілі тұрғын үй</w:t>
      </w:r>
      <w:r>
        <w:br/>
      </w:r>
      <w:r>
        <w:rPr>
          <w:rFonts w:ascii="Times New Roman"/>
          <w:b/>
          <w:i w:val="false"/>
          <w:color w:val="000000"/>
        </w:rPr>
        <w:t>
алаңын айырбастауға немесе сатуға рұқсат беру</w:t>
      </w:r>
      <w:r>
        <w:br/>
      </w:r>
      <w:r>
        <w:rPr>
          <w:rFonts w:ascii="Times New Roman"/>
          <w:b/>
          <w:i w:val="false"/>
          <w:color w:val="000000"/>
        </w:rPr>
        <w:t>
үшін нотариалды кеңсеге анықтамалар беру"</w:t>
      </w:r>
      <w:r>
        <w:br/>
      </w:r>
      <w:r>
        <w:rPr>
          <w:rFonts w:ascii="Times New Roman"/>
          <w:b/>
          <w:i w:val="false"/>
          <w:color w:val="000000"/>
        </w:rPr>
        <w:t>
мемлекеттік қызмет РЕГЛАМЕНТІ</w:t>
      </w:r>
    </w:p>
    <w:bookmarkEnd w:id="30"/>
    <w:bookmarkStart w:name="z62" w:id="31"/>
    <w:p>
      <w:pPr>
        <w:spacing w:after="0"/>
        <w:ind w:left="0"/>
        <w:jc w:val="left"/>
      </w:pPr>
      <w:r>
        <w:rPr>
          <w:rFonts w:ascii="Times New Roman"/>
          <w:b/>
          <w:i w:val="false"/>
          <w:color w:val="000000"/>
        </w:rPr>
        <w:t xml:space="preserve"> 
1. Негізгі ұғымдар</w:t>
      </w:r>
    </w:p>
    <w:bookmarkEnd w:id="31"/>
    <w:bookmarkStart w:name="z63" w:id="32"/>
    <w:p>
      <w:pPr>
        <w:spacing w:after="0"/>
        <w:ind w:left="0"/>
        <w:jc w:val="both"/>
      </w:pPr>
      <w:r>
        <w:rPr>
          <w:rFonts w:ascii="Times New Roman"/>
          <w:b w:val="false"/>
          <w:i w:val="false"/>
          <w:color w:val="000000"/>
          <w:sz w:val="28"/>
        </w:rPr>
        <w:t>
      1. Пайдаланылатын термин мен аббревиатураның анықтамасы:</w:t>
      </w:r>
      <w:r>
        <w:br/>
      </w:r>
      <w:r>
        <w:rPr>
          <w:rFonts w:ascii="Times New Roman"/>
          <w:b w:val="false"/>
          <w:i w:val="false"/>
          <w:color w:val="000000"/>
          <w:sz w:val="28"/>
        </w:rPr>
        <w:t>
      1) Заңды өкіл – Қазақстан Республикасының заңнамасына сәйкес балаға қамқоршылықты, білім беруді, тәрбиелеуді, құқығы мен мүддесін қорғауды іске асыратын ата-ана, асырап алушы, қамқоршы, қорғаншы, патронат тәрбиешісі, олардың орнын алмастырған басқа да тұлғалар болып табылады;</w:t>
      </w:r>
      <w:r>
        <w:br/>
      </w:r>
      <w:r>
        <w:rPr>
          <w:rFonts w:ascii="Times New Roman"/>
          <w:b w:val="false"/>
          <w:i w:val="false"/>
          <w:color w:val="000000"/>
          <w:sz w:val="28"/>
        </w:rPr>
        <w:t>
      2) ҚФБ - мемлекеттік қызмет көрсету үдерісіне қатысатын құрылымдық-функционалдық бірліктер.</w:t>
      </w:r>
    </w:p>
    <w:bookmarkEnd w:id="32"/>
    <w:bookmarkStart w:name="z64" w:id="33"/>
    <w:p>
      <w:pPr>
        <w:spacing w:after="0"/>
        <w:ind w:left="0"/>
        <w:jc w:val="left"/>
      </w:pPr>
      <w:r>
        <w:rPr>
          <w:rFonts w:ascii="Times New Roman"/>
          <w:b/>
          <w:i w:val="false"/>
          <w:color w:val="000000"/>
        </w:rPr>
        <w:t xml:space="preserve"> 
2. Жалпы ережелер</w:t>
      </w:r>
    </w:p>
    <w:bookmarkEnd w:id="33"/>
    <w:bookmarkStart w:name="z65" w:id="34"/>
    <w:p>
      <w:pPr>
        <w:spacing w:after="0"/>
        <w:ind w:left="0"/>
        <w:jc w:val="both"/>
      </w:pPr>
      <w:r>
        <w:rPr>
          <w:rFonts w:ascii="Times New Roman"/>
          <w:b w:val="false"/>
          <w:i w:val="false"/>
          <w:color w:val="000000"/>
          <w:sz w:val="28"/>
        </w:rPr>
        <w:t>
      2. Мемлекеттік қызметтің атауы: "Кәмелетке толмаған балаларға тиесілі тұрғын үй алаңын айырбастауға немесе сатуға рұқсат беру үшін нотариалды кеңсеге анықтамалар беру".</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"Кәмелетке толмаған балаларға тиесілі тұрғын үй алаңын айырбастауға немесе сатуға рұқсат беру үшін нотариалды кеңсеге анықтамалар беру"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"Лебяжі ауданның білім бөлімі" мемлекеттік мекемесіне өтінген жағдайда (бұдан әрі - білім бөлімі).</w:t>
      </w:r>
      <w:r>
        <w:br/>
      </w:r>
      <w:r>
        <w:rPr>
          <w:rFonts w:ascii="Times New Roman"/>
          <w:b w:val="false"/>
          <w:i w:val="false"/>
          <w:color w:val="000000"/>
          <w:sz w:val="28"/>
        </w:rPr>
        <w:t>
      Мемлекеттік қызмет көрсетілетін орны: Павлодар облысы, Лебяжі ауданы, Аққу ауылы, Баймолдин көшесі, 13, телефон 21303, жұмыс уақыты сағат 9.00-ден 18.30-ға дейін түскі үзіліс сағат 13.00-ден 14.30-ға дейін, демалыс күндері - сенбі, жексенбі; электрондық пошта мекенжайы Lebroo@List.ru;</w:t>
      </w:r>
      <w:r>
        <w:br/>
      </w:r>
      <w:r>
        <w:rPr>
          <w:rFonts w:ascii="Times New Roman"/>
          <w:b w:val="false"/>
          <w:i w:val="false"/>
          <w:color w:val="000000"/>
          <w:sz w:val="28"/>
        </w:rPr>
        <w:t>
      2) "Павлодар облысының халыққа қызмет көрсету орталығы" Лебяжі ауданындағы филиалы Республикалық мемлекеттік мекемесі арқылы өтінген жағдайда (бұдан әрі - орталық).</w:t>
      </w:r>
      <w:r>
        <w:br/>
      </w:r>
      <w:r>
        <w:rPr>
          <w:rFonts w:ascii="Times New Roman"/>
          <w:b w:val="false"/>
          <w:i w:val="false"/>
          <w:color w:val="000000"/>
          <w:sz w:val="28"/>
        </w:rPr>
        <w:t>
      Мемлекеттік қызмет көрсетілетін орны: Павлодар облысы, Лебяжі ауданы, Аққу ауылы, Ташимова көшесі 114, телефон 21137, жұмыс уақыты сағат 9.00-ден 19.00-ге дейін түскі үзіліссіз, демалыс күні -  жексенбі; Электрондық почта мекен-жайы Lebyjii_con@mail.ru.</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аяқтау нысаны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кәмелетке толмаған балаларға тиесілі тұрғын үй алаңын айырбастауға немесе сатуға рұқсат беру үшін нотариалды кеңсеге анықтамалар беру (бұдан әрі анықтама), не қызмет көрсетуден бас тартудың дәлелді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бес жұмыс күнін (құжаттарды қабылдаған күн және берген күн мемлекеттік қызмет көрсету мерзіміне кірмейді) құрайды. Өтініш беруші өтініш берген күні сол жерде көрсетілетін мемлекеттік қызметті алуға дейін күтудің рұқсат берілген ең көп уақыты 30 минуттан аспайды.</w:t>
      </w:r>
    </w:p>
    <w:bookmarkEnd w:id="34"/>
    <w:bookmarkStart w:name="z71" w:id="35"/>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 сипаттау</w:t>
      </w:r>
    </w:p>
    <w:bookmarkEnd w:id="35"/>
    <w:bookmarkStart w:name="z72" w:id="36"/>
    <w:p>
      <w:pPr>
        <w:spacing w:after="0"/>
        <w:ind w:left="0"/>
        <w:jc w:val="both"/>
      </w:pPr>
      <w:r>
        <w:rPr>
          <w:rFonts w:ascii="Times New Roman"/>
          <w:b w:val="false"/>
          <w:i w:val="false"/>
          <w:color w:val="000000"/>
          <w:sz w:val="28"/>
        </w:rPr>
        <w:t>
      8. Мемлекеттік қызмет көрсетілу тәртібі: кіріс өтініші кіріс журналының хат-хабарында өтініш түскен күннен бастап тіркеледі (азаматтардың жазбаша арыздары) және стандарттың </w:t>
      </w:r>
      <w:r>
        <w:rPr>
          <w:rFonts w:ascii="Times New Roman"/>
          <w:b w:val="false"/>
          <w:i w:val="false"/>
          <w:color w:val="000000"/>
          <w:sz w:val="28"/>
        </w:rPr>
        <w:t>7 тармағында</w:t>
      </w:r>
      <w:r>
        <w:rPr>
          <w:rFonts w:ascii="Times New Roman"/>
          <w:b w:val="false"/>
          <w:i w:val="false"/>
          <w:color w:val="000000"/>
          <w:sz w:val="28"/>
        </w:rPr>
        <w:t xml:space="preserve"> белгіленген мерзімде қаралады.</w:t>
      </w:r>
      <w:r>
        <w:br/>
      </w:r>
      <w:r>
        <w:rPr>
          <w:rFonts w:ascii="Times New Roman"/>
          <w:b w:val="false"/>
          <w:i w:val="false"/>
          <w:color w:val="000000"/>
          <w:sz w:val="28"/>
        </w:rPr>
        <w:t>
      Мемлекеттік қызметті алу үшін бар барлық құжаттарды тапсырған кезде тұтынушыға:</w:t>
      </w:r>
      <w:r>
        <w:br/>
      </w:r>
      <w:r>
        <w:rPr>
          <w:rFonts w:ascii="Times New Roman"/>
          <w:b w:val="false"/>
          <w:i w:val="false"/>
          <w:color w:val="000000"/>
          <w:sz w:val="28"/>
        </w:rPr>
        <w:t>
      1) білім бөліміне өтініш білдірген кезде - барлық құжаттарды алғаны туралы қолхат, онда тұтынушының мемлекеттік қызметті алатын күні көрсетіледі;</w:t>
      </w:r>
      <w:r>
        <w:br/>
      </w:r>
      <w:r>
        <w:rPr>
          <w:rFonts w:ascii="Times New Roman"/>
          <w:b w:val="false"/>
          <w:i w:val="false"/>
          <w:color w:val="000000"/>
          <w:sz w:val="28"/>
        </w:rPr>
        <w:t>
      2) орталыққа өтініш білдірген кезде - сұрау салудың нөмірі мен қабылданған күн, сұрау салынған мемлекеттік қызметтің түрі, қоса берілген құжаттардың саны мен атаулары, құжаттарды беру күні (уақыты) мен орны, құжаттарды ресімдеуге өтініш қабылдаған орталық инспекторының тегі, аты, әкесінің аты көрсетіліп,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9. Беріліп отырған мемлекеттік қызметті алу үшін тұтынушыға стандарттың 11-тармағында белгіленген тізімдегі құжаттарды тапсыру қажет.</w:t>
      </w:r>
      <w:r>
        <w:br/>
      </w:r>
      <w:r>
        <w:rPr>
          <w:rFonts w:ascii="Times New Roman"/>
          <w:b w:val="false"/>
          <w:i w:val="false"/>
          <w:color w:val="000000"/>
          <w:sz w:val="28"/>
        </w:rPr>
        <w:t>
</w:t>
      </w:r>
      <w:r>
        <w:rPr>
          <w:rFonts w:ascii="Times New Roman"/>
          <w:b w:val="false"/>
          <w:i w:val="false"/>
          <w:color w:val="000000"/>
          <w:sz w:val="28"/>
        </w:rPr>
        <w:t>
      10.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құжаттардың біреуін тапсырмаған жағдайда, білім бөлімі мемлекеттік қызмет көрсетуде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қауіпсіздікке қойылатын талаптар: тұтынушы құжаттырының қорғалуы және ақпараттың құпия сақталуы қамтамасыз етіледі.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қатысатын құрылымдық-функционалдық бірліктер (бұдан әрі - ҚФБ) білім бөліміне өтініш білдірген кезде:</w:t>
      </w:r>
      <w:r>
        <w:br/>
      </w:r>
      <w:r>
        <w:rPr>
          <w:rFonts w:ascii="Times New Roman"/>
          <w:b w:val="false"/>
          <w:i w:val="false"/>
          <w:color w:val="000000"/>
          <w:sz w:val="28"/>
        </w:rPr>
        <w:t>
      1) бала құқығын қорғау бойынша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13. Стандарттың </w:t>
      </w:r>
      <w:r>
        <w:rPr>
          <w:rFonts w:ascii="Times New Roman"/>
          <w:b w:val="false"/>
          <w:i w:val="false"/>
          <w:color w:val="000000"/>
          <w:sz w:val="28"/>
        </w:rPr>
        <w:t>5 қосымшасында</w:t>
      </w:r>
      <w:r>
        <w:rPr>
          <w:rFonts w:ascii="Times New Roman"/>
          <w:b w:val="false"/>
          <w:i w:val="false"/>
          <w:color w:val="000000"/>
          <w:sz w:val="28"/>
        </w:rPr>
        <w:t xml:space="preserve"> мемлекеттік қызметті алу үшін ұсынылатын өтінішітің нысаны көрсетілген.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ҚФБ іс-әрекетінің реті көрсетілген.</w:t>
      </w:r>
      <w:r>
        <w:br/>
      </w:r>
      <w:r>
        <w:rPr>
          <w:rFonts w:ascii="Times New Roman"/>
          <w:b w:val="false"/>
          <w:i w:val="false"/>
          <w:color w:val="000000"/>
          <w:sz w:val="28"/>
        </w:rPr>
        <w:t>
</w:t>
      </w:r>
      <w:r>
        <w:rPr>
          <w:rFonts w:ascii="Times New Roman"/>
          <w:b w:val="false"/>
          <w:i w:val="false"/>
          <w:color w:val="000000"/>
          <w:sz w:val="28"/>
        </w:rPr>
        <w:t>
      15. Осы регламенттін </w:t>
      </w:r>
      <w:r>
        <w:rPr>
          <w:rFonts w:ascii="Times New Roman"/>
          <w:b w:val="false"/>
          <w:i w:val="false"/>
          <w:color w:val="000000"/>
          <w:sz w:val="28"/>
        </w:rPr>
        <w:t>2 қосымшасында</w:t>
      </w:r>
      <w:r>
        <w:rPr>
          <w:rFonts w:ascii="Times New Roman"/>
          <w:b w:val="false"/>
          <w:i w:val="false"/>
          <w:color w:val="000000"/>
          <w:sz w:val="28"/>
        </w:rPr>
        <w:t xml:space="preserve"> ҚФБ іс-әрекеттердің өзара байланысы көрсетілетін сызба келтірілген.</w:t>
      </w:r>
    </w:p>
    <w:bookmarkEnd w:id="36"/>
    <w:bookmarkStart w:name="z80" w:id="3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7"/>
    <w:bookmarkStart w:name="z81" w:id="38"/>
    <w:p>
      <w:pPr>
        <w:spacing w:after="0"/>
        <w:ind w:left="0"/>
        <w:jc w:val="both"/>
      </w:pPr>
      <w:r>
        <w:rPr>
          <w:rFonts w:ascii="Times New Roman"/>
          <w:b w:val="false"/>
          <w:i w:val="false"/>
          <w:color w:val="000000"/>
          <w:sz w:val="28"/>
        </w:rPr>
        <w:t>
      16.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End w:id="38"/>
    <w:bookmarkStart w:name="z82" w:id="39"/>
    <w:p>
      <w:pPr>
        <w:spacing w:after="0"/>
        <w:ind w:left="0"/>
        <w:jc w:val="both"/>
      </w:pPr>
      <w:r>
        <w:rPr>
          <w:rFonts w:ascii="Times New Roman"/>
          <w:b w:val="false"/>
          <w:i w:val="false"/>
          <w:color w:val="000000"/>
          <w:sz w:val="28"/>
        </w:rPr>
        <w:t xml:space="preserve">
"Кәмелетке толмаған балаларға тиесілі тұрғын </w:t>
      </w:r>
      <w:r>
        <w:br/>
      </w:r>
      <w:r>
        <w:rPr>
          <w:rFonts w:ascii="Times New Roman"/>
          <w:b w:val="false"/>
          <w:i w:val="false"/>
          <w:color w:val="000000"/>
          <w:sz w:val="28"/>
        </w:rPr>
        <w:t xml:space="preserve">
үй алаңын айырбастауға немесе сатуға рұқсат </w:t>
      </w:r>
      <w:r>
        <w:br/>
      </w:r>
      <w:r>
        <w:rPr>
          <w:rFonts w:ascii="Times New Roman"/>
          <w:b w:val="false"/>
          <w:i w:val="false"/>
          <w:color w:val="000000"/>
          <w:sz w:val="28"/>
        </w:rPr>
        <w:t>
беру үшін нотариалды кеңсеге анықтамалар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39"/>
    <w:bookmarkStart w:name="z83" w:id="40"/>
    <w:p>
      <w:pPr>
        <w:spacing w:after="0"/>
        <w:ind w:left="0"/>
        <w:jc w:val="left"/>
      </w:pPr>
      <w:r>
        <w:rPr>
          <w:rFonts w:ascii="Times New Roman"/>
          <w:b/>
          <w:i w:val="false"/>
          <w:color w:val="000000"/>
        </w:rPr>
        <w:t xml:space="preserve"> 
1 кесте. Білім бөліміне өтінген жағдайда құрылымдық-функционалдық бірліктер (ҚФБ)</w:t>
      </w:r>
      <w:r>
        <w:br/>
      </w:r>
      <w:r>
        <w:rPr>
          <w:rFonts w:ascii="Times New Roman"/>
          <w:b/>
          <w:i w:val="false"/>
          <w:color w:val="000000"/>
        </w:rPr>
        <w:t>
іс-әрекетінің сипаттамасы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2169"/>
        <w:gridCol w:w="2333"/>
        <w:gridCol w:w="2240"/>
        <w:gridCol w:w="2310"/>
        <w:gridCol w:w="2287"/>
        <w:gridCol w:w="2381"/>
      </w:tblGrid>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(барысы, жұмыс ағыны)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(барысының, жұмыс ағынының)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құқығын қорғау бойынша маманы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регламенттің </w:t>
            </w:r>
            <w:r>
              <w:rPr>
                <w:rFonts w:ascii="Times New Roman"/>
                <w:b w:val="false"/>
                <w:i w:val="false"/>
                <w:color w:val="000000"/>
                <w:sz w:val="20"/>
              </w:rPr>
              <w:t>11 тармағында</w:t>
            </w:r>
            <w:r>
              <w:rPr>
                <w:rFonts w:ascii="Times New Roman"/>
                <w:b w:val="false"/>
                <w:i w:val="false"/>
                <w:color w:val="000000"/>
                <w:sz w:val="20"/>
              </w:rPr>
              <w:t xml:space="preserve"> көрсетілгендей тұтынушының ұсынған құжаттарын тексеру және қабылдау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ұсынған құжаттарды қарастыру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дайындау не қызмет көрсетуде бас тартудың дәлелді жауабы жасалады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  қызмет көрсетуде бас тартудың дәлелді жауабын қарастыру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беру не мемлекеттік қызмет көрсетуде бас тартудың дәлелді жауабы тұтынушының өзі өтінгенде беріледі</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w:t>
            </w:r>
            <w:r>
              <w:br/>
            </w:r>
            <w:r>
              <w:rPr>
                <w:rFonts w:ascii="Times New Roman"/>
                <w:b w:val="false"/>
                <w:i w:val="false"/>
                <w:color w:val="000000"/>
                <w:sz w:val="20"/>
              </w:rPr>
              <w:t>
құжат, ұйымдық-өкімгерлік шешім)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жөніндегі қолхат</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 немесе бас тартудың дәлелді жауабы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тартудың дәлелді жауабы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41"/>
    <w:p>
      <w:pPr>
        <w:spacing w:after="0"/>
        <w:ind w:left="0"/>
        <w:jc w:val="both"/>
      </w:pPr>
      <w:r>
        <w:rPr>
          <w:rFonts w:ascii="Times New Roman"/>
          <w:b w:val="false"/>
          <w:i w:val="false"/>
          <w:color w:val="000000"/>
          <w:sz w:val="28"/>
        </w:rPr>
        <w:t xml:space="preserve">
"Кәмелетке толмаған балаларға тиесілі тұрғын  </w:t>
      </w:r>
      <w:r>
        <w:br/>
      </w:r>
      <w:r>
        <w:rPr>
          <w:rFonts w:ascii="Times New Roman"/>
          <w:b w:val="false"/>
          <w:i w:val="false"/>
          <w:color w:val="000000"/>
          <w:sz w:val="28"/>
        </w:rPr>
        <w:t>
үй алаңын айырбастауға немесе сатуға рұқсат беру</w:t>
      </w:r>
      <w:r>
        <w:br/>
      </w:r>
      <w:r>
        <w:rPr>
          <w:rFonts w:ascii="Times New Roman"/>
          <w:b w:val="false"/>
          <w:i w:val="false"/>
          <w:color w:val="000000"/>
          <w:sz w:val="28"/>
        </w:rPr>
        <w:t xml:space="preserve">
үшін нотариалды кеңсеге анықтамалар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41"/>
    <w:bookmarkStart w:name="z85" w:id="42"/>
    <w:p>
      <w:pPr>
        <w:spacing w:after="0"/>
        <w:ind w:left="0"/>
        <w:jc w:val="both"/>
      </w:pPr>
      <w:r>
        <w:rPr>
          <w:rFonts w:ascii="Times New Roman"/>
          <w:b w:val="false"/>
          <w:i w:val="false"/>
          <w:color w:val="000000"/>
          <w:sz w:val="28"/>
        </w:rPr>
        <w:t>
</w:t>
      </w:r>
      <w:r>
        <w:rPr>
          <w:rFonts w:ascii="Times New Roman"/>
          <w:b/>
          <w:i w:val="false"/>
          <w:color w:val="000000"/>
          <w:sz w:val="28"/>
        </w:rPr>
        <w:t>      а) Білім бөліміне өтінген жағдайда мемлекеттік қызмет көрсету сызбасы</w:t>
      </w:r>
    </w:p>
    <w:bookmarkEnd w:id="42"/>
    <w:p>
      <w:pPr>
        <w:spacing w:after="0"/>
        <w:ind w:left="0"/>
        <w:jc w:val="both"/>
      </w:pPr>
      <w:r>
        <w:drawing>
          <wp:inline distT="0" distB="0" distL="0" distR="0">
            <wp:extent cx="73406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40600" cy="7747000"/>
                    </a:xfrm>
                    <a:prstGeom prst="rect">
                      <a:avLst/>
                    </a:prstGeom>
                  </pic:spPr>
                </pic:pic>
              </a:graphicData>
            </a:graphic>
          </wp:inline>
        </w:drawing>
      </w:r>
    </w:p>
    <w:p>
      <w:pPr>
        <w:spacing w:after="0"/>
        <w:ind w:left="0"/>
        <w:jc w:val="both"/>
      </w:pPr>
      <w:r>
        <w:rPr>
          <w:rFonts w:ascii="Times New Roman"/>
          <w:b w:val="false"/>
          <w:i w:val="false"/>
          <w:color w:val="000000"/>
          <w:sz w:val="28"/>
        </w:rPr>
        <w:t>      </w:t>
      </w:r>
      <w:r>
        <w:rPr>
          <w:rFonts w:ascii="Times New Roman"/>
          <w:b/>
          <w:i w:val="false"/>
          <w:color w:val="000000"/>
          <w:sz w:val="28"/>
        </w:rPr>
        <w:t>ә) Баламалы түрде халыққа қызмет көрсету орталығы арқылы мемлекеттік қызмет көзсету сызбасы</w:t>
      </w:r>
    </w:p>
    <w:p>
      <w:pPr>
        <w:spacing w:after="0"/>
        <w:ind w:left="0"/>
        <w:jc w:val="both"/>
      </w:pPr>
      <w:r>
        <w:drawing>
          <wp:inline distT="0" distB="0" distL="0" distR="0">
            <wp:extent cx="7302500" cy="83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02500" cy="8369300"/>
                    </a:xfrm>
                    <a:prstGeom prst="rect">
                      <a:avLst/>
                    </a:prstGeom>
                  </pic:spPr>
                </pic:pic>
              </a:graphicData>
            </a:graphic>
          </wp:inline>
        </w:drawing>
      </w:r>
    </w:p>
    <w:bookmarkStart w:name="z86" w:id="43"/>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2011 жылғы      </w:t>
      </w:r>
      <w:r>
        <w:br/>
      </w:r>
      <w:r>
        <w:rPr>
          <w:rFonts w:ascii="Times New Roman"/>
          <w:b w:val="false"/>
          <w:i w:val="false"/>
          <w:color w:val="000000"/>
          <w:sz w:val="28"/>
        </w:rPr>
        <w:t>
22 қыркүйектегі N 251/12 қаулысымен</w:t>
      </w:r>
      <w:r>
        <w:br/>
      </w:r>
      <w:r>
        <w:rPr>
          <w:rFonts w:ascii="Times New Roman"/>
          <w:b w:val="false"/>
          <w:i w:val="false"/>
          <w:color w:val="000000"/>
          <w:sz w:val="28"/>
        </w:rPr>
        <w:t xml:space="preserve">
бекітілген         </w:t>
      </w:r>
    </w:p>
    <w:bookmarkEnd w:id="43"/>
    <w:bookmarkStart w:name="z87" w:id="44"/>
    <w:p>
      <w:pPr>
        <w:spacing w:after="0"/>
        <w:ind w:left="0"/>
        <w:jc w:val="left"/>
      </w:pPr>
      <w:r>
        <w:rPr>
          <w:rFonts w:ascii="Times New Roman"/>
          <w:b/>
          <w:i w:val="false"/>
          <w:color w:val="000000"/>
        </w:rPr>
        <w:t xml:space="preserve"> 
Қазақстан Республикасының мектепке дейінгі</w:t>
      </w:r>
      <w:r>
        <w:br/>
      </w:r>
      <w:r>
        <w:rPr>
          <w:rFonts w:ascii="Times New Roman"/>
          <w:b/>
          <w:i w:val="false"/>
          <w:color w:val="000000"/>
        </w:rPr>
        <w:t>
балалар ұйымдарына жолдама беру үшін мектеп</w:t>
      </w:r>
      <w:r>
        <w:br/>
      </w:r>
      <w:r>
        <w:rPr>
          <w:rFonts w:ascii="Times New Roman"/>
          <w:b/>
          <w:i w:val="false"/>
          <w:color w:val="000000"/>
        </w:rPr>
        <w:t>
жасына дейінгі (7 жасқа дейінгі) балаларды тіркеу</w:t>
      </w:r>
      <w:r>
        <w:br/>
      </w:r>
      <w:r>
        <w:rPr>
          <w:rFonts w:ascii="Times New Roman"/>
          <w:b/>
          <w:i w:val="false"/>
          <w:color w:val="000000"/>
        </w:rPr>
        <w:t>
туралы мемлекеттік қызмет РЕГЛАМЕНТІ</w:t>
      </w:r>
    </w:p>
    <w:bookmarkEnd w:id="44"/>
    <w:bookmarkStart w:name="z88" w:id="45"/>
    <w:p>
      <w:pPr>
        <w:spacing w:after="0"/>
        <w:ind w:left="0"/>
        <w:jc w:val="left"/>
      </w:pPr>
      <w:r>
        <w:rPr>
          <w:rFonts w:ascii="Times New Roman"/>
          <w:b/>
          <w:i w:val="false"/>
          <w:color w:val="000000"/>
        </w:rPr>
        <w:t xml:space="preserve"> 
1. Негізгі ұғымдар</w:t>
      </w:r>
    </w:p>
    <w:bookmarkEnd w:id="45"/>
    <w:bookmarkStart w:name="z89" w:id="46"/>
    <w:p>
      <w:pPr>
        <w:spacing w:after="0"/>
        <w:ind w:left="0"/>
        <w:jc w:val="both"/>
      </w:pPr>
      <w:r>
        <w:rPr>
          <w:rFonts w:ascii="Times New Roman"/>
          <w:b w:val="false"/>
          <w:i w:val="false"/>
          <w:color w:val="000000"/>
          <w:sz w:val="28"/>
        </w:rPr>
        <w:t>
      1. Пайдаланылатын термин мен аббревиатура анықтамалары:</w:t>
      </w:r>
      <w:r>
        <w:br/>
      </w:r>
      <w:r>
        <w:rPr>
          <w:rFonts w:ascii="Times New Roman"/>
          <w:b w:val="false"/>
          <w:i w:val="false"/>
          <w:color w:val="000000"/>
          <w:sz w:val="28"/>
        </w:rPr>
        <w:t>
      1) Мектепке дейiнгi ұйым - білім ұйымдастыру, отбасының сұраныстарын қанағаттандыру мақсатында, ұлттық бәстердің, ұлттық мәдениетінің жарасымды дамуын, балаларды бастауыш буынның орта білімнің алғы сатына дайындық;</w:t>
      </w:r>
      <w:r>
        <w:br/>
      </w:r>
      <w:r>
        <w:rPr>
          <w:rFonts w:ascii="Times New Roman"/>
          <w:b w:val="false"/>
          <w:i w:val="false"/>
          <w:color w:val="000000"/>
          <w:sz w:val="28"/>
        </w:rPr>
        <w:t>
      2) ҚФБ - құрылымдық-функционалдық бірліктер - мемлекеттік қызмет көрсету үдерісіне қатысатын жауапты тұлға.</w:t>
      </w:r>
    </w:p>
    <w:bookmarkEnd w:id="46"/>
    <w:bookmarkStart w:name="z90" w:id="47"/>
    <w:p>
      <w:pPr>
        <w:spacing w:after="0"/>
        <w:ind w:left="0"/>
        <w:jc w:val="left"/>
      </w:pPr>
      <w:r>
        <w:rPr>
          <w:rFonts w:ascii="Times New Roman"/>
          <w:b/>
          <w:i w:val="false"/>
          <w:color w:val="000000"/>
        </w:rPr>
        <w:t xml:space="preserve"> 
2. Жалпы ережелер</w:t>
      </w:r>
    </w:p>
    <w:bookmarkEnd w:id="47"/>
    <w:bookmarkStart w:name="z91" w:id="48"/>
    <w:p>
      <w:pPr>
        <w:spacing w:after="0"/>
        <w:ind w:left="0"/>
        <w:jc w:val="both"/>
      </w:pPr>
      <w:r>
        <w:rPr>
          <w:rFonts w:ascii="Times New Roman"/>
          <w:b w:val="false"/>
          <w:i w:val="false"/>
          <w:color w:val="000000"/>
          <w:sz w:val="28"/>
        </w:rPr>
        <w:t>
      2. Мемлекеттік қызметтің атауы: "Қазақстан Республикасының мектепке дейінгі балалар ұйымдарына жолдама беру үшін мектеп жасына дейінгі (7 жасқа дейінгі) балаларды тіркеу туралы мемлекеттік қызмет".</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мектепке дейінгі балалар ұйымдарына жолдама беру үшін мектеп жасына дейінгі (7 жасқа дейінгі) балаларды тіркеу туралы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"Лебяжі ауданның білім бөлімі" мемлекеттік мекемесіне өтінген жағдайда (бұдан әрі - білім бөлімі).</w:t>
      </w:r>
      <w:r>
        <w:br/>
      </w:r>
      <w:r>
        <w:rPr>
          <w:rFonts w:ascii="Times New Roman"/>
          <w:b w:val="false"/>
          <w:i w:val="false"/>
          <w:color w:val="000000"/>
          <w:sz w:val="28"/>
        </w:rPr>
        <w:t xml:space="preserve">
      Мемлекеттік қызмет көрсетілетін орны: Павлодар облысы, Лебяжі ауданы, Аққу ауылы, Баймолдин көшесі 13, телефон 21303, жұмыс уақыты сағат 9.00-ден 18.30-ға дейін түскі үзіліс сағат 13.00-ден 14.30-ға дейін, демалыс күндері - сенбі, жексенбі; электрондық пошта мекенжайы </w:t>
      </w:r>
      <w:r>
        <w:rPr>
          <w:rFonts w:ascii="Times New Roman"/>
          <w:b w:val="false"/>
          <w:i w:val="false"/>
          <w:color w:val="000000"/>
          <w:sz w:val="28"/>
          <w:u w:val="single"/>
        </w:rPr>
        <w:t>Lebroo@List.ru;</w:t>
      </w:r>
      <w:r>
        <w:br/>
      </w:r>
      <w:r>
        <w:rPr>
          <w:rFonts w:ascii="Times New Roman"/>
          <w:b w:val="false"/>
          <w:i w:val="false"/>
          <w:color w:val="000000"/>
          <w:sz w:val="28"/>
        </w:rPr>
        <w:t>
      2) "Павлодар облысының халыққа қызмет көрсету орталығы" Лебяжі ауданының филиалы Республикалық мемлекеттік мекемесі арқылы өтінген жағдайда (бұдан әрі -орталық).</w:t>
      </w:r>
      <w:r>
        <w:br/>
      </w:r>
      <w:r>
        <w:rPr>
          <w:rFonts w:ascii="Times New Roman"/>
          <w:b w:val="false"/>
          <w:i w:val="false"/>
          <w:color w:val="000000"/>
          <w:sz w:val="28"/>
        </w:rPr>
        <w:t>
      Мемлекеттік қызмет көрсетілетін орны: Павлодар облысы, Лебяжі ауданы, Аққу ауылы, Ташимова көшесі 114, телефон 21137, жұмыс уақыты сағат 9.00-ден 19.00-ге дейін түскі үзіліссіз, демалыс күні -  жексенбі; Электрондық почта мекен-жайы Lebyjii_con@mail.ru.</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аяқтау нысаны мектепке дейінгі балалар ұйымдарына жолдама беру немесе мектепке дейінгі жастағы (7 жасқа дейінгі) балаларды тіркеу туралы хабарлау, не қызмет көрсетуден бас тартудың дәлелді жауабын ұсыну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w:t>
      </w:r>
      <w:r>
        <w:br/>
      </w:r>
      <w:r>
        <w:rPr>
          <w:rFonts w:ascii="Times New Roman"/>
          <w:b w:val="false"/>
          <w:i w:val="false"/>
          <w:color w:val="000000"/>
          <w:sz w:val="28"/>
        </w:rPr>
        <w:t>
      Білім бөліміне өтінген кезде 60 минут құрайды. Өтініш беруші өтініш берген күні сол жерде көрсетілетін мемлекеттік қызметті алуға дейін күтудің рұқсат берілген ең көп уақыты 30 минуттан аспайды.</w:t>
      </w:r>
      <w:r>
        <w:br/>
      </w:r>
      <w:r>
        <w:rPr>
          <w:rFonts w:ascii="Times New Roman"/>
          <w:b w:val="false"/>
          <w:i w:val="false"/>
          <w:color w:val="000000"/>
          <w:sz w:val="28"/>
        </w:rPr>
        <w:t>
      Орталыққа өтінген кезде үш күн құрайды (құжаттарды қабылдаған күн және берген күн мемлекеттік қызмет көрсету мерзіміне кірмейді).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w:t>
      </w:r>
    </w:p>
    <w:bookmarkEnd w:id="48"/>
    <w:bookmarkStart w:name="z97" w:id="49"/>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 сипаттау</w:t>
      </w:r>
    </w:p>
    <w:bookmarkEnd w:id="49"/>
    <w:bookmarkStart w:name="z98" w:id="50"/>
    <w:p>
      <w:pPr>
        <w:spacing w:after="0"/>
        <w:ind w:left="0"/>
        <w:jc w:val="both"/>
      </w:pPr>
      <w:r>
        <w:rPr>
          <w:rFonts w:ascii="Times New Roman"/>
          <w:b w:val="false"/>
          <w:i w:val="false"/>
          <w:color w:val="000000"/>
          <w:sz w:val="28"/>
        </w:rPr>
        <w:t>
      8. Мемлекеттік қызмет көрсетілу тәртібі: кіріс өтініші кіріс журналының хат-хабарында өтініш түскен күннен бастап тіркеледі (азаматтардың жазбаша арыздары) және стандарттың </w:t>
      </w:r>
      <w:r>
        <w:rPr>
          <w:rFonts w:ascii="Times New Roman"/>
          <w:b w:val="false"/>
          <w:i w:val="false"/>
          <w:color w:val="000000"/>
          <w:sz w:val="28"/>
        </w:rPr>
        <w:t>7 тармағында</w:t>
      </w:r>
      <w:r>
        <w:rPr>
          <w:rFonts w:ascii="Times New Roman"/>
          <w:b w:val="false"/>
          <w:i w:val="false"/>
          <w:color w:val="000000"/>
          <w:sz w:val="28"/>
        </w:rPr>
        <w:t>   белгіленген мерзімде қаралады.</w:t>
      </w:r>
      <w:r>
        <w:br/>
      </w:r>
      <w:r>
        <w:rPr>
          <w:rFonts w:ascii="Times New Roman"/>
          <w:b w:val="false"/>
          <w:i w:val="false"/>
          <w:color w:val="000000"/>
          <w:sz w:val="28"/>
        </w:rPr>
        <w:t>
      Мемлекеттік қызметті алу үшін бар барлық құжаттарды тапсырған кезде тұтынушыға:</w:t>
      </w:r>
      <w:r>
        <w:br/>
      </w:r>
      <w:r>
        <w:rPr>
          <w:rFonts w:ascii="Times New Roman"/>
          <w:b w:val="false"/>
          <w:i w:val="false"/>
          <w:color w:val="000000"/>
          <w:sz w:val="28"/>
        </w:rPr>
        <w:t>
      1) білім бөліміне өтініш білдірген кезде тұтынушының мемлекеттік қызметті алу үшін барлық қажетті құжаттарды тапсырғанын растайтын нысаны қажет емес, өйткені аталған мемлекеттік қызмет қажетті құжаттарды тапсырған сәттен беріледі;</w:t>
      </w:r>
      <w:r>
        <w:br/>
      </w:r>
      <w:r>
        <w:rPr>
          <w:rFonts w:ascii="Times New Roman"/>
          <w:b w:val="false"/>
          <w:i w:val="false"/>
          <w:color w:val="000000"/>
          <w:sz w:val="28"/>
        </w:rPr>
        <w:t>
      2) орталыққа өтініш білдірген кезде - сұрау салудың нөмірі мен қабылданған күн, сұрау салынған мемлекеттік қызметтің түрі, қоса берілген құжаттардың саны мен атаулары, құжаттарды беру күні (уақыты) мен орны, құжаттарды ресімдеуге өтініш қабылдаған орталық инспекторының тегі, аты, әкесінің аты көрсетіліп,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9. Беріліп отырған мемлекеттік қызметті алу үшін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тізімдегі құжаттарды тапсыру қажет.</w:t>
      </w:r>
      <w:r>
        <w:br/>
      </w:r>
      <w:r>
        <w:rPr>
          <w:rFonts w:ascii="Times New Roman"/>
          <w:b w:val="false"/>
          <w:i w:val="false"/>
          <w:color w:val="000000"/>
          <w:sz w:val="28"/>
        </w:rPr>
        <w:t>
</w:t>
      </w:r>
      <w:r>
        <w:rPr>
          <w:rFonts w:ascii="Times New Roman"/>
          <w:b w:val="false"/>
          <w:i w:val="false"/>
          <w:color w:val="000000"/>
          <w:sz w:val="28"/>
        </w:rPr>
        <w:t>
      10.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құжаттардың біреуін тапсырмаған жағдайда, білім бөлімі мемлекеттік қызмет көрсетуде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қауіпсіздікке қойылатын талаптар: тұтынушы құжаттырының қорғалуы және ақпараттын құпия сақталуы қамтамасыз етіледі.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қатысатын құрылымдық-функционалдық бірліктер (бұдан әрі - ҚФБ) білім бөліміне өтініш білдірген кезде:</w:t>
      </w:r>
      <w:r>
        <w:br/>
      </w:r>
      <w:r>
        <w:rPr>
          <w:rFonts w:ascii="Times New Roman"/>
          <w:b w:val="false"/>
          <w:i w:val="false"/>
          <w:color w:val="000000"/>
          <w:sz w:val="28"/>
        </w:rPr>
        <w:t>
      1) білім бөлімінің мектепке дейінгі тәрбие жөніндегі әдіскері;</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ҚФБ іс-әрекетінің реті көрсетілген.</w:t>
      </w:r>
      <w:r>
        <w:br/>
      </w:r>
      <w:r>
        <w:rPr>
          <w:rFonts w:ascii="Times New Roman"/>
          <w:b w:val="false"/>
          <w:i w:val="false"/>
          <w:color w:val="000000"/>
          <w:sz w:val="28"/>
        </w:rPr>
        <w:t>
</w:t>
      </w:r>
      <w:r>
        <w:rPr>
          <w:rFonts w:ascii="Times New Roman"/>
          <w:b w:val="false"/>
          <w:i w:val="false"/>
          <w:color w:val="000000"/>
          <w:sz w:val="28"/>
        </w:rPr>
        <w:t>
      14. Осы регламенттін </w:t>
      </w:r>
      <w:r>
        <w:rPr>
          <w:rFonts w:ascii="Times New Roman"/>
          <w:b w:val="false"/>
          <w:i w:val="false"/>
          <w:color w:val="000000"/>
          <w:sz w:val="28"/>
        </w:rPr>
        <w:t>2 қосымшасында</w:t>
      </w:r>
      <w:r>
        <w:rPr>
          <w:rFonts w:ascii="Times New Roman"/>
          <w:b w:val="false"/>
          <w:i w:val="false"/>
          <w:color w:val="000000"/>
          <w:sz w:val="28"/>
        </w:rPr>
        <w:t xml:space="preserve"> ҚФБ іс-әрекеттердің өзара байланысы көрсетілетін сызба келтірілген.</w:t>
      </w:r>
    </w:p>
    <w:bookmarkEnd w:id="50"/>
    <w:bookmarkStart w:name="z105" w:id="5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1"/>
    <w:bookmarkStart w:name="z106" w:id="52"/>
    <w:p>
      <w:pPr>
        <w:spacing w:after="0"/>
        <w:ind w:left="0"/>
        <w:jc w:val="both"/>
      </w:pPr>
      <w:r>
        <w:rPr>
          <w:rFonts w:ascii="Times New Roman"/>
          <w:b w:val="false"/>
          <w:i w:val="false"/>
          <w:color w:val="000000"/>
          <w:sz w:val="28"/>
        </w:rPr>
        <w:t>
      15. Мемлекеттік қызмет көрсетудің тәртібін бұзғаны үшін лауазымды тұлғаларға Қазақстан Республикасының Заңдарымен белгіленген жауапкершілік жүктеледі.</w:t>
      </w:r>
    </w:p>
    <w:bookmarkEnd w:id="52"/>
    <w:bookmarkStart w:name="z107" w:id="53"/>
    <w:p>
      <w:pPr>
        <w:spacing w:after="0"/>
        <w:ind w:left="0"/>
        <w:jc w:val="both"/>
      </w:pPr>
      <w:r>
        <w:rPr>
          <w:rFonts w:ascii="Times New Roman"/>
          <w:b w:val="false"/>
          <w:i w:val="false"/>
          <w:color w:val="000000"/>
          <w:sz w:val="28"/>
        </w:rPr>
        <w:t xml:space="preserve">
"Қазақстан Республикасының мектепке дейінгі </w:t>
      </w:r>
      <w:r>
        <w:br/>
      </w:r>
      <w:r>
        <w:rPr>
          <w:rFonts w:ascii="Times New Roman"/>
          <w:b w:val="false"/>
          <w:i w:val="false"/>
          <w:color w:val="000000"/>
          <w:sz w:val="28"/>
        </w:rPr>
        <w:t xml:space="preserve">
балалар ұйымдарына жолдама беру үшін мектеп </w:t>
      </w:r>
      <w:r>
        <w:br/>
      </w:r>
      <w:r>
        <w:rPr>
          <w:rFonts w:ascii="Times New Roman"/>
          <w:b w:val="false"/>
          <w:i w:val="false"/>
          <w:color w:val="000000"/>
          <w:sz w:val="28"/>
        </w:rPr>
        <w:t xml:space="preserve">
жасына дейінгі (7 жасқа дейінгі) балаларды  </w:t>
      </w:r>
      <w:r>
        <w:br/>
      </w:r>
      <w:r>
        <w:rPr>
          <w:rFonts w:ascii="Times New Roman"/>
          <w:b w:val="false"/>
          <w:i w:val="false"/>
          <w:color w:val="000000"/>
          <w:sz w:val="28"/>
        </w:rPr>
        <w:t>
тіркеу туралы мемлекеттік қызмет" регламентіне</w:t>
      </w:r>
      <w:r>
        <w:br/>
      </w:r>
      <w:r>
        <w:rPr>
          <w:rFonts w:ascii="Times New Roman"/>
          <w:b w:val="false"/>
          <w:i w:val="false"/>
          <w:color w:val="000000"/>
          <w:sz w:val="28"/>
        </w:rPr>
        <w:t xml:space="preserve">
1 қосымша                    </w:t>
      </w:r>
    </w:p>
    <w:bookmarkEnd w:id="53"/>
    <w:bookmarkStart w:name="z108" w:id="54"/>
    <w:p>
      <w:pPr>
        <w:spacing w:after="0"/>
        <w:ind w:left="0"/>
        <w:jc w:val="left"/>
      </w:pPr>
      <w:r>
        <w:rPr>
          <w:rFonts w:ascii="Times New Roman"/>
          <w:b/>
          <w:i w:val="false"/>
          <w:color w:val="000000"/>
        </w:rPr>
        <w:t xml:space="preserve"> 
1 кесте. Білім бөліміне өтінген  жағдайда құрылымдық-функционалдық бірліктер (ҚФБ) іс-әрекетінің сипаттамасы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410"/>
        <w:gridCol w:w="2136"/>
        <w:gridCol w:w="2305"/>
        <w:gridCol w:w="2305"/>
        <w:gridCol w:w="2305"/>
        <w:gridCol w:w="2306"/>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(барысы, жұмыс ағыны)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(барысының, жұмыс ағынының)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мектепке дейіңгі тәрбие жөніндегі әдіскері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мектепке дейіңгі тәрбие жөніндегі әдіскері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мектепке дейіңгі тәрбие жөніндегі әдіскері</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Стандарттың </w:t>
            </w:r>
            <w:r>
              <w:rPr>
                <w:rFonts w:ascii="Times New Roman"/>
                <w:b w:val="false"/>
                <w:i w:val="false"/>
                <w:color w:val="000000"/>
                <w:sz w:val="20"/>
              </w:rPr>
              <w:t>11 тармағы</w:t>
            </w:r>
            <w:r>
              <w:rPr>
                <w:rFonts w:ascii="Times New Roman"/>
                <w:b w:val="false"/>
                <w:i w:val="false"/>
                <w:color w:val="000000"/>
                <w:sz w:val="20"/>
              </w:rPr>
              <w:t xml:space="preserve"> көрсетілгендей тұтынушының ұсынған құжаттарын қабылдау және тіркеу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мектеп жасына (7 жасқа) дейінгі балаларды тіркеу туралы хабарлама немесе қызмет көрсетуден бас тарту туралы дәлелді жауап  дайындалады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мектеп жасына (7 жасқа) дейінгі балаларды тіркеу туралы хабарлама не қызмет көрсетуден бас тарту туралы дәлелді жауабын қарастыру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мектеп жасына (7 жасқа) дейінгі балаларды тіркеу туралы хабарлама немесе қызмет көрсетуден бас тарту туралы дәлелді жауабы беріледі</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немесе мектеп жасына (7 жасқа) дейінгі балаларды тіркеу туралы хабарлама жобасы немесе қызмет көрсетуден бас тарту туралы дәлелді жауабы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мектеп жасына (7 жасқа) дейінгі балаларды тіркеу туралы хабарлама немесе қызмет көрсетуден бас тарту туралы дәлелді жауабы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көп емес</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көп емес</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55"/>
    <w:p>
      <w:pPr>
        <w:spacing w:after="0"/>
        <w:ind w:left="0"/>
        <w:jc w:val="both"/>
      </w:pPr>
      <w:r>
        <w:rPr>
          <w:rFonts w:ascii="Times New Roman"/>
          <w:b w:val="false"/>
          <w:i w:val="false"/>
          <w:color w:val="000000"/>
          <w:sz w:val="28"/>
        </w:rPr>
        <w:t xml:space="preserve">
"Қазақстан Республикасының мектепке дейінгі </w:t>
      </w:r>
      <w:r>
        <w:br/>
      </w:r>
      <w:r>
        <w:rPr>
          <w:rFonts w:ascii="Times New Roman"/>
          <w:b w:val="false"/>
          <w:i w:val="false"/>
          <w:color w:val="000000"/>
          <w:sz w:val="28"/>
        </w:rPr>
        <w:t xml:space="preserve">
балалар ұйымдарына жолдама беру үшін мектеп </w:t>
      </w:r>
      <w:r>
        <w:br/>
      </w:r>
      <w:r>
        <w:rPr>
          <w:rFonts w:ascii="Times New Roman"/>
          <w:b w:val="false"/>
          <w:i w:val="false"/>
          <w:color w:val="000000"/>
          <w:sz w:val="28"/>
        </w:rPr>
        <w:t xml:space="preserve">
жасына дейінгі (7 жасқа дейінгі) балаларды  </w:t>
      </w:r>
      <w:r>
        <w:br/>
      </w:r>
      <w:r>
        <w:rPr>
          <w:rFonts w:ascii="Times New Roman"/>
          <w:b w:val="false"/>
          <w:i w:val="false"/>
          <w:color w:val="000000"/>
          <w:sz w:val="28"/>
        </w:rPr>
        <w:t>
тіркеу туралы мемлекеттік қызмет" регламентіне</w:t>
      </w:r>
      <w:r>
        <w:br/>
      </w:r>
      <w:r>
        <w:rPr>
          <w:rFonts w:ascii="Times New Roman"/>
          <w:b w:val="false"/>
          <w:i w:val="false"/>
          <w:color w:val="000000"/>
          <w:sz w:val="28"/>
        </w:rPr>
        <w:t xml:space="preserve">
2 қосымша                   </w:t>
      </w:r>
    </w:p>
    <w:bookmarkEnd w:id="55"/>
    <w:bookmarkStart w:name="z110" w:id="56"/>
    <w:p>
      <w:pPr>
        <w:spacing w:after="0"/>
        <w:ind w:left="0"/>
        <w:jc w:val="both"/>
      </w:pPr>
      <w:r>
        <w:rPr>
          <w:rFonts w:ascii="Times New Roman"/>
          <w:b w:val="false"/>
          <w:i w:val="false"/>
          <w:color w:val="000000"/>
          <w:sz w:val="28"/>
        </w:rPr>
        <w:t>
      </w:t>
      </w:r>
      <w:r>
        <w:rPr>
          <w:rFonts w:ascii="Times New Roman"/>
          <w:b/>
          <w:i w:val="false"/>
          <w:color w:val="000000"/>
          <w:sz w:val="28"/>
        </w:rPr>
        <w:t>а) Білім бөліміне өтінген жағдайда мемлекеттік қызмет көрсету сызбасы</w:t>
      </w:r>
      <w:r>
        <w:br/>
      </w:r>
      <w:r>
        <w:rPr>
          <w:rFonts w:ascii="Times New Roman"/>
          <w:b w:val="false"/>
          <w:i w:val="false"/>
          <w:color w:val="000000"/>
          <w:sz w:val="28"/>
        </w:rPr>
        <w:t>
</w:t>
      </w:r>
      <w:r>
        <w:drawing>
          <wp:inline distT="0" distB="0" distL="0" distR="0">
            <wp:extent cx="7162800" cy="767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162800" cy="7670800"/>
                    </a:xfrm>
                    <a:prstGeom prst="rect">
                      <a:avLst/>
                    </a:prstGeom>
                  </pic:spPr>
                </pic:pic>
              </a:graphicData>
            </a:graphic>
          </wp:inline>
        </w:drawing>
      </w:r>
    </w:p>
    <w:bookmarkEnd w:id="56"/>
    <w:p>
      <w:pPr>
        <w:spacing w:after="0"/>
        <w:ind w:left="0"/>
        <w:jc w:val="both"/>
      </w:pPr>
      <w:r>
        <w:rPr>
          <w:rFonts w:ascii="Times New Roman"/>
          <w:b w:val="false"/>
          <w:i w:val="false"/>
          <w:color w:val="000000"/>
          <w:sz w:val="28"/>
        </w:rPr>
        <w:t>      </w:t>
      </w:r>
      <w:r>
        <w:rPr>
          <w:rFonts w:ascii="Times New Roman"/>
          <w:b/>
          <w:i w:val="false"/>
          <w:color w:val="000000"/>
          <w:sz w:val="28"/>
        </w:rPr>
        <w:t>ә) Баламалы түрде халыққа қызмет көрсету орталығы арқылы мемлекеттік қызмет көрсету сызбасы</w:t>
      </w:r>
    </w:p>
    <w:p>
      <w:pPr>
        <w:spacing w:after="0"/>
        <w:ind w:left="0"/>
        <w:jc w:val="both"/>
      </w:pPr>
      <w:r>
        <w:drawing>
          <wp:inline distT="0" distB="0" distL="0" distR="0">
            <wp:extent cx="7137400" cy="842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37400" cy="8420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