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a1c5" w14:textId="487a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жұмыспен қамту және әлеуметтік бағдарламалар бөлімінің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2011 жылғы 07 желтоқсандағы N 355/29 қаулысы. Павлодар облысының Әділет департаментінде 2012 жылғы 05 қаңтарда N 12-9-151 тіркелді. Күші жойылды - Павлодар облысы Лебяжі аудандық әкімдігінің 2012 жылғы 23 сәуірдегі N 106/13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2012.04 N 106/13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"Үйде тәрбиеленетін және оқитын мүгедек балаларды материалдық қамтамасыз ету үшін құжаттар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"Мүгедектерге протездік-ортопедиялық көмек ұсыну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"Мүгедектерді сурдо-тифлоқұралдармен және міндетті гигиеналық құралдармен қамсыздандыру үшін оларға құжаттар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"Қызметті мемлекеттік бюджет құралдары есебінен көрсететін мемлекеттік және мемлекеттік емес медициналық-әлеуметтік мекемелерде әлеуметтік қызмет көрсетуге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"Қозғалуға қиындығы бар бірінші топтағы мүгедектерге жеке көмекші беруге және есту бойынша мүгедектерге қолмен көрсетілетін тіл маманын беруге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"Мүгедектерге кресло-арбаларды беру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"Мүгедектерге санаторлы-курорттық емдеумен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"Семей ядролық сынақ полигонында ядролық санақтардың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бөліміне мемлекеттік қызметті уақытылы,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Н.О. Сағандықовқа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bookmarkStart w:name="z20" w:id="1"/>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1"/>
    <w:bookmarkStart w:name="z21" w:id="2"/>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РЕГЛАМЕНТІ</w:t>
      </w:r>
    </w:p>
    <w:bookmarkEnd w:id="2"/>
    <w:bookmarkStart w:name="z22" w:id="3"/>
    <w:p>
      <w:pPr>
        <w:spacing w:after="0"/>
        <w:ind w:left="0"/>
        <w:jc w:val="left"/>
      </w:pPr>
      <w:r>
        <w:rPr>
          <w:rFonts w:ascii="Times New Roman"/>
          <w:b/>
          <w:i w:val="false"/>
          <w:color w:val="000000"/>
        </w:rPr>
        <w:t xml:space="preserve"> 
1. Жалпы ережелер</w:t>
      </w:r>
    </w:p>
    <w:bookmarkEnd w:id="3"/>
    <w:bookmarkStart w:name="z23" w:id="4"/>
    <w:p>
      <w:pPr>
        <w:spacing w:after="0"/>
        <w:ind w:left="0"/>
        <w:jc w:val="both"/>
      </w:pPr>
      <w:r>
        <w:rPr>
          <w:rFonts w:ascii="Times New Roman"/>
          <w:b w:val="false"/>
          <w:i w:val="false"/>
          <w:color w:val="000000"/>
          <w:sz w:val="28"/>
        </w:rPr>
        <w:t>
      1. Мемлекеттік қызметтің атауы: "Жұмыссыздарды тіркеу және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тiркеу және есепке қою"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жұмыспен қамту және әлеуметтік бағдарламалар бөлімі" мемлекеттік мекемесіне өтінген жағдайда (бұдан әрі – бөлім).</w:t>
      </w:r>
      <w:r>
        <w:br/>
      </w:r>
      <w:r>
        <w:rPr>
          <w:rFonts w:ascii="Times New Roman"/>
          <w:b w:val="false"/>
          <w:i w:val="false"/>
          <w:color w:val="000000"/>
          <w:sz w:val="28"/>
        </w:rPr>
        <w:t>
      Мемлекеттік қызмет көрсету орны: Павлодар облысы, Лебяжі ауданы, Аққу ауылы, Амангелды көшесі 57, телефон: 21118, жұмыс уақыты сағат 9.00-ден 18.30-ге дейін, 13.00-ден 14.30-ге дейін түскі үзіліспен, демалыс күндері - сенбі, жексенбі; электрондық пошта мекенжайы akku@yandex.ru.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электронды түрде жұмыссыз ретінде тіркеу және есепке қою не қызмет көрсетуден бас тарту туралы дәлелді жауап (стандарттың </w:t>
      </w:r>
      <w:r>
        <w:rPr>
          <w:rFonts w:ascii="Times New Roman"/>
          <w:b w:val="false"/>
          <w:i w:val="false"/>
          <w:color w:val="000000"/>
          <w:sz w:val="28"/>
        </w:rPr>
        <w:t>2 косымшасындағы</w:t>
      </w:r>
      <w:r>
        <w:rPr>
          <w:rFonts w:ascii="Times New Roman"/>
          <w:b w:val="false"/>
          <w:i w:val="false"/>
          <w:color w:val="000000"/>
          <w:sz w:val="28"/>
        </w:rPr>
        <w:t xml:space="preserve"> үлгіге сәйкес)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тапсырған сәттен бастап он күнтізбелік күнінен кешіктірілмейді.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p>
    <w:bookmarkEnd w:id="4"/>
    <w:bookmarkStart w:name="z29" w:id="5"/>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5"/>
    <w:bookmarkStart w:name="z30" w:id="6"/>
    <w:p>
      <w:pPr>
        <w:spacing w:after="0"/>
        <w:ind w:left="0"/>
        <w:jc w:val="both"/>
      </w:pPr>
      <w:r>
        <w:rPr>
          <w:rFonts w:ascii="Times New Roman"/>
          <w:b w:val="false"/>
          <w:i w:val="false"/>
          <w:color w:val="000000"/>
          <w:sz w:val="28"/>
        </w:rPr>
        <w:t>
      7.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Барлық қажетті құжаттарды тапсырғаннан кейін уәкілетті органда тұтынушыға тіркелеген және мемлекеттік қызметті алу уақыты, және құжаттарды қабылдаған жауапты тұлғанының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 -функционалдық бірліктер (бұдан әрі - ҚФБ) бөлімге өтініш білдірген кезде:</w:t>
      </w:r>
      <w:r>
        <w:br/>
      </w:r>
      <w:r>
        <w:rPr>
          <w:rFonts w:ascii="Times New Roman"/>
          <w:b w:val="false"/>
          <w:i w:val="false"/>
          <w:color w:val="000000"/>
          <w:sz w:val="28"/>
        </w:rPr>
        <w:t>
      1) жұмыссыздарды тіркеу және есепке қою маманы;</w:t>
      </w:r>
      <w:r>
        <w:br/>
      </w:r>
      <w:r>
        <w:rPr>
          <w:rFonts w:ascii="Times New Roman"/>
          <w:b w:val="false"/>
          <w:i w:val="false"/>
          <w:color w:val="000000"/>
          <w:sz w:val="28"/>
        </w:rPr>
        <w:t>
      2) жұмыс іздеп жүрген адамды, жұмыссыздар санатына қоятын комиссия.</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12.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ҚФБ іс-әрекеттердің өзара байланысты көрсетілген сызба келтірілген.</w:t>
      </w:r>
    </w:p>
    <w:bookmarkEnd w:id="6"/>
    <w:bookmarkStart w:name="z36"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37" w:id="8"/>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8"/>
    <w:bookmarkStart w:name="z38" w:id="9"/>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9"/>
    <w:p>
      <w:pPr>
        <w:spacing w:after="0"/>
        <w:ind w:left="0"/>
        <w:jc w:val="left"/>
      </w:pPr>
      <w:r>
        <w:rPr>
          <w:rFonts w:ascii="Times New Roman"/>
          <w:b/>
          <w:i w:val="false"/>
          <w:color w:val="000000"/>
        </w:rPr>
        <w:t xml:space="preserve"> 1. Кесте. (ҚФБ) іс-әркеттерінің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1882"/>
        <w:gridCol w:w="2879"/>
        <w:gridCol w:w="3875"/>
        <w:gridCol w:w="4624"/>
      </w:tblGrid>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ағымның) іс-әрекеті
</w:t>
            </w:r>
          </w:p>
        </w:tc>
      </w:tr>
      <w:tr>
        <w:trPr>
          <w:trHeight w:val="9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9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іздеп жүрген адамды, жұмыссыздар санатына қоятын комиссия</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тексеріп, шешім қабылдау</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өтінген жағдайда электрондық жүйеде тіркеу немесе мемлекеттік қызметтен бас тару туралы  дәлелді жауапты беру</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қою немесе мемлекеттік қызметтен бас тару туралы  дәлелді жауапты беру туралы шешімі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және тіркеу немесе есепке қоюдан бас тарту</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0"/>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10"/>
    <w:bookmarkStart w:name="z40" w:id="11"/>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мемлекеттік қызметті көрстеу сызбанұсқасы</w:t>
      </w:r>
    </w:p>
    <w:bookmarkEnd w:id="11"/>
    <w:p>
      <w:pPr>
        <w:spacing w:after="0"/>
        <w:ind w:left="0"/>
        <w:jc w:val="both"/>
      </w:pPr>
      <w:r>
        <w:drawing>
          <wp:inline distT="0" distB="0" distL="0" distR="0">
            <wp:extent cx="66548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54800" cy="6578600"/>
                    </a:xfrm>
                    <a:prstGeom prst="rect">
                      <a:avLst/>
                    </a:prstGeom>
                  </pic:spPr>
                </pic:pic>
              </a:graphicData>
            </a:graphic>
          </wp:inline>
        </w:drawing>
      </w:r>
    </w:p>
    <w:bookmarkStart w:name="z41" w:id="12"/>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12"/>
    <w:bookmarkStart w:name="z42" w:id="13"/>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13"/>
    <w:bookmarkStart w:name="z43" w:id="14"/>
    <w:p>
      <w:pPr>
        <w:spacing w:after="0"/>
        <w:ind w:left="0"/>
        <w:jc w:val="left"/>
      </w:pPr>
      <w:r>
        <w:rPr>
          <w:rFonts w:ascii="Times New Roman"/>
          <w:b/>
          <w:i w:val="false"/>
          <w:color w:val="000000"/>
        </w:rPr>
        <w:t xml:space="preserve"> 
1. Жалпы ережелер</w:t>
      </w:r>
    </w:p>
    <w:bookmarkEnd w:id="14"/>
    <w:bookmarkStart w:name="z44" w:id="15"/>
    <w:p>
      <w:pPr>
        <w:spacing w:after="0"/>
        <w:ind w:left="0"/>
        <w:jc w:val="both"/>
      </w:pPr>
      <w:r>
        <w:rPr>
          <w:rFonts w:ascii="Times New Roman"/>
          <w:b w:val="false"/>
          <w:i w:val="false"/>
          <w:color w:val="000000"/>
          <w:sz w:val="28"/>
        </w:rPr>
        <w:t>
      1. Мемлекеттік қызметтің атауы: "Жұмыссыз азаматтарға анықтама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азаматтарға анықтама беру"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Лебяжі ауданының жұмыспен қамту және әлеуметтік бағдарламалар бөлімі" мемлекеттік мекемесіне өтінген жағдайда (бұдан әрі – бөлім).</w:t>
      </w:r>
      <w:r>
        <w:br/>
      </w:r>
      <w:r>
        <w:rPr>
          <w:rFonts w:ascii="Times New Roman"/>
          <w:b w:val="false"/>
          <w:i w:val="false"/>
          <w:color w:val="000000"/>
          <w:sz w:val="28"/>
        </w:rPr>
        <w:t>
      Мемлекеттік қызмет көрсету орны: Павлодар облысы, Лебяжі ауданы, Аққу ауылы, Амангелды көшесі 57, телефон: 21118, жұмыс уақыты сағат 9.00-ден 18.30-ге дейін, сағат 13.00-ден 14.00-ге дейін түскі үзіліспен, демалыс күндері - сенбі, жексенбі және мереке күндері, электрондық пошта мекенжайы akku@yandex.ru;</w:t>
      </w:r>
      <w:r>
        <w:br/>
      </w:r>
      <w:r>
        <w:rPr>
          <w:rFonts w:ascii="Times New Roman"/>
          <w:b w:val="false"/>
          <w:i w:val="false"/>
          <w:color w:val="000000"/>
          <w:sz w:val="28"/>
        </w:rPr>
        <w:t>
      2) Лебяжі ауданындағы филиалы "Павлодар облысының халыққа қызмет көрсету орталығы" мемлекеттік мекемесіне өтінген жағдайда (бұдан әрі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 көшесі 114, телефон 21137, жұмыс уақыты сағат 9.00-ден 19.00-ге дейін түскі үзіліссіз, демалыс күні - жексенбі; электрондық пошта мекен жайы Lebyjii_con@mail.ru.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жұмыссыз ретінде тіркеу туралы анықтама беру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w:t>
      </w:r>
      <w:r>
        <w:br/>
      </w:r>
      <w:r>
        <w:rPr>
          <w:rFonts w:ascii="Times New Roman"/>
          <w:b w:val="false"/>
          <w:i w:val="false"/>
          <w:color w:val="000000"/>
          <w:sz w:val="28"/>
        </w:rPr>
        <w:t>
      1) бөлімге өтінген жағдайда, тұтынушы қажетті құжаттарды тапсырған сәттен бастап 10 минуттан кешіктірілмейді;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ең көп уақыты (тіркеу, талонды алу кезінде, электрондық сұраныс бергеннен және өтінген сәттен бастап) - 10 минут.</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10 минуттан аспайды.</w:t>
      </w:r>
      <w:r>
        <w:br/>
      </w:r>
      <w:r>
        <w:rPr>
          <w:rFonts w:ascii="Times New Roman"/>
          <w:b w:val="false"/>
          <w:i w:val="false"/>
          <w:color w:val="000000"/>
          <w:sz w:val="28"/>
        </w:rPr>
        <w:t>
      2) Мемлекеттік қызмет көрсетудің мерзімі тұтынушы орталыққа өтінген жағдайда қажетті құжаттарды тапсырған сәттен бастап үш жұмыс күнін (құжаттарды қабылдау мен беру күндері мемлекеттік қызмет көрсету мерзіміне жатпайды) құрайды.</w:t>
      </w:r>
      <w:r>
        <w:br/>
      </w:r>
      <w:r>
        <w:rPr>
          <w:rFonts w:ascii="Times New Roman"/>
          <w:b w:val="false"/>
          <w:i w:val="false"/>
          <w:color w:val="000000"/>
          <w:sz w:val="28"/>
        </w:rPr>
        <w:t>
      Қажетті құжаттарды тапсырған кезінде кезек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көрсетілеін мемлекеттік қызметті алушыға қызмет көрсетудің рұқсат берілген ең көп уақыты – 30 минут.</w:t>
      </w:r>
    </w:p>
    <w:bookmarkEnd w:id="15"/>
    <w:bookmarkStart w:name="z50" w:id="16"/>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іс-қимыл)тәртібін сипаттау</w:t>
      </w:r>
    </w:p>
    <w:bookmarkEnd w:id="16"/>
    <w:bookmarkStart w:name="z51" w:id="17"/>
    <w:p>
      <w:pPr>
        <w:spacing w:after="0"/>
        <w:ind w:left="0"/>
        <w:jc w:val="both"/>
      </w:pPr>
      <w:r>
        <w:rPr>
          <w:rFonts w:ascii="Times New Roman"/>
          <w:b w:val="false"/>
          <w:i w:val="false"/>
          <w:color w:val="000000"/>
          <w:sz w:val="28"/>
        </w:rPr>
        <w:t>
      7.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Мемлекеттік қызметті алу үшін бар барлық құжаттарды тапсырған кезде тұтынушыға:</w:t>
      </w:r>
      <w:r>
        <w:br/>
      </w:r>
      <w:r>
        <w:rPr>
          <w:rFonts w:ascii="Times New Roman"/>
          <w:b w:val="false"/>
          <w:i w:val="false"/>
          <w:color w:val="000000"/>
          <w:sz w:val="28"/>
        </w:rPr>
        <w:t>
      1) бөлімге өтініш білдірген кезде - жұмыссыз ретінде тіркеу туралы анықтама беріледі;</w:t>
      </w:r>
      <w:r>
        <w:br/>
      </w:r>
      <w:r>
        <w:rPr>
          <w:rFonts w:ascii="Times New Roman"/>
          <w:b w:val="false"/>
          <w:i w:val="false"/>
          <w:color w:val="000000"/>
          <w:sz w:val="28"/>
        </w:rPr>
        <w:t>
      2) орталыққа жүгінген кезде – сұраныстың қабылдау мерзімі мен нөмірі көрсетілген құжаттарды қабылдағаны туралы талон мемлекеттік қызмет сұранысының түрі, қоса берілген құжаттардың атауы және саны, құжатты беру мерзімі (уақыты) мен орны, құжаттарды ресімдеуге өтінішті қабылдаған орталық инспекторының тегі, аты - жөні көрсетіледі.</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 және ақпараттын құпия сақталуын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бөлімге өтініш білдірген кезде:</w:t>
      </w:r>
      <w:r>
        <w:br/>
      </w:r>
      <w:r>
        <w:rPr>
          <w:rFonts w:ascii="Times New Roman"/>
          <w:b w:val="false"/>
          <w:i w:val="false"/>
          <w:color w:val="000000"/>
          <w:sz w:val="28"/>
        </w:rPr>
        <w:t>
      1) жұмыссыздарды тіркеу және есепке қою маманы;</w:t>
      </w:r>
      <w:r>
        <w:br/>
      </w:r>
      <w:r>
        <w:rPr>
          <w:rFonts w:ascii="Times New Roman"/>
          <w:b w:val="false"/>
          <w:i w:val="false"/>
          <w:color w:val="000000"/>
          <w:sz w:val="28"/>
        </w:rPr>
        <w:t>
      2) жұмыспен қамту бөлімінің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12.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ҚФБ іс-әрекеттердің өзара байланысты көрсетілген сызба келтірілген.</w:t>
      </w:r>
    </w:p>
    <w:bookmarkEnd w:id="17"/>
    <w:bookmarkStart w:name="z57" w:id="18"/>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8"/>
    <w:bookmarkStart w:name="z58" w:id="19"/>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19"/>
    <w:bookmarkStart w:name="z59" w:id="20"/>
    <w:p>
      <w:pPr>
        <w:spacing w:after="0"/>
        <w:ind w:left="0"/>
        <w:jc w:val="both"/>
      </w:pPr>
      <w:r>
        <w:rPr>
          <w:rFonts w:ascii="Times New Roman"/>
          <w:b w:val="false"/>
          <w:i w:val="false"/>
          <w:color w:val="000000"/>
          <w:sz w:val="28"/>
        </w:rPr>
        <w:t xml:space="preserve">
"Жұмыссыз азаматтарға анықтама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20"/>
    <w:bookmarkStart w:name="z60" w:id="21"/>
    <w:p>
      <w:pPr>
        <w:spacing w:after="0"/>
        <w:ind w:left="0"/>
        <w:jc w:val="left"/>
      </w:pPr>
      <w:r>
        <w:rPr>
          <w:rFonts w:ascii="Times New Roman"/>
          <w:b/>
          <w:i w:val="false"/>
          <w:color w:val="000000"/>
        </w:rPr>
        <w:t xml:space="preserve"> 
1 Кесте. Құрылымдық-функционалдық бірліктері (ҚФБ) іс-әркеттерінің сипаттамасы бөлімге өтінген жағдайда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866"/>
        <w:gridCol w:w="2666"/>
        <w:gridCol w:w="2413"/>
        <w:gridCol w:w="2666"/>
        <w:gridCol w:w="2161"/>
        <w:gridCol w:w="2414"/>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ағымның) іс-әрекеті
</w:t>
            </w:r>
          </w:p>
        </w:tc>
      </w:tr>
      <w:tr>
        <w:trPr>
          <w:trHeight w:val="5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бөлімінің бастығы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бөлімінің бастығы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дәлелді жауапты дайындау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дәлелді жауапты қарастыру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қабылдапғаны туралы талон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дәлелді жауап жобасы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хабарламанынемесе бас тарту себептері көрсетілген дәлелді жауапқа қол қою</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дәлелді жауапты тұтынушыға беру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2"/>
    <w:p>
      <w:pPr>
        <w:spacing w:after="0"/>
        <w:ind w:left="0"/>
        <w:jc w:val="both"/>
      </w:pPr>
      <w:r>
        <w:rPr>
          <w:rFonts w:ascii="Times New Roman"/>
          <w:b w:val="false"/>
          <w:i w:val="false"/>
          <w:color w:val="000000"/>
          <w:sz w:val="28"/>
        </w:rPr>
        <w:t xml:space="preserve">
"Жұмыссыз азаматтарға анықтама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22"/>
    <w:bookmarkStart w:name="z62" w:id="23"/>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23"/>
    <w:p>
      <w:pPr>
        <w:spacing w:after="0"/>
        <w:ind w:left="0"/>
        <w:jc w:val="both"/>
      </w:pPr>
      <w:r>
        <w:drawing>
          <wp:inline distT="0" distB="0" distL="0" distR="0">
            <wp:extent cx="70612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61200" cy="7658100"/>
                    </a:xfrm>
                    <a:prstGeom prst="rect">
                      <a:avLst/>
                    </a:prstGeom>
                  </pic:spPr>
                </pic:pic>
              </a:graphicData>
            </a:graphic>
          </wp:inline>
        </w:drawing>
      </w:r>
    </w:p>
    <w:bookmarkStart w:name="z63" w:id="24"/>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24"/>
    <w:bookmarkStart w:name="z64" w:id="25"/>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w:t>
      </w:r>
      <w:r>
        <w:br/>
      </w:r>
      <w:r>
        <w:rPr>
          <w:rFonts w:ascii="Times New Roman"/>
          <w:b/>
          <w:i w:val="false"/>
          <w:color w:val="000000"/>
        </w:rPr>
        <w:t>
әлеуметтік көмек тағайындау және төлеу"</w:t>
      </w:r>
      <w:r>
        <w:br/>
      </w:r>
      <w:r>
        <w:rPr>
          <w:rFonts w:ascii="Times New Roman"/>
          <w:b/>
          <w:i w:val="false"/>
          <w:color w:val="000000"/>
        </w:rPr>
        <w:t>
мемлекеттік қызмет көрсету РЕГЛАМЕНТІ</w:t>
      </w:r>
    </w:p>
    <w:bookmarkEnd w:id="25"/>
    <w:bookmarkStart w:name="z65" w:id="26"/>
    <w:p>
      <w:pPr>
        <w:spacing w:after="0"/>
        <w:ind w:left="0"/>
        <w:jc w:val="left"/>
      </w:pPr>
      <w:r>
        <w:rPr>
          <w:rFonts w:ascii="Times New Roman"/>
          <w:b/>
          <w:i w:val="false"/>
          <w:color w:val="000000"/>
        </w:rPr>
        <w:t xml:space="preserve"> 
1. Жалпы ережелер</w:t>
      </w:r>
    </w:p>
    <w:bookmarkEnd w:id="26"/>
    <w:bookmarkStart w:name="z66" w:id="27"/>
    <w:p>
      <w:pPr>
        <w:spacing w:after="0"/>
        <w:ind w:left="0"/>
        <w:jc w:val="both"/>
      </w:pPr>
      <w:r>
        <w:rPr>
          <w:rFonts w:ascii="Times New Roman"/>
          <w:b w:val="false"/>
          <w:i w:val="false"/>
          <w:color w:val="000000"/>
          <w:sz w:val="28"/>
        </w:rPr>
        <w:t>
      1. Мемлекеттік қызметтің атауы: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"Жергілікті атқарушы органдармен көрсетілетін, әлеуметтік саладағы мемлекеттік стандарттарды бекіту туралы" (одан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жұмыспен қамту және әлеуметтік бағдарламалар бөлімі" мемлекеттік мекемесіне (одан әрі – бөлім) жүгінген кезде көрсетіледі.</w:t>
      </w:r>
      <w:r>
        <w:br/>
      </w:r>
      <w:r>
        <w:rPr>
          <w:rFonts w:ascii="Times New Roman"/>
          <w:b w:val="false"/>
          <w:i w:val="false"/>
          <w:color w:val="000000"/>
          <w:sz w:val="28"/>
        </w:rPr>
        <w:t>
      Мемлекеттік қызмет көрсетілетін орын:</w:t>
      </w:r>
      <w:r>
        <w:br/>
      </w:r>
      <w:r>
        <w:rPr>
          <w:rFonts w:ascii="Times New Roman"/>
          <w:b w:val="false"/>
          <w:i w:val="false"/>
          <w:color w:val="000000"/>
          <w:sz w:val="28"/>
        </w:rPr>
        <w:t>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әлеуметтік көмекті тағайындау туралы хабарлама немесе қағаз жеткізгіштегі мемлекеттік қызметті көрсетуден бас тарту себебі көрсетілген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уақыты тұтынушы құжаттарды тапсырғаннан кейін 15 күнтізбелік күнді құрайды. Тұтынушының өтініш берген күні мемлекеттік қызметті алу үшін (талон алу үшін) күтудің ең көп уақыты 30 минуттан артық емес. Тұтынушының өтініш берген күні мемлекеттік қызметті көрсетудегі ең көп уақыты 15 минуттан артық емес.</w:t>
      </w:r>
    </w:p>
    <w:bookmarkEnd w:id="27"/>
    <w:bookmarkStart w:name="z72" w:id="28"/>
    <w:p>
      <w:pPr>
        <w:spacing w:after="0"/>
        <w:ind w:left="0"/>
        <w:jc w:val="left"/>
      </w:pPr>
      <w:r>
        <w:rPr>
          <w:rFonts w:ascii="Times New Roman"/>
          <w:b/>
          <w:i w:val="false"/>
          <w:color w:val="000000"/>
        </w:rPr>
        <w:t xml:space="preserve"> 
2. Мемлекеттік қызметті көрсету барысында</w:t>
      </w:r>
      <w:r>
        <w:br/>
      </w:r>
      <w:r>
        <w:rPr>
          <w:rFonts w:ascii="Times New Roman"/>
          <w:b/>
          <w:i w:val="false"/>
          <w:color w:val="000000"/>
        </w:rPr>
        <w:t>
іс-қимылдардың (өзара әрекеттерінің) сипаттамасы</w:t>
      </w:r>
    </w:p>
    <w:bookmarkEnd w:id="28"/>
    <w:bookmarkStart w:name="z73" w:id="29"/>
    <w:p>
      <w:pPr>
        <w:spacing w:after="0"/>
        <w:ind w:left="0"/>
        <w:jc w:val="both"/>
      </w:pPr>
      <w:r>
        <w:rPr>
          <w:rFonts w:ascii="Times New Roman"/>
          <w:b w:val="false"/>
          <w:i w:val="false"/>
          <w:color w:val="000000"/>
          <w:sz w:val="28"/>
        </w:rPr>
        <w:t>
      7. Бұл мемлекеттік қызметті алу үшін аудан маслихатының шешімінде көрсетілген керекті құжаттарды ұсыну керек.</w:t>
      </w:r>
      <w:r>
        <w:br/>
      </w:r>
      <w:r>
        <w:rPr>
          <w:rFonts w:ascii="Times New Roman"/>
          <w:b w:val="false"/>
          <w:i w:val="false"/>
          <w:color w:val="000000"/>
          <w:sz w:val="28"/>
        </w:rPr>
        <w:t>
      Барлық қажетті құжаттарды тапсырғаннан кейін уәкілетті органда тұтынушыға тіркелеген және мемлекеттік қызметті алу уақыты, және құжаттарды қабылдаған жауапты тұлғанының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жұмыспен қамту және әлеуметтік бағдарламалар бөлімінің есеп бойынша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29"/>
    <w:bookmarkStart w:name="z79" w:id="30"/>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30"/>
    <w:bookmarkStart w:name="z80" w:id="31"/>
    <w:p>
      <w:pPr>
        <w:spacing w:after="0"/>
        <w:ind w:left="0"/>
        <w:jc w:val="both"/>
      </w:pPr>
      <w:r>
        <w:rPr>
          <w:rFonts w:ascii="Times New Roman"/>
          <w:b w:val="false"/>
          <w:i w:val="false"/>
          <w:color w:val="000000"/>
          <w:sz w:val="28"/>
        </w:rPr>
        <w:t>
      13. Мемлекеттік қызметті көрсету тәртібін бұзған лауазымды тұлға Қазақстан Республикасының заңңамалары бойынша жауап тартады.</w:t>
      </w:r>
    </w:p>
    <w:bookmarkEnd w:id="31"/>
    <w:bookmarkStart w:name="z81" w:id="32"/>
    <w:p>
      <w:pPr>
        <w:spacing w:after="0"/>
        <w:ind w:left="0"/>
        <w:jc w:val="both"/>
      </w:pPr>
      <w:r>
        <w:rPr>
          <w:rFonts w:ascii="Times New Roman"/>
          <w:b w:val="false"/>
          <w:i w:val="false"/>
          <w:color w:val="000000"/>
          <w:sz w:val="28"/>
        </w:rPr>
        <w:t>
"Жергілікті өкілді органдардың шешімдері</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32"/>
    <w:bookmarkStart w:name="z82" w:id="33"/>
    <w:p>
      <w:pPr>
        <w:spacing w:after="0"/>
        <w:ind w:left="0"/>
        <w:jc w:val="left"/>
      </w:pPr>
      <w:r>
        <w:rPr>
          <w:rFonts w:ascii="Times New Roman"/>
          <w:b/>
          <w:i w:val="false"/>
          <w:color w:val="000000"/>
        </w:rPr>
        <w:t xml:space="preserve"> 
1. Кесте. Жұмыспен қамту және әлеуметтік бағдарламалар</w:t>
      </w:r>
      <w:r>
        <w:br/>
      </w:r>
      <w:r>
        <w:rPr>
          <w:rFonts w:ascii="Times New Roman"/>
          <w:b/>
          <w:i w:val="false"/>
          <w:color w:val="000000"/>
        </w:rPr>
        <w:t>
бөліміне өтінген кезде құрылымдық-функционалдық</w:t>
      </w:r>
      <w:r>
        <w:br/>
      </w:r>
      <w:r>
        <w:rPr>
          <w:rFonts w:ascii="Times New Roman"/>
          <w:b/>
          <w:i w:val="false"/>
          <w:color w:val="000000"/>
        </w:rPr>
        <w:t>
бірліктері (ҚФБ) іс-әркеттерінің сипаттамасы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912"/>
        <w:gridCol w:w="1912"/>
        <w:gridCol w:w="2419"/>
        <w:gridCol w:w="2419"/>
        <w:gridCol w:w="2166"/>
        <w:gridCol w:w="2420"/>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ағымның) іс-әрекеті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r>
      <w:tr>
        <w:trPr>
          <w:trHeight w:val="16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 дайындау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қарастыру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хат-хабарлар журналына тіркеу</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тағайындағаны туралы хабарлама жобасын немесе бас тарту себептері көрсетілген жазбаша жауап</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тағайындағаны туралы хабарламаға немесе бас тарту себептері көрсетілген жазбаша жауапқа қол қою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беру</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күнтізбелік күн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күтізбелік күн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34"/>
    <w:p>
      <w:pPr>
        <w:spacing w:after="0"/>
        <w:ind w:left="0"/>
        <w:jc w:val="both"/>
      </w:pPr>
      <w:r>
        <w:rPr>
          <w:rFonts w:ascii="Times New Roman"/>
          <w:b w:val="false"/>
          <w:i w:val="false"/>
          <w:color w:val="000000"/>
          <w:sz w:val="28"/>
        </w:rPr>
        <w:t>
"Жергілікті өкілді органдардың шешімдері</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34"/>
    <w:bookmarkStart w:name="z84" w:id="35"/>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мемлекеттік қызметті көрстеу сызбанұсқасы</w:t>
      </w:r>
    </w:p>
    <w:bookmarkEnd w:id="35"/>
    <w:p>
      <w:pPr>
        <w:spacing w:after="0"/>
        <w:ind w:left="0"/>
        <w:jc w:val="both"/>
      </w:pPr>
      <w:r>
        <w:drawing>
          <wp:inline distT="0" distB="0" distL="0" distR="0">
            <wp:extent cx="6921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21500" cy="8128000"/>
                    </a:xfrm>
                    <a:prstGeom prst="rect">
                      <a:avLst/>
                    </a:prstGeom>
                  </pic:spPr>
                </pic:pic>
              </a:graphicData>
            </a:graphic>
          </wp:inline>
        </w:drawing>
      </w:r>
    </w:p>
    <w:bookmarkStart w:name="z85" w:id="36"/>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36"/>
    <w:bookmarkStart w:name="z86" w:id="37"/>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көрсету РЕГЛАМЕНТІ</w:t>
      </w:r>
    </w:p>
    <w:bookmarkEnd w:id="37"/>
    <w:bookmarkStart w:name="z87" w:id="38"/>
    <w:p>
      <w:pPr>
        <w:spacing w:after="0"/>
        <w:ind w:left="0"/>
        <w:jc w:val="left"/>
      </w:pPr>
      <w:r>
        <w:rPr>
          <w:rFonts w:ascii="Times New Roman"/>
          <w:b/>
          <w:i w:val="false"/>
          <w:color w:val="000000"/>
        </w:rPr>
        <w:t xml:space="preserve"> 
1. Жалпы ережелер</w:t>
      </w:r>
    </w:p>
    <w:bookmarkEnd w:id="38"/>
    <w:bookmarkStart w:name="z88" w:id="39"/>
    <w:p>
      <w:pPr>
        <w:spacing w:after="0"/>
        <w:ind w:left="0"/>
        <w:jc w:val="both"/>
      </w:pPr>
      <w:r>
        <w:rPr>
          <w:rFonts w:ascii="Times New Roman"/>
          <w:b w:val="false"/>
          <w:i w:val="false"/>
          <w:color w:val="000000"/>
          <w:sz w:val="28"/>
        </w:rPr>
        <w:t>
      1. Мемлекеттік қызметтің атауы: "Мемлекеттік атаулы әлеуметтік көмек тағайындау" (бұдан әрі – МАӘК).</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 тағайындау"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"Лебяжі ауданының жұмыспен қамту және әлеуметтік бағдарламалар бөлімі" мемлекеттік мекемесіне (одан әрі – бөлім) жүгінген кезде көрсетіледі.</w:t>
      </w:r>
      <w:r>
        <w:br/>
      </w:r>
      <w:r>
        <w:rPr>
          <w:rFonts w:ascii="Times New Roman"/>
          <w:b w:val="false"/>
          <w:i w:val="false"/>
          <w:color w:val="000000"/>
          <w:sz w:val="28"/>
        </w:rPr>
        <w:t>
      Мемлекеттік қызмет көрсетілетін орын келесі мекен жайда орналасқан:</w:t>
      </w:r>
      <w:r>
        <w:br/>
      </w:r>
      <w:r>
        <w:rPr>
          <w:rFonts w:ascii="Times New Roman"/>
          <w:b w:val="false"/>
          <w:i w:val="false"/>
          <w:color w:val="000000"/>
          <w:sz w:val="28"/>
        </w:rPr>
        <w:t>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2) осы регламенттің 3-қосымшасына сәйкес тұрғын орны бойынша селолық округ әкіміне жүгінген кезде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мемлекеттік атаулы әлеуметтік көмекті тағайындау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тапсырғаннан кейін мемлекеттік қызмет көрсету мерзімдері:</w:t>
      </w:r>
      <w:r>
        <w:br/>
      </w:r>
      <w:r>
        <w:rPr>
          <w:rFonts w:ascii="Times New Roman"/>
          <w:b w:val="false"/>
          <w:i w:val="false"/>
          <w:color w:val="000000"/>
          <w:sz w:val="28"/>
        </w:rPr>
        <w:t>
      бөлімге жүгінген кезде – он күнтізбелік күн ішінде;</w:t>
      </w:r>
      <w:r>
        <w:br/>
      </w:r>
      <w:r>
        <w:rPr>
          <w:rFonts w:ascii="Times New Roman"/>
          <w:b w:val="false"/>
          <w:i w:val="false"/>
          <w:color w:val="000000"/>
          <w:sz w:val="28"/>
        </w:rPr>
        <w:t>
      тұрғылықты орны бойынша селолық округ әкіміне – отыз күнтізбелік күннен кеш емес.</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жол берілетін ең көп уақыты кезектегі адамдар санына сәйкес бір тұтынушыға қызмет көрсетуге 15 минут.</w:t>
      </w:r>
      <w:r>
        <w:br/>
      </w:r>
      <w:r>
        <w:rPr>
          <w:rFonts w:ascii="Times New Roman"/>
          <w:b w:val="false"/>
          <w:i w:val="false"/>
          <w:color w:val="000000"/>
          <w:sz w:val="28"/>
        </w:rPr>
        <w:t>
      Тұтынушының мемлекеттік қызмет көрсетуге өтініш берген күні қызмет көрсету уақыты - 15 минуттан артық емес.</w:t>
      </w:r>
    </w:p>
    <w:bookmarkEnd w:id="39"/>
    <w:bookmarkStart w:name="z94" w:id="40"/>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40"/>
    <w:bookmarkStart w:name="z95" w:id="41"/>
    <w:p>
      <w:pPr>
        <w:spacing w:after="0"/>
        <w:ind w:left="0"/>
        <w:jc w:val="both"/>
      </w:pPr>
      <w:r>
        <w:rPr>
          <w:rFonts w:ascii="Times New Roman"/>
          <w:b w:val="false"/>
          <w:i w:val="false"/>
          <w:color w:val="000000"/>
          <w:sz w:val="28"/>
        </w:rPr>
        <w:t>
      7. Мемлекеттік қызметті көрсету тәртібі: барлық қажетті құжаттарды тапсырғаннан кейін тұтынушыға тіркелеген және мемлекеттік қызметті алу уақыты, және құжаттарды қабылдаған жауапты тұлғанының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бағдарламалар бөлімі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МАӘК тағайындау және төлеу бойынша бас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10. Орындалу уақыттары көрсетілген әрбір ҚФБ-ның қарапайым іс-әрекеттерінің (тәртібінің, міндетінің, мәмілелерінің)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көрсетілген.</w:t>
      </w:r>
    </w:p>
    <w:bookmarkEnd w:id="41"/>
    <w:bookmarkStart w:name="z100" w:id="42"/>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42"/>
    <w:bookmarkStart w:name="z101" w:id="43"/>
    <w:p>
      <w:pPr>
        <w:spacing w:after="0"/>
        <w:ind w:left="0"/>
        <w:jc w:val="both"/>
      </w:pPr>
      <w:r>
        <w:rPr>
          <w:rFonts w:ascii="Times New Roman"/>
          <w:b w:val="false"/>
          <w:i w:val="false"/>
          <w:color w:val="000000"/>
          <w:sz w:val="28"/>
        </w:rPr>
        <w:t>
      12. Мемлекеттік қызметті көрсету тәртібін бұзған лауазымды тұлғалар Қазақстан Республикасының заңңамалары бойынша жауапқа тартылады.</w:t>
      </w:r>
    </w:p>
    <w:bookmarkEnd w:id="43"/>
    <w:bookmarkStart w:name="z102" w:id="44"/>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44"/>
    <w:bookmarkStart w:name="z103" w:id="45"/>
    <w:p>
      <w:pPr>
        <w:spacing w:after="0"/>
        <w:ind w:left="0"/>
        <w:jc w:val="left"/>
      </w:pPr>
      <w:r>
        <w:rPr>
          <w:rFonts w:ascii="Times New Roman"/>
          <w:b/>
          <w:i w:val="false"/>
          <w:color w:val="000000"/>
        </w:rPr>
        <w:t xml:space="preserve"> 
1. Кесте. Құрылымдық-функционалдық бірліктері</w:t>
      </w:r>
      <w:r>
        <w:br/>
      </w:r>
      <w:r>
        <w:rPr>
          <w:rFonts w:ascii="Times New Roman"/>
          <w:b/>
          <w:i w:val="false"/>
          <w:color w:val="000000"/>
        </w:rPr>
        <w:t>
(ҚФБ) іс-әркеттерінің сипаттамасы</w:t>
      </w:r>
    </w:p>
    <w:bookmarkEnd w:id="45"/>
    <w:p>
      <w:pPr>
        <w:spacing w:after="0"/>
        <w:ind w:left="0"/>
        <w:jc w:val="both"/>
      </w:pPr>
      <w:r>
        <w:rPr>
          <w:rFonts w:ascii="Times New Roman"/>
          <w:b/>
          <w:i w:val="false"/>
          <w:color w:val="000000"/>
          <w:sz w:val="28"/>
        </w:rPr>
        <w:t>      1) Жұмыспен қамту және әлеуметтік бағдарламалар бөліміне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166"/>
        <w:gridCol w:w="1913"/>
        <w:gridCol w:w="2420"/>
        <w:gridCol w:w="2420"/>
        <w:gridCol w:w="2167"/>
        <w:gridCol w:w="2421"/>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(жұмыс барысының, ағымның) N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1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w:t>
            </w:r>
          </w:p>
          <w:p>
            <w:pPr>
              <w:spacing w:after="20"/>
              <w:ind w:left="20"/>
              <w:jc w:val="both"/>
            </w:pPr>
            <w:r>
              <w:rPr>
                <w:rFonts w:ascii="Times New Roman"/>
                <w:b w:val="false"/>
                <w:i w:val="false"/>
                <w:color w:val="000000"/>
                <w:sz w:val="20"/>
              </w:rPr>
              <w:t>құжаттарды  қабылдау және тіркеу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жауаптың жобасын қарастыру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қабылдағандығы туралы талон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жауапқа қол қою</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тағайындағандығы туралы хабарлама немесе бас тарту себептері көрсетілген жазбаша жауап беру</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күн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46"/>
    <w:p>
      <w:pPr>
        <w:spacing w:after="0"/>
        <w:ind w:left="0"/>
        <w:jc w:val="left"/>
      </w:pPr>
      <w:r>
        <w:rPr>
          <w:rFonts w:ascii="Times New Roman"/>
          <w:b/>
          <w:i w:val="false"/>
          <w:color w:val="000000"/>
        </w:rPr>
        <w:t xml:space="preserve"> 
2 Кесте. Құрылымдық-функционалдық бірліктері</w:t>
      </w:r>
      <w:r>
        <w:br/>
      </w:r>
      <w:r>
        <w:rPr>
          <w:rFonts w:ascii="Times New Roman"/>
          <w:b/>
          <w:i w:val="false"/>
          <w:color w:val="000000"/>
        </w:rPr>
        <w:t>
(ҚФБ) іс-әркеттерінің сипаттамасы</w:t>
      </w:r>
    </w:p>
    <w:bookmarkEnd w:id="46"/>
    <w:p>
      <w:pPr>
        <w:spacing w:after="0"/>
        <w:ind w:left="0"/>
        <w:jc w:val="both"/>
      </w:pPr>
      <w:r>
        <w:rPr>
          <w:rFonts w:ascii="Times New Roman"/>
          <w:b/>
          <w:i w:val="false"/>
          <w:color w:val="000000"/>
          <w:sz w:val="28"/>
        </w:rPr>
        <w:t>      2) Ауылдық округ әкіміне өтінген кезде мемлекеттік қызметті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587"/>
        <w:gridCol w:w="1672"/>
        <w:gridCol w:w="1673"/>
        <w:gridCol w:w="1928"/>
        <w:gridCol w:w="1673"/>
        <w:gridCol w:w="1673"/>
        <w:gridCol w:w="1673"/>
        <w:gridCol w:w="2695"/>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ағымның) іс-әрекеті
</w:t>
            </w:r>
          </w:p>
        </w:tc>
      </w:tr>
      <w:tr>
        <w:trPr>
          <w:trHeight w:val="525"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 және оларды бөлімге тапсыру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 хабарлама жобасын немесе бас тарту себептері көрсетілген жауапты дайындау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қарастыру.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ауыл әкіміне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туралы хабарламаны  немесе бас тарту себептері көрсетілген жауапты беру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жәрдемақыны тағайындау туралы хабарламаны немесе бас тарту себептері көрсетілген жауапты тұтынушыға  беру</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тапсыру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күн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47"/>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47"/>
    <w:bookmarkStart w:name="z106" w:id="48"/>
    <w:p>
      <w:pPr>
        <w:spacing w:after="0"/>
        <w:ind w:left="0"/>
        <w:jc w:val="left"/>
      </w:pPr>
      <w:r>
        <w:rPr>
          <w:rFonts w:ascii="Times New Roman"/>
          <w:b/>
          <w:i w:val="false"/>
          <w:color w:val="000000"/>
        </w:rPr>
        <w:t xml:space="preserve"> 
      а) Жұмыспен қамту және әлеуметтік бағдарламалар бөліміне өтінген кезде мемлекеттік қызметті көрсету сызбанұсқасы</w:t>
      </w:r>
    </w:p>
    <w:bookmarkEnd w:id="48"/>
    <w:p>
      <w:pPr>
        <w:spacing w:after="0"/>
        <w:ind w:left="0"/>
        <w:jc w:val="both"/>
      </w:pPr>
      <w:r>
        <w:drawing>
          <wp:inline distT="0" distB="0" distL="0" distR="0">
            <wp:extent cx="72390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0" cy="6997700"/>
                    </a:xfrm>
                    <a:prstGeom prst="rect">
                      <a:avLst/>
                    </a:prstGeom>
                  </pic:spPr>
                </pic:pic>
              </a:graphicData>
            </a:graphic>
          </wp:inline>
        </w:drawing>
      </w:r>
    </w:p>
    <w:bookmarkStart w:name="z107" w:id="49"/>
    <w:p>
      <w:pPr>
        <w:spacing w:after="0"/>
        <w:ind w:left="0"/>
        <w:jc w:val="both"/>
      </w:pPr>
      <w:r>
        <w:rPr>
          <w:rFonts w:ascii="Times New Roman"/>
          <w:b w:val="false"/>
          <w:i w:val="false"/>
          <w:color w:val="000000"/>
          <w:sz w:val="28"/>
        </w:rPr>
        <w:t>
      </w:t>
      </w:r>
      <w:r>
        <w:rPr>
          <w:rFonts w:ascii="Times New Roman"/>
          <w:b/>
          <w:i w:val="false"/>
          <w:color w:val="000000"/>
          <w:sz w:val="28"/>
        </w:rPr>
        <w:t>б) Селолық округ әкімдігіне өтінген кезде мемлекеттік қызметті көрсету сызбанұсқасы</w:t>
      </w:r>
      <w:r>
        <w:br/>
      </w:r>
      <w:r>
        <w:rPr>
          <w:rFonts w:ascii="Times New Roman"/>
          <w:b w:val="false"/>
          <w:i w:val="false"/>
          <w:color w:val="000000"/>
          <w:sz w:val="28"/>
        </w:rPr>
        <w:t>
</w:t>
      </w:r>
      <w:r>
        <w:drawing>
          <wp:inline distT="0" distB="0" distL="0" distR="0">
            <wp:extent cx="6972300" cy="911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72300" cy="9118600"/>
                    </a:xfrm>
                    <a:prstGeom prst="rect">
                      <a:avLst/>
                    </a:prstGeom>
                  </pic:spPr>
                </pic:pic>
              </a:graphicData>
            </a:graphic>
          </wp:inline>
        </w:drawing>
      </w:r>
    </w:p>
    <w:bookmarkEnd w:id="49"/>
    <w:bookmarkStart w:name="z108" w:id="50"/>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 қосымша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773"/>
        <w:gridCol w:w="4933"/>
        <w:gridCol w:w="31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атауы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 жайы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N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А. Баймолдин атындағы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8-71842-22-3-90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Жамбыл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Қазы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Бесқарағай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Қызыласкер</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Черное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Аққу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Майкарағай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Майқарағай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Малыбай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Шақа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8-71842-23-3-12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Шарбақты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Ямышев ауылы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40-7-70</w:t>
            </w:r>
          </w:p>
        </w:tc>
      </w:tr>
    </w:tbl>
    <w:bookmarkStart w:name="z109" w:id="51"/>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51"/>
    <w:bookmarkStart w:name="z110" w:id="52"/>
    <w:p>
      <w:pPr>
        <w:spacing w:after="0"/>
        <w:ind w:left="0"/>
        <w:jc w:val="left"/>
      </w:pPr>
      <w:r>
        <w:rPr>
          <w:rFonts w:ascii="Times New Roman"/>
          <w:b/>
          <w:i w:val="false"/>
          <w:color w:val="000000"/>
        </w:rPr>
        <w:t xml:space="preserve"> 
"18 жасқа дейінгі балалары бар отбасыларға</w:t>
      </w:r>
      <w:r>
        <w:br/>
      </w:r>
      <w:r>
        <w:rPr>
          <w:rFonts w:ascii="Times New Roman"/>
          <w:b/>
          <w:i w:val="false"/>
          <w:color w:val="000000"/>
        </w:rPr>
        <w:t>
мемлекеттік жәрдемақылар тағайындау"</w:t>
      </w:r>
      <w:r>
        <w:br/>
      </w:r>
      <w:r>
        <w:rPr>
          <w:rFonts w:ascii="Times New Roman"/>
          <w:b/>
          <w:i w:val="false"/>
          <w:color w:val="000000"/>
        </w:rPr>
        <w:t>
мемлекеттік қызмет көрсету РЕГЛАМЕНТІ</w:t>
      </w:r>
    </w:p>
    <w:bookmarkEnd w:id="52"/>
    <w:bookmarkStart w:name="z111" w:id="53"/>
    <w:p>
      <w:pPr>
        <w:spacing w:after="0"/>
        <w:ind w:left="0"/>
        <w:jc w:val="left"/>
      </w:pPr>
      <w:r>
        <w:rPr>
          <w:rFonts w:ascii="Times New Roman"/>
          <w:b/>
          <w:i w:val="false"/>
          <w:color w:val="000000"/>
        </w:rPr>
        <w:t xml:space="preserve"> 
1. Жалпы ережелер</w:t>
      </w:r>
    </w:p>
    <w:bookmarkEnd w:id="53"/>
    <w:bookmarkStart w:name="z112" w:id="54"/>
    <w:p>
      <w:pPr>
        <w:spacing w:after="0"/>
        <w:ind w:left="0"/>
        <w:jc w:val="both"/>
      </w:pPr>
      <w:r>
        <w:rPr>
          <w:rFonts w:ascii="Times New Roman"/>
          <w:b w:val="false"/>
          <w:i w:val="false"/>
          <w:color w:val="000000"/>
          <w:sz w:val="28"/>
        </w:rPr>
        <w:t>
      1. Мемлекеттік қызметтің атауы: "18 жасқа дейінгі балалары бар отбасыларға мемлекеттік жәрдемақылар тағайындау".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"18 жасқа дейінгі балалары бар отбасыларға мемлекеттік жәрдемақылар тағайындау"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Лебяжі ауданының жұмыспен қамту және әлеуметтік бағдарламалар бөлімі" мемлекеттік мекемесіне өтінген жағдайда (бұдан әрі - бөлім). Мемлекеттік қызмет көрсету орны: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2)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мекен-жайы бойынша азаматттардың ауылдық округінің әкіміне өтіну;</w:t>
      </w:r>
      <w:r>
        <w:br/>
      </w:r>
      <w:r>
        <w:rPr>
          <w:rFonts w:ascii="Times New Roman"/>
          <w:b w:val="false"/>
          <w:i w:val="false"/>
          <w:color w:val="000000"/>
          <w:sz w:val="28"/>
        </w:rPr>
        <w:t>
      3) Лебяжі ауданындағы филиалы "Павлодар облысының халыққа қызмет көрсету орталығы" мемлекеттік мекемесіне өтінген жағдайда (бұдан әрі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 көшесі 114, телефон 21137, жұмыс уақыты сағат 9.00-ден 19.00-ге дейін түскі үзіліссіз, демалыс күні - жексенбі; электрондық пошта мекен-жайы Lebyjii_con@mail.ru.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18 жасқа дейінгі балалары бар отбасыларға мемлекеттік жәрдемақылар тағайындау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w:t>
      </w:r>
      <w:r>
        <w:br/>
      </w:r>
      <w:r>
        <w:rPr>
          <w:rFonts w:ascii="Times New Roman"/>
          <w:b w:val="false"/>
          <w:i w:val="false"/>
          <w:color w:val="000000"/>
          <w:sz w:val="28"/>
        </w:rPr>
        <w:t>
      1) бөлімге өтінген жағдайда, тұтынушы қажетті құжаттарды тапсырған сәттен бастап он жұмыс күнінен кешіктірілмейді;</w:t>
      </w:r>
      <w:r>
        <w:br/>
      </w:r>
      <w:r>
        <w:rPr>
          <w:rFonts w:ascii="Times New Roman"/>
          <w:b w:val="false"/>
          <w:i w:val="false"/>
          <w:color w:val="000000"/>
          <w:sz w:val="28"/>
        </w:rPr>
        <w:t>
      2) Ауылдық округінің әкіміне өтіну - отыз күнтізбелік күн;</w:t>
      </w:r>
      <w:r>
        <w:br/>
      </w:r>
      <w:r>
        <w:rPr>
          <w:rFonts w:ascii="Times New Roman"/>
          <w:b w:val="false"/>
          <w:i w:val="false"/>
          <w:color w:val="000000"/>
          <w:sz w:val="28"/>
        </w:rPr>
        <w:t>
      3) орталыққа өтінген жағдайда – он күнтізбелік күн ішінде (құжаттарды қабылдау мен беру күндері мемлекеттік қызмет көрсету мерзіміне жатпайды).</w:t>
      </w:r>
      <w:r>
        <w:br/>
      </w:r>
      <w:r>
        <w:rPr>
          <w:rFonts w:ascii="Times New Roman"/>
          <w:b w:val="false"/>
          <w:i w:val="false"/>
          <w:color w:val="000000"/>
          <w:sz w:val="28"/>
        </w:rPr>
        <w:t>
      Өтініш беруші өтініш берген күні сол жерде көрсетілетін мемлекеттік қызметті алуға дейін күтудің рұқсат берілген ең көп уақыты кезектегі адамдар санына байланысты уәкілетті орган мен ауылдық округте – 15 минут, орталықта – 30 минут.</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рұқсат берілген ең көп уақыты өкілетті органда 15 минут, ауылдық округінің әкімінде 30 минут.</w:t>
      </w:r>
    </w:p>
    <w:bookmarkEnd w:id="54"/>
    <w:bookmarkStart w:name="z118" w:id="55"/>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55"/>
    <w:bookmarkStart w:name="z119" w:id="56"/>
    <w:p>
      <w:pPr>
        <w:spacing w:after="0"/>
        <w:ind w:left="0"/>
        <w:jc w:val="both"/>
      </w:pPr>
      <w:r>
        <w:rPr>
          <w:rFonts w:ascii="Times New Roman"/>
          <w:b w:val="false"/>
          <w:i w:val="false"/>
          <w:color w:val="000000"/>
          <w:sz w:val="28"/>
        </w:rPr>
        <w:t>
      7. Мемлекеттік қызмет көрсетілу тәртібі: өтініш кіріс журналының хат-хабарында өтініш түскен күннен бастап тіркеледі:</w:t>
      </w:r>
      <w:r>
        <w:br/>
      </w:r>
      <w:r>
        <w:rPr>
          <w:rFonts w:ascii="Times New Roman"/>
          <w:b w:val="false"/>
          <w:i w:val="false"/>
          <w:color w:val="000000"/>
          <w:sz w:val="28"/>
        </w:rPr>
        <w:t>
      1) өкілетті органға немесе ауылдық округінің әкіміне өтініш білдірген кезде - барлық құжаттарды алғаны туралы талон, тұтынушының мемлекеттік қызметті алатын күні көрсетіледі; құжаттарды қабылдап алған жауапты тұлғаның тегі, аты және әкесінің аты көрсетіледі;</w:t>
      </w:r>
      <w:r>
        <w:br/>
      </w:r>
      <w:r>
        <w:rPr>
          <w:rFonts w:ascii="Times New Roman"/>
          <w:b w:val="false"/>
          <w:i w:val="false"/>
          <w:color w:val="000000"/>
          <w:sz w:val="28"/>
        </w:rPr>
        <w:t>
      2) орталықта толық құжаттардың алынғаны туралы қолхат.</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мемлекеттік жәрдемақылар тағайындайтын бас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10.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ҚФБ-ның және іс 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56"/>
    <w:bookmarkStart w:name="z124" w:id="5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57"/>
    <w:bookmarkStart w:name="z125" w:id="58"/>
    <w:p>
      <w:pPr>
        <w:spacing w:after="0"/>
        <w:ind w:left="0"/>
        <w:jc w:val="both"/>
      </w:pPr>
      <w:r>
        <w:rPr>
          <w:rFonts w:ascii="Times New Roman"/>
          <w:b w:val="false"/>
          <w:i w:val="false"/>
          <w:color w:val="000000"/>
          <w:sz w:val="28"/>
        </w:rPr>
        <w:t>
      12.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58"/>
    <w:bookmarkStart w:name="z126" w:id="59"/>
    <w:p>
      <w:pPr>
        <w:spacing w:after="0"/>
        <w:ind w:left="0"/>
        <w:jc w:val="both"/>
      </w:pPr>
      <w:r>
        <w:rPr>
          <w:rFonts w:ascii="Times New Roman"/>
          <w:b w:val="false"/>
          <w:i w:val="false"/>
          <w:color w:val="000000"/>
          <w:sz w:val="28"/>
        </w:rPr>
        <w:t>
"Жергілікті өкілді органдардың шешімдері</w:t>
      </w:r>
      <w:r>
        <w:br/>
      </w:r>
      <w:r>
        <w:rPr>
          <w:rFonts w:ascii="Times New Roman"/>
          <w:b w:val="false"/>
          <w:i w:val="false"/>
          <w:color w:val="000000"/>
          <w:sz w:val="28"/>
        </w:rPr>
        <w:t xml:space="preserve">
бойынша 18 жасқа толмаған балалары бар </w:t>
      </w:r>
      <w:r>
        <w:br/>
      </w:r>
      <w:r>
        <w:rPr>
          <w:rFonts w:ascii="Times New Roman"/>
          <w:b w:val="false"/>
          <w:i w:val="false"/>
          <w:color w:val="000000"/>
          <w:sz w:val="28"/>
        </w:rPr>
        <w:t xml:space="preserve">
отбасыларға төленетін тағайындалған   </w:t>
      </w:r>
      <w:r>
        <w:br/>
      </w:r>
      <w:r>
        <w:rPr>
          <w:rFonts w:ascii="Times New Roman"/>
          <w:b w:val="false"/>
          <w:i w:val="false"/>
          <w:color w:val="000000"/>
          <w:sz w:val="28"/>
        </w:rPr>
        <w:t xml:space="preserve">
мемлекеттік жәрдемақы"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59"/>
    <w:bookmarkStart w:name="z127" w:id="60"/>
    <w:p>
      <w:pPr>
        <w:spacing w:after="0"/>
        <w:ind w:left="0"/>
        <w:jc w:val="left"/>
      </w:pPr>
      <w:r>
        <w:rPr>
          <w:rFonts w:ascii="Times New Roman"/>
          <w:b/>
          <w:i w:val="false"/>
          <w:color w:val="000000"/>
        </w:rPr>
        <w:t xml:space="preserve"> 
1 Кесте. Құрылымдық-функционалдық бірліктері</w:t>
      </w:r>
      <w:r>
        <w:br/>
      </w:r>
      <w:r>
        <w:rPr>
          <w:rFonts w:ascii="Times New Roman"/>
          <w:b/>
          <w:i w:val="false"/>
          <w:color w:val="000000"/>
        </w:rPr>
        <w:t>
(ҚФБ) іс-әркеттерінің сипаттамасы</w:t>
      </w:r>
    </w:p>
    <w:bookmarkEnd w:id="60"/>
    <w:p>
      <w:pPr>
        <w:spacing w:after="0"/>
        <w:ind w:left="0"/>
        <w:jc w:val="both"/>
      </w:pPr>
      <w:r>
        <w:rPr>
          <w:rFonts w:ascii="Times New Roman"/>
          <w:b/>
          <w:i w:val="false"/>
          <w:color w:val="000000"/>
          <w:sz w:val="28"/>
        </w:rPr>
        <w:t>      1) Бөлімге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2114"/>
        <w:gridCol w:w="2566"/>
        <w:gridCol w:w="2317"/>
        <w:gridCol w:w="2476"/>
        <w:gridCol w:w="2205"/>
        <w:gridCol w:w="1596"/>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ағымның) іс-әрекеті
</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хабарлама жобасы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жауапқа қол қою</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жәрдемақылартағайындау туралы хабарламаны</w:t>
            </w:r>
          </w:p>
          <w:p>
            <w:pPr>
              <w:spacing w:after="20"/>
              <w:ind w:left="20"/>
              <w:jc w:val="both"/>
            </w:pPr>
            <w:r>
              <w:rPr>
                <w:rFonts w:ascii="Times New Roman"/>
                <w:b w:val="false"/>
                <w:i w:val="false"/>
                <w:color w:val="000000"/>
                <w:sz w:val="20"/>
              </w:rPr>
              <w:t>немесе бас тарту себептері көрсетілген жауапты беру</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61"/>
    <w:p>
      <w:pPr>
        <w:spacing w:after="0"/>
        <w:ind w:left="0"/>
        <w:jc w:val="both"/>
      </w:pPr>
      <w:r>
        <w:rPr>
          <w:rFonts w:ascii="Times New Roman"/>
          <w:b w:val="false"/>
          <w:i w:val="false"/>
          <w:color w:val="000000"/>
          <w:sz w:val="28"/>
        </w:rPr>
        <w:t>
"Жергілікті өкілді органдардың шешімдері</w:t>
      </w:r>
      <w:r>
        <w:br/>
      </w:r>
      <w:r>
        <w:rPr>
          <w:rFonts w:ascii="Times New Roman"/>
          <w:b w:val="false"/>
          <w:i w:val="false"/>
          <w:color w:val="000000"/>
          <w:sz w:val="28"/>
        </w:rPr>
        <w:t xml:space="preserve">
бойынша 18 жасқа толмаған балалары бар </w:t>
      </w:r>
      <w:r>
        <w:br/>
      </w:r>
      <w:r>
        <w:rPr>
          <w:rFonts w:ascii="Times New Roman"/>
          <w:b w:val="false"/>
          <w:i w:val="false"/>
          <w:color w:val="000000"/>
          <w:sz w:val="28"/>
        </w:rPr>
        <w:t xml:space="preserve">
отбасыларға төленетін тағайындалған   </w:t>
      </w:r>
      <w:r>
        <w:br/>
      </w:r>
      <w:r>
        <w:rPr>
          <w:rFonts w:ascii="Times New Roman"/>
          <w:b w:val="false"/>
          <w:i w:val="false"/>
          <w:color w:val="000000"/>
          <w:sz w:val="28"/>
        </w:rPr>
        <w:t xml:space="preserve">
мемлекеттік жәрдемақы"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61"/>
    <w:bookmarkStart w:name="z129" w:id="62"/>
    <w:p>
      <w:pPr>
        <w:spacing w:after="0"/>
        <w:ind w:left="0"/>
        <w:jc w:val="both"/>
      </w:pPr>
      <w:r>
        <w:rPr>
          <w:rFonts w:ascii="Times New Roman"/>
          <w:b w:val="false"/>
          <w:i w:val="false"/>
          <w:color w:val="000000"/>
          <w:sz w:val="28"/>
        </w:rPr>
        <w:t>
      </w:t>
      </w:r>
      <w:r>
        <w:rPr>
          <w:rFonts w:ascii="Times New Roman"/>
          <w:b/>
          <w:i w:val="false"/>
          <w:color w:val="000000"/>
          <w:sz w:val="28"/>
        </w:rPr>
        <w:t>а) Жұмыспен қамту және әлеуметтік бағдарламалар бөліміне өтінген кезде мемлекеттік қызметті көрсету сызбанұсқасы</w:t>
      </w:r>
      <w:r>
        <w:br/>
      </w:r>
      <w:r>
        <w:rPr>
          <w:rFonts w:ascii="Times New Roman"/>
          <w:b w:val="false"/>
          <w:i w:val="false"/>
          <w:color w:val="000000"/>
          <w:sz w:val="28"/>
        </w:rPr>
        <w:t>
</w:t>
      </w:r>
      <w:r>
        <w:drawing>
          <wp:inline distT="0" distB="0" distL="0" distR="0">
            <wp:extent cx="69342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34200" cy="7543800"/>
                    </a:xfrm>
                    <a:prstGeom prst="rect">
                      <a:avLst/>
                    </a:prstGeom>
                  </pic:spPr>
                </pic:pic>
              </a:graphicData>
            </a:graphic>
          </wp:inline>
        </w:drawing>
      </w:r>
    </w:p>
    <w:bookmarkEnd w:id="62"/>
    <w:bookmarkStart w:name="z130" w:id="63"/>
    <w:p>
      <w:pPr>
        <w:spacing w:after="0"/>
        <w:ind w:left="0"/>
        <w:jc w:val="both"/>
      </w:pPr>
      <w:r>
        <w:rPr>
          <w:rFonts w:ascii="Times New Roman"/>
          <w:b w:val="false"/>
          <w:i w:val="false"/>
          <w:color w:val="000000"/>
          <w:sz w:val="28"/>
        </w:rPr>
        <w:t>
      </w:t>
      </w:r>
      <w:r>
        <w:rPr>
          <w:rFonts w:ascii="Times New Roman"/>
          <w:b/>
          <w:i w:val="false"/>
          <w:color w:val="000000"/>
          <w:sz w:val="28"/>
        </w:rPr>
        <w:t>б) Ауылдық округ әкіміне өтінген кезде мемлекеттік қызметті көрсету сызбанұсқасы</w:t>
      </w:r>
      <w:r>
        <w:br/>
      </w:r>
      <w:r>
        <w:rPr>
          <w:rFonts w:ascii="Times New Roman"/>
          <w:b w:val="false"/>
          <w:i w:val="false"/>
          <w:color w:val="000000"/>
          <w:sz w:val="28"/>
        </w:rPr>
        <w:t>
</w:t>
      </w:r>
      <w:r>
        <w:drawing>
          <wp:inline distT="0" distB="0" distL="0" distR="0">
            <wp:extent cx="65786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78600" cy="9080500"/>
                    </a:xfrm>
                    <a:prstGeom prst="rect">
                      <a:avLst/>
                    </a:prstGeom>
                  </pic:spPr>
                </pic:pic>
              </a:graphicData>
            </a:graphic>
          </wp:inline>
        </w:drawing>
      </w:r>
    </w:p>
    <w:bookmarkEnd w:id="63"/>
    <w:bookmarkStart w:name="z131" w:id="64"/>
    <w:p>
      <w:pPr>
        <w:spacing w:after="0"/>
        <w:ind w:left="0"/>
        <w:jc w:val="left"/>
      </w:pPr>
      <w:r>
        <w:rPr>
          <w:rFonts w:ascii="Times New Roman"/>
          <w:b/>
          <w:i w:val="false"/>
          <w:color w:val="000000"/>
        </w:rPr>
        <w:t xml:space="preserve"> 
2 Кесте. Құрылымдық-функционалдық бірліктері</w:t>
      </w:r>
      <w:r>
        <w:br/>
      </w:r>
      <w:r>
        <w:rPr>
          <w:rFonts w:ascii="Times New Roman"/>
          <w:b/>
          <w:i w:val="false"/>
          <w:color w:val="000000"/>
        </w:rPr>
        <w:t>
(ҚФБ) іс-әркеттерінің сипаттамасы</w:t>
      </w:r>
    </w:p>
    <w:bookmarkEnd w:id="64"/>
    <w:p>
      <w:pPr>
        <w:spacing w:after="0"/>
        <w:ind w:left="0"/>
        <w:jc w:val="both"/>
      </w:pPr>
      <w:r>
        <w:rPr>
          <w:rFonts w:ascii="Times New Roman"/>
          <w:b w:val="false"/>
          <w:i w:val="false"/>
          <w:color w:val="000000"/>
          <w:sz w:val="28"/>
        </w:rPr>
        <w:t>      </w:t>
      </w:r>
      <w:r>
        <w:rPr>
          <w:rFonts w:ascii="Times New Roman"/>
          <w:b/>
          <w:i w:val="false"/>
          <w:color w:val="000000"/>
          <w:sz w:val="28"/>
        </w:rPr>
        <w:t>2) Ауылдық округ әкіміне өтінген кезде мемлекеттік қызметті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1596"/>
        <w:gridCol w:w="1681"/>
        <w:gridCol w:w="1682"/>
        <w:gridCol w:w="1938"/>
        <w:gridCol w:w="1682"/>
        <w:gridCol w:w="1682"/>
        <w:gridCol w:w="1939"/>
        <w:gridCol w:w="1683"/>
      </w:tblGrid>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үдерістің (жұмыс барысының, ағымның) іс-әрекеті</w:t>
            </w:r>
          </w:p>
        </w:tc>
      </w:tr>
      <w:tr>
        <w:trPr>
          <w:trHeight w:val="525"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p>
          <w:p>
            <w:pPr>
              <w:spacing w:after="20"/>
              <w:ind w:left="20"/>
              <w:jc w:val="both"/>
            </w:pPr>
            <w:r>
              <w:rPr>
                <w:rFonts w:ascii="Times New Roman"/>
                <w:b w:val="false"/>
                <w:i w:val="false"/>
                <w:color w:val="000000"/>
                <w:sz w:val="20"/>
              </w:rPr>
              <w:t>округ әкімі аппаратының маманы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 және оны бөлімге тапсыру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 іркеу, хабарлама жобасын немесе бас тарту себептері көрсетілген жауапты дайындау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қарастыру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ауыл әкіміне жіберу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туралы хабарламаны  немесе бас тарту себептері көрсетілген жауапты беру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жәрдемақыны тағайындау туралы хабарламаны немесе бас тарту себептері көрсетілген жауапты тұтынушыға беру</w:t>
            </w:r>
          </w:p>
        </w:tc>
      </w:tr>
      <w:tr>
        <w:trPr>
          <w:trHeight w:val="1845"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тапсыру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Хабаралама немесе бас тарту себептері көрсетілген жауап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колонка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65"/>
    <w:p>
      <w:pPr>
        <w:spacing w:after="0"/>
        <w:ind w:left="0"/>
        <w:jc w:val="both"/>
      </w:pPr>
      <w:r>
        <w:rPr>
          <w:rFonts w:ascii="Times New Roman"/>
          <w:b w:val="false"/>
          <w:i w:val="false"/>
          <w:color w:val="000000"/>
          <w:sz w:val="28"/>
        </w:rPr>
        <w:t>
"Жергілікті өкілді органдардың шешімдері</w:t>
      </w:r>
      <w:r>
        <w:br/>
      </w:r>
      <w:r>
        <w:rPr>
          <w:rFonts w:ascii="Times New Roman"/>
          <w:b w:val="false"/>
          <w:i w:val="false"/>
          <w:color w:val="000000"/>
          <w:sz w:val="28"/>
        </w:rPr>
        <w:t xml:space="preserve">
бойынша 18 жасқа толмаған балалары бар </w:t>
      </w:r>
      <w:r>
        <w:br/>
      </w:r>
      <w:r>
        <w:rPr>
          <w:rFonts w:ascii="Times New Roman"/>
          <w:b w:val="false"/>
          <w:i w:val="false"/>
          <w:color w:val="000000"/>
          <w:sz w:val="28"/>
        </w:rPr>
        <w:t xml:space="preserve">
отбасыларға төленетін тағайындалған   </w:t>
      </w:r>
      <w:r>
        <w:br/>
      </w:r>
      <w:r>
        <w:rPr>
          <w:rFonts w:ascii="Times New Roman"/>
          <w:b w:val="false"/>
          <w:i w:val="false"/>
          <w:color w:val="000000"/>
          <w:sz w:val="28"/>
        </w:rPr>
        <w:t xml:space="preserve">
мемлекеттік жәрдемақы"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 қосымша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93"/>
        <w:gridCol w:w="4513"/>
        <w:gridCol w:w="30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телефон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Баймолда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8-71842-22-3-90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Жамбыл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Қазы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Қызылағаш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Қызыләскер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Лебяжі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Майқарағай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Малыбай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Шақа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8-71842-23-3-12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Шарбақты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Ямышев ауылы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40-7-70</w:t>
            </w:r>
          </w:p>
        </w:tc>
      </w:tr>
    </w:tbl>
    <w:bookmarkStart w:name="z133" w:id="66"/>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66"/>
    <w:bookmarkStart w:name="z134" w:id="67"/>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w:t>
      </w:r>
      <w:r>
        <w:br/>
      </w:r>
      <w:r>
        <w:rPr>
          <w:rFonts w:ascii="Times New Roman"/>
          <w:b/>
          <w:i w:val="false"/>
          <w:color w:val="000000"/>
        </w:rPr>
        <w:t>
ресімдеу" мемлекеттік қызмет көрсету РЕГЛАМЕНТІ</w:t>
      </w:r>
    </w:p>
    <w:bookmarkEnd w:id="67"/>
    <w:bookmarkStart w:name="z135" w:id="68"/>
    <w:p>
      <w:pPr>
        <w:spacing w:after="0"/>
        <w:ind w:left="0"/>
        <w:jc w:val="left"/>
      </w:pPr>
      <w:r>
        <w:rPr>
          <w:rFonts w:ascii="Times New Roman"/>
          <w:b/>
          <w:i w:val="false"/>
          <w:color w:val="000000"/>
        </w:rPr>
        <w:t xml:space="preserve"> 
1. Жалпы ережелер</w:t>
      </w:r>
    </w:p>
    <w:bookmarkEnd w:id="68"/>
    <w:bookmarkStart w:name="z136" w:id="69"/>
    <w:p>
      <w:pPr>
        <w:spacing w:after="0"/>
        <w:ind w:left="0"/>
        <w:jc w:val="both"/>
      </w:pPr>
      <w:r>
        <w:rPr>
          <w:rFonts w:ascii="Times New Roman"/>
          <w:b w:val="false"/>
          <w:i w:val="false"/>
          <w:color w:val="000000"/>
          <w:sz w:val="28"/>
        </w:rPr>
        <w:t>
      1. Мемлекеттік қызметтің атауы: "Үйде оқитын және тәрбиеленетін мүгедек балаларды материалдық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оқитын және тәрбиеленетін мүгедек балаларды материалдық қамтамасыз ету үшін құжаттарды ресімдеу туралы"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жұмыспен қамту және әлеуметтік бағдарламалар бөлімі" мемлекеттік мекемесіне (одан әрі – бөлім) жүгінген кезде көрсетіледі.</w:t>
      </w:r>
      <w:r>
        <w:br/>
      </w:r>
      <w:r>
        <w:rPr>
          <w:rFonts w:ascii="Times New Roman"/>
          <w:b w:val="false"/>
          <w:i w:val="false"/>
          <w:color w:val="000000"/>
          <w:sz w:val="28"/>
        </w:rPr>
        <w:t>
      Мемлекеттік қызмет көрсетілетін орын: Павлодар облысы, Лебяжі ауданы, Амангелді көшесі 57, телефон 21399, жұмыс уақыты сағат 9.00-ден 18.30-ға дейін, түскі үзіліс сағат 13.00-ден 14.30-ға дейін, демалыс күндері – сенбі, жексенбі, электрондық пошта akku.@yandex.ru.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үйде оқитын және тәрбиеленетін мүгедек балаларды материалдық қамтамасыз ету үшін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уақыты тұтынушы қажетті құжаттарды тапсырғаннан кейін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кезекте тұрған адамдарға байланысты бір тұтынушыга қызмет көрсету  15 минут.Тұтынушының мемлекеттік қызмет көрсетуге өтініш берген күні қызмет көрсету максималды уакыты - 15 минуттан артық емес.</w:t>
      </w:r>
    </w:p>
    <w:bookmarkEnd w:id="69"/>
    <w:bookmarkStart w:name="z142" w:id="70"/>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70"/>
    <w:bookmarkStart w:name="z143" w:id="71"/>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керекті құжаттарды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барлық құжаттарды қабылдағандығы туралы мемлекеттік қызметті алу мерзімі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71"/>
    <w:bookmarkStart w:name="z149" w:id="72"/>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72"/>
    <w:bookmarkStart w:name="z150" w:id="73"/>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заңңамалары бойынша жауап тартады.</w:t>
      </w:r>
    </w:p>
    <w:bookmarkEnd w:id="73"/>
    <w:bookmarkStart w:name="z151" w:id="74"/>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xml:space="preserve">
балаларды материалдық қамтамасыз ету </w:t>
      </w:r>
      <w:r>
        <w:br/>
      </w:r>
      <w:r>
        <w:rPr>
          <w:rFonts w:ascii="Times New Roman"/>
          <w:b w:val="false"/>
          <w:i w:val="false"/>
          <w:color w:val="000000"/>
          <w:sz w:val="28"/>
        </w:rPr>
        <w:t xml:space="preserve">
үшін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74"/>
    <w:bookmarkStart w:name="z152" w:id="75"/>
    <w:p>
      <w:pPr>
        <w:spacing w:after="0"/>
        <w:ind w:left="0"/>
        <w:jc w:val="left"/>
      </w:pPr>
      <w:r>
        <w:rPr>
          <w:rFonts w:ascii="Times New Roman"/>
          <w:b/>
          <w:i w:val="false"/>
          <w:color w:val="000000"/>
        </w:rPr>
        <w:t xml:space="preserve"> 
1 Кесте. Жұмыспен қамту және әлеуметтік бағдарламалар</w:t>
      </w:r>
      <w:r>
        <w:br/>
      </w:r>
      <w:r>
        <w:rPr>
          <w:rFonts w:ascii="Times New Roman"/>
          <w:b/>
          <w:i w:val="false"/>
          <w:color w:val="000000"/>
        </w:rPr>
        <w:t>
бөліміні жүгінген кезде құрылымдық-функционалдық</w:t>
      </w:r>
      <w:r>
        <w:br/>
      </w:r>
      <w:r>
        <w:rPr>
          <w:rFonts w:ascii="Times New Roman"/>
          <w:b/>
          <w:i w:val="false"/>
          <w:color w:val="000000"/>
        </w:rPr>
        <w:t>
бірліктерінің (ҚФБ) іс-әркеттерінің сипаттамасы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2456"/>
        <w:gridCol w:w="2478"/>
        <w:gridCol w:w="1968"/>
        <w:gridCol w:w="2032"/>
        <w:gridCol w:w="2287"/>
        <w:gridCol w:w="2267"/>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жобасы қарастыру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журналында тіркеу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беру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76"/>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xml:space="preserve">
балаларды материалдық қамтамасыз ету </w:t>
      </w:r>
      <w:r>
        <w:br/>
      </w:r>
      <w:r>
        <w:rPr>
          <w:rFonts w:ascii="Times New Roman"/>
          <w:b w:val="false"/>
          <w:i w:val="false"/>
          <w:color w:val="000000"/>
          <w:sz w:val="28"/>
        </w:rPr>
        <w:t xml:space="preserve">
үшін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76"/>
    <w:bookmarkStart w:name="z154" w:id="77"/>
    <w:p>
      <w:pPr>
        <w:spacing w:after="0"/>
        <w:ind w:left="0"/>
        <w:jc w:val="left"/>
      </w:pPr>
      <w:r>
        <w:rPr>
          <w:rFonts w:ascii="Times New Roman"/>
          <w:b/>
          <w:i w:val="false"/>
          <w:color w:val="000000"/>
        </w:rPr>
        <w:t xml:space="preserve"> 
Мемлекеттік қызметті көрсету сызбанұсқасы</w:t>
      </w:r>
    </w:p>
    <w:bookmarkEnd w:id="77"/>
    <w:p>
      <w:pPr>
        <w:spacing w:after="0"/>
        <w:ind w:left="0"/>
        <w:jc w:val="both"/>
      </w:pPr>
      <w:r>
        <w:drawing>
          <wp:inline distT="0" distB="0" distL="0" distR="0">
            <wp:extent cx="6692900" cy="789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92900" cy="7899400"/>
                    </a:xfrm>
                    <a:prstGeom prst="rect">
                      <a:avLst/>
                    </a:prstGeom>
                  </pic:spPr>
                </pic:pic>
              </a:graphicData>
            </a:graphic>
          </wp:inline>
        </w:drawing>
      </w:r>
    </w:p>
    <w:bookmarkStart w:name="z155" w:id="78"/>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78"/>
    <w:bookmarkStart w:name="z156" w:id="79"/>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қызмет көрсету РЕГЛАМЕНТІ</w:t>
      </w:r>
    </w:p>
    <w:bookmarkEnd w:id="79"/>
    <w:bookmarkStart w:name="z157" w:id="80"/>
    <w:p>
      <w:pPr>
        <w:spacing w:after="0"/>
        <w:ind w:left="0"/>
        <w:jc w:val="left"/>
      </w:pPr>
      <w:r>
        <w:rPr>
          <w:rFonts w:ascii="Times New Roman"/>
          <w:b/>
          <w:i w:val="false"/>
          <w:color w:val="000000"/>
        </w:rPr>
        <w:t xml:space="preserve"> 
1. Жалпы ережелер</w:t>
      </w:r>
    </w:p>
    <w:bookmarkEnd w:id="80"/>
    <w:bookmarkStart w:name="z158" w:id="81"/>
    <w:p>
      <w:pPr>
        <w:spacing w:after="0"/>
        <w:ind w:left="0"/>
        <w:jc w:val="both"/>
      </w:pPr>
      <w:r>
        <w:rPr>
          <w:rFonts w:ascii="Times New Roman"/>
          <w:b w:val="false"/>
          <w:i w:val="false"/>
          <w:color w:val="000000"/>
          <w:sz w:val="28"/>
        </w:rPr>
        <w:t>
      1. Мемлекеттік қызметтің атауы: "Мүгедектерге протездік-ортопедиялық көмек ұсыну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протездік-ортопедиялық көмек ұсыну үшін оларға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Лебяжі ауданының жұмыспен қамту және әлеуметтік бағдарламалар бөлімі" мемлекеттік мекемесіне өтінген жағдайда (бұдан әрі - бөлім).</w:t>
      </w:r>
      <w:r>
        <w:br/>
      </w:r>
      <w:r>
        <w:rPr>
          <w:rFonts w:ascii="Times New Roman"/>
          <w:b w:val="false"/>
          <w:i w:val="false"/>
          <w:color w:val="000000"/>
          <w:sz w:val="28"/>
        </w:rPr>
        <w:t>
      Мемлекеттік қызмет көрсету орны мына мекен жайы бойынша орналасқан: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2) Лебяжі ауданындағы филиалы "Павлодар облысының халыққа қызмет көрсету орталығы" мемлекеттік мекемесіне өтінген жағдайда (бұдан әрі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 көшесі 114, телефон 21137, жұмыс уақыты сағат 9.00-ден 19.00-ге дейін түскі үзіліссіз, демалыс күні - жексенбі; электрондық пошта мекен жайы Lebyjii_con@mail.ru.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мүгедектерге протездік-ортопедиялық көмек ұсыну үшін оларға құжаттарды ресімдеу туралы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тапсырған сәттен бастап:</w:t>
      </w:r>
      <w:r>
        <w:br/>
      </w:r>
      <w:r>
        <w:rPr>
          <w:rFonts w:ascii="Times New Roman"/>
          <w:b w:val="false"/>
          <w:i w:val="false"/>
          <w:color w:val="000000"/>
          <w:sz w:val="28"/>
        </w:rPr>
        <w:t>
      1) бөлімге жүгінген кезде - он жұмыс күні ішінде;</w:t>
      </w:r>
      <w:r>
        <w:br/>
      </w:r>
      <w:r>
        <w:rPr>
          <w:rFonts w:ascii="Times New Roman"/>
          <w:b w:val="false"/>
          <w:i w:val="false"/>
          <w:color w:val="000000"/>
          <w:sz w:val="28"/>
        </w:rPr>
        <w:t>
      2) орталыққа жүгінген кезде - он жұмыс күні ішінде (мемлекеттік қызметті көрсетуге құжаттарды қабылдау және беру күндері мемлекеттік қызмет көрсету уақытына кірмейді).</w:t>
      </w:r>
      <w:r>
        <w:br/>
      </w:r>
      <w:r>
        <w:rPr>
          <w:rFonts w:ascii="Times New Roman"/>
          <w:b w:val="false"/>
          <w:i w:val="false"/>
          <w:color w:val="000000"/>
          <w:sz w:val="28"/>
        </w:rPr>
        <w:t>
      Өтініш беруші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рұқсат берілген ең көп уақыты өкілетті органда 15 минут, 30 минут орталықта.</w:t>
      </w:r>
    </w:p>
    <w:bookmarkEnd w:id="81"/>
    <w:bookmarkStart w:name="z164" w:id="82"/>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82"/>
    <w:bookmarkStart w:name="z165" w:id="83"/>
    <w:p>
      <w:pPr>
        <w:spacing w:after="0"/>
        <w:ind w:left="0"/>
        <w:jc w:val="both"/>
      </w:pPr>
      <w:r>
        <w:rPr>
          <w:rFonts w:ascii="Times New Roman"/>
          <w:b w:val="false"/>
          <w:i w:val="false"/>
          <w:color w:val="000000"/>
          <w:sz w:val="28"/>
        </w:rPr>
        <w:t>
      7. Беріліп отырған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тапсыруы қажет.</w:t>
      </w:r>
      <w:r>
        <w:br/>
      </w:r>
      <w:r>
        <w:rPr>
          <w:rFonts w:ascii="Times New Roman"/>
          <w:b w:val="false"/>
          <w:i w:val="false"/>
          <w:color w:val="000000"/>
          <w:sz w:val="28"/>
        </w:rPr>
        <w:t>
      Барлық қажетті құжаттарды таспырғаннан кейін тұтынушыға беріледі:</w:t>
      </w:r>
      <w:r>
        <w:br/>
      </w:r>
      <w:r>
        <w:rPr>
          <w:rFonts w:ascii="Times New Roman"/>
          <w:b w:val="false"/>
          <w:i w:val="false"/>
          <w:color w:val="000000"/>
          <w:sz w:val="28"/>
        </w:rPr>
        <w:t>
      1) Өкілеті органға өтініш білдірген кезде – тіркеу және тұтынушының мемлекеттік қызметті алу күні және құжаттарды қабылдаған тұлғаның тегі, аты жөні көрсетілген талон;</w:t>
      </w:r>
      <w:r>
        <w:br/>
      </w:r>
      <w:r>
        <w:rPr>
          <w:rFonts w:ascii="Times New Roman"/>
          <w:b w:val="false"/>
          <w:i w:val="false"/>
          <w:color w:val="000000"/>
          <w:sz w:val="28"/>
        </w:rPr>
        <w:t>
      2) Орталықта толық құжаттардың алынғаны туралы қолхат.</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бөлімге өтініш білдірген кезде:</w:t>
      </w:r>
      <w:r>
        <w:br/>
      </w:r>
      <w:r>
        <w:rPr>
          <w:rFonts w:ascii="Times New Roman"/>
          <w:b w:val="false"/>
          <w:i w:val="false"/>
          <w:color w:val="000000"/>
          <w:sz w:val="28"/>
        </w:rPr>
        <w:t>
      1) ҰОС ардагерлері және мүгедектермен жұмыс істейтін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 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көрсетілген.</w:t>
      </w:r>
    </w:p>
    <w:bookmarkEnd w:id="83"/>
    <w:bookmarkStart w:name="z171" w:id="84"/>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84"/>
    <w:bookmarkStart w:name="z172" w:id="85"/>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85"/>
    <w:bookmarkStart w:name="z173" w:id="86"/>
    <w:p>
      <w:pPr>
        <w:spacing w:after="0"/>
        <w:ind w:left="0"/>
        <w:jc w:val="both"/>
      </w:pPr>
      <w:r>
        <w:rPr>
          <w:rFonts w:ascii="Times New Roman"/>
          <w:b w:val="false"/>
          <w:i w:val="false"/>
          <w:color w:val="000000"/>
          <w:sz w:val="28"/>
        </w:rPr>
        <w:t xml:space="preserve">
"Жергілікті өкілді органдардың шешімдері  </w:t>
      </w:r>
      <w:r>
        <w:br/>
      </w:r>
      <w:r>
        <w:rPr>
          <w:rFonts w:ascii="Times New Roman"/>
          <w:b w:val="false"/>
          <w:i w:val="false"/>
          <w:color w:val="000000"/>
          <w:sz w:val="28"/>
        </w:rPr>
        <w:t>
бойынша мүгедектерге протездік-ортопедиялық</w:t>
      </w:r>
      <w:r>
        <w:br/>
      </w:r>
      <w:r>
        <w:rPr>
          <w:rFonts w:ascii="Times New Roman"/>
          <w:b w:val="false"/>
          <w:i w:val="false"/>
          <w:color w:val="000000"/>
          <w:sz w:val="28"/>
        </w:rPr>
        <w:t xml:space="preserve">
көмек ұсыну оларға құжаттарды рәсімдеу"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 қосымша                 </w:t>
      </w:r>
    </w:p>
    <w:bookmarkEnd w:id="86"/>
    <w:bookmarkStart w:name="z174" w:id="87"/>
    <w:p>
      <w:pPr>
        <w:spacing w:after="0"/>
        <w:ind w:left="0"/>
        <w:jc w:val="left"/>
      </w:pPr>
      <w:r>
        <w:rPr>
          <w:rFonts w:ascii="Times New Roman"/>
          <w:b/>
          <w:i w:val="false"/>
          <w:color w:val="000000"/>
        </w:rPr>
        <w:t xml:space="preserve"> 
1 Кесте. Құрылымдық-функционалдық бірліктері</w:t>
      </w:r>
      <w:r>
        <w:br/>
      </w:r>
      <w:r>
        <w:rPr>
          <w:rFonts w:ascii="Times New Roman"/>
          <w:b/>
          <w:i w:val="false"/>
          <w:color w:val="000000"/>
        </w:rPr>
        <w:t>
(ҚФБ) іс-әркеттерінің сипаттамасы</w:t>
      </w:r>
      <w:r>
        <w:br/>
      </w:r>
      <w:r>
        <w:rPr>
          <w:rFonts w:ascii="Times New Roman"/>
          <w:b/>
          <w:i w:val="false"/>
          <w:color w:val="000000"/>
        </w:rPr>
        <w:t>
жұмыспен қамту бөліміне өтінген кезде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115"/>
        <w:gridCol w:w="2394"/>
        <w:gridCol w:w="2244"/>
        <w:gridCol w:w="2459"/>
        <w:gridCol w:w="1923"/>
        <w:gridCol w:w="2160"/>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ағымның) іс-әрекеті
</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әрекеттерІ N</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істейтін маман</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істейтін маман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істейтін маман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құжаттарды қарастыру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дайындау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жауаптың жобасын қарастыру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журналында тіркеу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себептері көрсетілген жауап жобасы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жауапқа қол қою</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беру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88"/>
    <w:p>
      <w:pPr>
        <w:spacing w:after="0"/>
        <w:ind w:left="0"/>
        <w:jc w:val="both"/>
      </w:pPr>
      <w:r>
        <w:rPr>
          <w:rFonts w:ascii="Times New Roman"/>
          <w:b w:val="false"/>
          <w:i w:val="false"/>
          <w:color w:val="000000"/>
          <w:sz w:val="28"/>
        </w:rPr>
        <w:t xml:space="preserve">
"Жергілікті өкілді органдардың шешімдері  </w:t>
      </w:r>
      <w:r>
        <w:br/>
      </w:r>
      <w:r>
        <w:rPr>
          <w:rFonts w:ascii="Times New Roman"/>
          <w:b w:val="false"/>
          <w:i w:val="false"/>
          <w:color w:val="000000"/>
          <w:sz w:val="28"/>
        </w:rPr>
        <w:t>
бойынша мүгедектерге протездік-ортопедиялық</w:t>
      </w:r>
      <w:r>
        <w:br/>
      </w:r>
      <w:r>
        <w:rPr>
          <w:rFonts w:ascii="Times New Roman"/>
          <w:b w:val="false"/>
          <w:i w:val="false"/>
          <w:color w:val="000000"/>
          <w:sz w:val="28"/>
        </w:rPr>
        <w:t xml:space="preserve">
көмек ұсыну оларға құжаттарды рәсімдеу"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 қосымша                </w:t>
      </w:r>
    </w:p>
    <w:bookmarkEnd w:id="88"/>
    <w:bookmarkStart w:name="z176" w:id="89"/>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мемлекеттік қызметті көрстеу сызбанұсқасы</w:t>
      </w:r>
    </w:p>
    <w:bookmarkEnd w:id="89"/>
    <w:p>
      <w:pPr>
        <w:spacing w:after="0"/>
        <w:ind w:left="0"/>
        <w:jc w:val="both"/>
      </w:pPr>
      <w:r>
        <w:drawing>
          <wp:inline distT="0" distB="0" distL="0" distR="0">
            <wp:extent cx="69977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97700" cy="7340600"/>
                    </a:xfrm>
                    <a:prstGeom prst="rect">
                      <a:avLst/>
                    </a:prstGeom>
                  </pic:spPr>
                </pic:pic>
              </a:graphicData>
            </a:graphic>
          </wp:inline>
        </w:drawing>
      </w:r>
    </w:p>
    <w:bookmarkStart w:name="z177" w:id="90"/>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90"/>
    <w:bookmarkStart w:name="z178" w:id="91"/>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үшін оларға құжаттар ресімдеу"</w:t>
      </w:r>
      <w:r>
        <w:br/>
      </w:r>
      <w:r>
        <w:rPr>
          <w:rFonts w:ascii="Times New Roman"/>
          <w:b/>
          <w:i w:val="false"/>
          <w:color w:val="000000"/>
        </w:rPr>
        <w:t>
мемлекеттік қызмет көрсету РЕГЛАМЕНТІ</w:t>
      </w:r>
    </w:p>
    <w:bookmarkEnd w:id="91"/>
    <w:bookmarkStart w:name="z179" w:id="92"/>
    <w:p>
      <w:pPr>
        <w:spacing w:after="0"/>
        <w:ind w:left="0"/>
        <w:jc w:val="left"/>
      </w:pPr>
      <w:r>
        <w:rPr>
          <w:rFonts w:ascii="Times New Roman"/>
          <w:b/>
          <w:i w:val="false"/>
          <w:color w:val="000000"/>
        </w:rPr>
        <w:t xml:space="preserve"> 
1. Жалпы ережелер</w:t>
      </w:r>
    </w:p>
    <w:bookmarkEnd w:id="92"/>
    <w:bookmarkStart w:name="z180" w:id="93"/>
    <w:p>
      <w:pPr>
        <w:spacing w:after="0"/>
        <w:ind w:left="0"/>
        <w:jc w:val="both"/>
      </w:pPr>
      <w:r>
        <w:rPr>
          <w:rFonts w:ascii="Times New Roman"/>
          <w:b w:val="false"/>
          <w:i w:val="false"/>
          <w:color w:val="000000"/>
          <w:sz w:val="28"/>
        </w:rPr>
        <w:t>
      1. Мемлекеттік қызметтің атауы: "Мүгедектерді сурдо-тифлотехникалық және міндетті гигиеналық құралдармен қамтамасыз ету үшін оларға құжаттар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сурдо-тифлотехникалық және міндетті гигиеналық құралдармен қамтамасыз ету үшін оларға құжаттар ресімдеу туралы"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"Лебяжі ауданының жұмыспен қамту және әлеуметтік бағдарламалар бөлімі" мемлекеттік мекемесіне (одан әрі – бөлім) жүгінген кезде көрсетіледі.</w:t>
      </w:r>
      <w:r>
        <w:br/>
      </w:r>
      <w:r>
        <w:rPr>
          <w:rFonts w:ascii="Times New Roman"/>
          <w:b w:val="false"/>
          <w:i w:val="false"/>
          <w:color w:val="000000"/>
          <w:sz w:val="28"/>
        </w:rPr>
        <w:t>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2) Лебяжі ауданындағы филиалы "Павлодар облысының халыққа қызмет көрсету орталығы" мемлекеттік мекемесіне өтінген жағдайда (бұдан әрі - орталық).</w:t>
      </w:r>
      <w:r>
        <w:br/>
      </w:r>
      <w:r>
        <w:rPr>
          <w:rFonts w:ascii="Times New Roman"/>
          <w:b w:val="false"/>
          <w:i w:val="false"/>
          <w:color w:val="000000"/>
          <w:sz w:val="28"/>
        </w:rPr>
        <w:t>
      Мемлекеттік қызмет көрсетілетін орын мына мекен жайда орналасқан: Павлодар облысы, Лебяжі ауданы, Ташимов көшесі 57, телефон 21137, жұмыс уақыты сағат 9.00-ден 19.00-ға дейін, түскі үзіліссіз, демалыс күндері – жексенбі; электрондық пошта мекен жайы  Lebyjii_con@mail.ru.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мүгедектерді сурдо-тифлотехникалық және міндетті гигиеналық құралдармен қамтамасыз ету үшін оларға құжаттар ресімдеу туралы хабарлама не қызмет көрсетуден бас тарту туралы уәжделген қағаз жеткізгіштегі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тапсырғаннан кейін мемлекеттік қызмет көрсету мерзімі:</w:t>
      </w:r>
      <w:r>
        <w:br/>
      </w:r>
      <w:r>
        <w:rPr>
          <w:rFonts w:ascii="Times New Roman"/>
          <w:b w:val="false"/>
          <w:i w:val="false"/>
          <w:color w:val="000000"/>
          <w:sz w:val="28"/>
        </w:rPr>
        <w:t>
      бөлімге жүгінгенде – 10 жұмыс күн ішінде;</w:t>
      </w:r>
      <w:r>
        <w:br/>
      </w:r>
      <w:r>
        <w:rPr>
          <w:rFonts w:ascii="Times New Roman"/>
          <w:b w:val="false"/>
          <w:i w:val="false"/>
          <w:color w:val="000000"/>
          <w:sz w:val="28"/>
        </w:rPr>
        <w:t>
      орталық арқылы жүгінген кезде - 10 жұмыс күн ішінде (мемлекеттік қызметті көрсетуге құжаттарды қабылдау және беру күндері мемлекеттік қызмет көрсету уақытына кірмейді).</w:t>
      </w:r>
      <w:r>
        <w:br/>
      </w:r>
      <w:r>
        <w:rPr>
          <w:rFonts w:ascii="Times New Roman"/>
          <w:b w:val="false"/>
          <w:i w:val="false"/>
          <w:color w:val="000000"/>
          <w:sz w:val="28"/>
        </w:rPr>
        <w:t>
      Тұтынушы өтініш берген күні сол жерде көрсетілетін мемлекеттік қызметті (талонды алуға дейінгі) күтудің жол берілетін ең көп уақыты бір тұтынушыға қызмет көрсетуге 30 минуттан артық емес.</w:t>
      </w:r>
      <w:r>
        <w:br/>
      </w:r>
      <w:r>
        <w:rPr>
          <w:rFonts w:ascii="Times New Roman"/>
          <w:b w:val="false"/>
          <w:i w:val="false"/>
          <w:color w:val="000000"/>
          <w:sz w:val="28"/>
        </w:rPr>
        <w:t>
      Тұтынушының мемлекеттік қызмет көрсетуге өтініш берген күні уәкілетті органда қызмет көрсетудегіең көп шекті уақыты - 15 минуттан артық емес, орталықта 30 минут.</w:t>
      </w:r>
    </w:p>
    <w:bookmarkEnd w:id="93"/>
    <w:bookmarkStart w:name="z186" w:id="94"/>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94"/>
    <w:bookmarkStart w:name="z187" w:id="95"/>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ұсыну керек.</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бөлімге жүгінген кезде - тұтынушыға тіркелген және мемлекеттік қызметті алу уақыты мен құжаттарды қабылдаған жауапты тұлғанының тегі, аты-жөні көрсетілген талон;</w:t>
      </w:r>
      <w:r>
        <w:br/>
      </w:r>
      <w:r>
        <w:rPr>
          <w:rFonts w:ascii="Times New Roman"/>
          <w:b w:val="false"/>
          <w:i w:val="false"/>
          <w:color w:val="000000"/>
          <w:sz w:val="28"/>
        </w:rPr>
        <w:t>
      2) орталыққа жүгінген кезде – барлық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жұмыспен қамту және әлеуметтік бағдарламалар бөлімі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95"/>
    <w:bookmarkStart w:name="z193" w:id="96"/>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96"/>
    <w:bookmarkStart w:name="z194" w:id="97"/>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заңдарында белгіленген жауапқа тартылады.</w:t>
      </w:r>
    </w:p>
    <w:bookmarkEnd w:id="97"/>
    <w:bookmarkStart w:name="z195" w:id="98"/>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 көрсету</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 қосымша            </w:t>
      </w:r>
    </w:p>
    <w:bookmarkEnd w:id="98"/>
    <w:bookmarkStart w:name="z196" w:id="99"/>
    <w:p>
      <w:pPr>
        <w:spacing w:after="0"/>
        <w:ind w:left="0"/>
        <w:jc w:val="left"/>
      </w:pPr>
      <w:r>
        <w:rPr>
          <w:rFonts w:ascii="Times New Roman"/>
          <w:b/>
          <w:i w:val="false"/>
          <w:color w:val="000000"/>
        </w:rPr>
        <w:t xml:space="preserve"> 
1 Кесте. ҚФБ іс-әркеттерінің сипаттамасы</w:t>
      </w:r>
    </w:p>
    <w:bookmarkEnd w:id="99"/>
    <w:p>
      <w:pPr>
        <w:spacing w:after="0"/>
        <w:ind w:left="0"/>
        <w:jc w:val="both"/>
      </w:pPr>
      <w:r>
        <w:rPr>
          <w:rFonts w:ascii="Times New Roman"/>
          <w:b/>
          <w:i w:val="false"/>
          <w:color w:val="000000"/>
          <w:sz w:val="28"/>
        </w:rPr>
        <w:t>      1) Бөлімге жүгінген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391"/>
        <w:gridCol w:w="2412"/>
        <w:gridCol w:w="1916"/>
        <w:gridCol w:w="1813"/>
        <w:gridCol w:w="1978"/>
        <w:gridCol w:w="2807"/>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дайындау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жобасын қарастыру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журналында тіркеу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себептері көрсетілген жауап жобасы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тұтынушыға беру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00"/>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 көрсету</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 қосымша            </w:t>
      </w:r>
    </w:p>
    <w:bookmarkEnd w:id="100"/>
    <w:bookmarkStart w:name="z198" w:id="101"/>
    <w:p>
      <w:pPr>
        <w:spacing w:after="0"/>
        <w:ind w:left="0"/>
        <w:jc w:val="left"/>
      </w:pPr>
      <w:r>
        <w:rPr>
          <w:rFonts w:ascii="Times New Roman"/>
          <w:b/>
          <w:i w:val="false"/>
          <w:color w:val="000000"/>
        </w:rPr>
        <w:t xml:space="preserve"> 
Жұмыспен қамту және әлеуметтік бағдарламалар арқылы</w:t>
      </w:r>
      <w:r>
        <w:br/>
      </w:r>
      <w:r>
        <w:rPr>
          <w:rFonts w:ascii="Times New Roman"/>
          <w:b/>
          <w:i w:val="false"/>
          <w:color w:val="000000"/>
        </w:rPr>
        <w:t>
көрсетілетін мемлекеттік қызметтің сызбанұсқасы</w:t>
      </w:r>
    </w:p>
    <w:bookmarkEnd w:id="101"/>
    <w:p>
      <w:pPr>
        <w:spacing w:after="0"/>
        <w:ind w:left="0"/>
        <w:jc w:val="both"/>
      </w:pPr>
      <w:r>
        <w:drawing>
          <wp:inline distT="0" distB="0" distL="0" distR="0">
            <wp:extent cx="66802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80200" cy="7810500"/>
                    </a:xfrm>
                    <a:prstGeom prst="rect">
                      <a:avLst/>
                    </a:prstGeom>
                  </pic:spPr>
                </pic:pic>
              </a:graphicData>
            </a:graphic>
          </wp:inline>
        </w:drawing>
      </w:r>
    </w:p>
    <w:bookmarkStart w:name="z199" w:id="102"/>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102"/>
    <w:bookmarkStart w:name="z200" w:id="103"/>
    <w:p>
      <w:pPr>
        <w:spacing w:after="0"/>
        <w:ind w:left="0"/>
        <w:jc w:val="left"/>
      </w:pPr>
      <w:r>
        <w:rPr>
          <w:rFonts w:ascii="Times New Roman"/>
          <w:b/>
          <w:i w:val="false"/>
          <w:color w:val="000000"/>
        </w:rPr>
        <w:t xml:space="preserve"> 
"Мемлекеттік бюджет қаражаты есебінен қызмет көрсететін</w:t>
      </w:r>
      <w:r>
        <w:br/>
      </w:r>
      <w:r>
        <w:rPr>
          <w:rFonts w:ascii="Times New Roman"/>
          <w:b/>
          <w:i w:val="false"/>
          <w:color w:val="000000"/>
        </w:rPr>
        <w:t>
мемлекеттік және мемлекеттік емес медициналық-әлеуметтік</w:t>
      </w:r>
      <w:r>
        <w:br/>
      </w:r>
      <w:r>
        <w:rPr>
          <w:rFonts w:ascii="Times New Roman"/>
          <w:b/>
          <w:i w:val="false"/>
          <w:color w:val="000000"/>
        </w:rPr>
        <w:t>
мекемелерде (ұйымдарда) әлеуметтік қызмет көрсетуге арналған</w:t>
      </w:r>
      <w:r>
        <w:br/>
      </w:r>
      <w:r>
        <w:rPr>
          <w:rFonts w:ascii="Times New Roman"/>
          <w:b/>
          <w:i w:val="false"/>
          <w:color w:val="000000"/>
        </w:rPr>
        <w:t>
құжаттарды ресімдеу" мемлекеттік қызмет көрсету РЕГЛАМЕНТІ</w:t>
      </w:r>
    </w:p>
    <w:bookmarkEnd w:id="103"/>
    <w:bookmarkStart w:name="z201" w:id="104"/>
    <w:p>
      <w:pPr>
        <w:spacing w:after="0"/>
        <w:ind w:left="0"/>
        <w:jc w:val="left"/>
      </w:pPr>
      <w:r>
        <w:rPr>
          <w:rFonts w:ascii="Times New Roman"/>
          <w:b/>
          <w:i w:val="false"/>
          <w:color w:val="000000"/>
        </w:rPr>
        <w:t xml:space="preserve"> 
1. Жалпы ережелер</w:t>
      </w:r>
    </w:p>
    <w:bookmarkEnd w:id="104"/>
    <w:bookmarkStart w:name="z202" w:id="105"/>
    <w:p>
      <w:pPr>
        <w:spacing w:after="0"/>
        <w:ind w:left="0"/>
        <w:jc w:val="both"/>
      </w:pPr>
      <w:r>
        <w:rPr>
          <w:rFonts w:ascii="Times New Roman"/>
          <w:b w:val="false"/>
          <w:i w:val="false"/>
          <w:color w:val="000000"/>
          <w:sz w:val="28"/>
        </w:rPr>
        <w:t>
      1. Мемлекеттік қызметтің атауы: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(одан әрі – регламент).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"Лебяжі ауданының жұмыспен қамту және әлеуметтік бағдарламалар бөлімі" мемлекеттік мекемесіне (одан әрі – бөлім) жүгінген кезде.</w:t>
      </w:r>
      <w:r>
        <w:br/>
      </w:r>
      <w:r>
        <w:rPr>
          <w:rFonts w:ascii="Times New Roman"/>
          <w:b w:val="false"/>
          <w:i w:val="false"/>
          <w:color w:val="000000"/>
          <w:sz w:val="28"/>
        </w:rPr>
        <w:t>
      Мемлекеттік қызмет көрсетілетін орын мына мекен жайда орналасқан: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Лебяжі ауданындағы филиалы "Павлодар облысының халыққа қызмет көрсету орталығы" мемлекеттік мекемесіне өтінген жағдайда (бұдан әрі -орталық).</w:t>
      </w:r>
      <w:r>
        <w:br/>
      </w:r>
      <w:r>
        <w:rPr>
          <w:rFonts w:ascii="Times New Roman"/>
          <w:b w:val="false"/>
          <w:i w:val="false"/>
          <w:color w:val="000000"/>
          <w:sz w:val="28"/>
        </w:rPr>
        <w:t>
      Мемлекеттік қызмет көрсетілетін орын мына мекен жайда орналасқан: Павлодар облысы, Лебяжі ауданы, Ташимов көшесі 57, телефон 21137, жұмыс уақыты сағат 9.00-ден 19.00-ға дейін, түскі үзіліссіз, демалыс күні – жексенбі; электрондық пошта мекен-жайы Lebyjii_con@mail.ru.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әлеуметтік көмек көрсетуге арналған құжаттарды ресімдеу туралы хабарлама (бұдан әрі -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мерзімі:</w:t>
      </w:r>
      <w:r>
        <w:br/>
      </w:r>
      <w:r>
        <w:rPr>
          <w:rFonts w:ascii="Times New Roman"/>
          <w:b w:val="false"/>
          <w:i w:val="false"/>
          <w:color w:val="000000"/>
          <w:sz w:val="28"/>
        </w:rPr>
        <w:t>
      1) тұтынушы бөлімге жүгінген кезде қажетті құжаттарды тапсырғаннан кейін 17 жұмыс күні ішінде.</w:t>
      </w:r>
      <w:r>
        <w:br/>
      </w:r>
      <w:r>
        <w:rPr>
          <w:rFonts w:ascii="Times New Roman"/>
          <w:b w:val="false"/>
          <w:i w:val="false"/>
          <w:color w:val="000000"/>
          <w:sz w:val="28"/>
        </w:rPr>
        <w:t>
      Тұтынушы өтініш берген күні сол жерде көрсетілетін мемлекеттік қызметті (талонды) алуға дейінгі күтудің жол берілетін ең көп уақыты  30 минуттан артық емес;</w:t>
      </w:r>
      <w:r>
        <w:br/>
      </w:r>
      <w:r>
        <w:rPr>
          <w:rFonts w:ascii="Times New Roman"/>
          <w:b w:val="false"/>
          <w:i w:val="false"/>
          <w:color w:val="000000"/>
          <w:sz w:val="28"/>
        </w:rPr>
        <w:t>
      2) орталық арқылы жүгінген кезде 17 жұмыс күні ішінде (мемлекеттік қызметті көрсетуге құжаттарды қабылдау және беру күндері мемлекеттік қызмет көрсету уақытына кірмейді).</w:t>
      </w:r>
      <w:r>
        <w:br/>
      </w:r>
      <w:r>
        <w:rPr>
          <w:rFonts w:ascii="Times New Roman"/>
          <w:b w:val="false"/>
          <w:i w:val="false"/>
          <w:color w:val="000000"/>
          <w:sz w:val="28"/>
        </w:rPr>
        <w:t>
      Тұтынушының мемлекеттік қызмет көрсетуге өтініш берген күні уәкілетті органда қызмет көрсету ең көп рұқсат етілген уақыты - 15 минуттан, орталықта 30 минуттан артық емес.</w:t>
      </w:r>
    </w:p>
    <w:bookmarkEnd w:id="105"/>
    <w:bookmarkStart w:name="z208" w:id="106"/>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106"/>
    <w:bookmarkStart w:name="z209" w:id="107"/>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ұсыну керек.</w:t>
      </w:r>
      <w:r>
        <w:br/>
      </w:r>
      <w:r>
        <w:rPr>
          <w:rFonts w:ascii="Times New Roman"/>
          <w:b w:val="false"/>
          <w:i w:val="false"/>
          <w:color w:val="000000"/>
          <w:sz w:val="28"/>
        </w:rPr>
        <w:t>
      Барлық қажетті құжаттарды тапсырғаннан кейін тұтынушыға мемлекеттік қызметті алу уақыты көрсетілген, құжаттарды қабылдағаны туралы хабарлама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жұмыспен қамту және әлеуметтік бағдарламалар бөлімі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әлеуметтік жұмыстар бойынша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байланысының сызбанұсқасы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07"/>
    <w:bookmarkStart w:name="z215" w:id="108"/>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08"/>
    <w:bookmarkStart w:name="z216" w:id="109"/>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заңдарымен қарастырылған жауапқа тартылады.</w:t>
      </w:r>
    </w:p>
    <w:bookmarkEnd w:id="109"/>
    <w:bookmarkStart w:name="z217" w:id="110"/>
    <w:p>
      <w:pPr>
        <w:spacing w:after="0"/>
        <w:ind w:left="0"/>
        <w:jc w:val="both"/>
      </w:pPr>
      <w:r>
        <w:rPr>
          <w:rFonts w:ascii="Times New Roman"/>
          <w:b w:val="false"/>
          <w:i w:val="false"/>
          <w:color w:val="000000"/>
          <w:sz w:val="28"/>
        </w:rPr>
        <w:t xml:space="preserve">
"Мемлекеттік бюджет қаражаты есебінен қызмет  </w:t>
      </w:r>
      <w:r>
        <w:br/>
      </w:r>
      <w:r>
        <w:rPr>
          <w:rFonts w:ascii="Times New Roman"/>
          <w:b w:val="false"/>
          <w:i w:val="false"/>
          <w:color w:val="000000"/>
          <w:sz w:val="28"/>
        </w:rPr>
        <w:t xml:space="preserve">
көрсететін мемлекеттік және мемлекеттік емес  </w:t>
      </w:r>
      <w:r>
        <w:br/>
      </w:r>
      <w:r>
        <w:rPr>
          <w:rFonts w:ascii="Times New Roman"/>
          <w:b w:val="false"/>
          <w:i w:val="false"/>
          <w:color w:val="000000"/>
          <w:sz w:val="28"/>
        </w:rPr>
        <w:t xml:space="preserve">
медициналық-әлеуметтік мекемелерде (ұйымдарда) </w:t>
      </w:r>
      <w:r>
        <w:br/>
      </w:r>
      <w:r>
        <w:rPr>
          <w:rFonts w:ascii="Times New Roman"/>
          <w:b w:val="false"/>
          <w:i w:val="false"/>
          <w:color w:val="000000"/>
          <w:sz w:val="28"/>
        </w:rPr>
        <w:t xml:space="preserve">
әлеуметтік қызмет көрсетуге арналған құжаттарды </w:t>
      </w:r>
      <w:r>
        <w:br/>
      </w:r>
      <w:r>
        <w:rPr>
          <w:rFonts w:ascii="Times New Roman"/>
          <w:b w:val="false"/>
          <w:i w:val="false"/>
          <w:color w:val="000000"/>
          <w:sz w:val="28"/>
        </w:rPr>
        <w:t>
ресімдеу" мемлекеттік қызмет көрсету регламентіне</w:t>
      </w:r>
      <w:r>
        <w:br/>
      </w:r>
      <w:r>
        <w:rPr>
          <w:rFonts w:ascii="Times New Roman"/>
          <w:b w:val="false"/>
          <w:i w:val="false"/>
          <w:color w:val="000000"/>
          <w:sz w:val="28"/>
        </w:rPr>
        <w:t xml:space="preserve">
1 қосымша                  </w:t>
      </w:r>
    </w:p>
    <w:bookmarkEnd w:id="110"/>
    <w:p>
      <w:pPr>
        <w:spacing w:after="0"/>
        <w:ind w:left="0"/>
        <w:jc w:val="left"/>
      </w:pPr>
      <w:r>
        <w:rPr>
          <w:rFonts w:ascii="Times New Roman"/>
          <w:b/>
          <w:i w:val="false"/>
          <w:color w:val="000000"/>
        </w:rPr>
        <w:t xml:space="preserve"> Таблица 1. Бөлімге жүгінген кезде құрылымдық-функционалдық бірліктерінің (ҚФБ) іс-әрекеттер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899"/>
        <w:gridCol w:w="1960"/>
        <w:gridCol w:w="2158"/>
        <w:gridCol w:w="1921"/>
        <w:gridCol w:w="2396"/>
        <w:gridCol w:w="2635"/>
      </w:tblGrid>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9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жұмыстар бойынша маман</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жұмыстар бойынша маман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жұмыстар бойынша маман</w:t>
            </w:r>
          </w:p>
        </w:tc>
      </w:tr>
      <w:tr>
        <w:trPr>
          <w:trHeight w:val="15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себептері көрсетілген жауап жобасын қарастыру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14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беру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күн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11"/>
    <w:p>
      <w:pPr>
        <w:spacing w:after="0"/>
        <w:ind w:left="0"/>
        <w:jc w:val="both"/>
      </w:pPr>
      <w:r>
        <w:rPr>
          <w:rFonts w:ascii="Times New Roman"/>
          <w:b w:val="false"/>
          <w:i w:val="false"/>
          <w:color w:val="000000"/>
          <w:sz w:val="28"/>
        </w:rPr>
        <w:t xml:space="preserve">
"Мемлекеттік бюджет қаражаты есебінен қызмет  </w:t>
      </w:r>
      <w:r>
        <w:br/>
      </w:r>
      <w:r>
        <w:rPr>
          <w:rFonts w:ascii="Times New Roman"/>
          <w:b w:val="false"/>
          <w:i w:val="false"/>
          <w:color w:val="000000"/>
          <w:sz w:val="28"/>
        </w:rPr>
        <w:t xml:space="preserve">
көрсететін мемлекеттік және мемлекеттік емес  </w:t>
      </w:r>
      <w:r>
        <w:br/>
      </w:r>
      <w:r>
        <w:rPr>
          <w:rFonts w:ascii="Times New Roman"/>
          <w:b w:val="false"/>
          <w:i w:val="false"/>
          <w:color w:val="000000"/>
          <w:sz w:val="28"/>
        </w:rPr>
        <w:t xml:space="preserve">
медициналық-әлеуметтік мекемелерде (ұйымдарда) </w:t>
      </w:r>
      <w:r>
        <w:br/>
      </w:r>
      <w:r>
        <w:rPr>
          <w:rFonts w:ascii="Times New Roman"/>
          <w:b w:val="false"/>
          <w:i w:val="false"/>
          <w:color w:val="000000"/>
          <w:sz w:val="28"/>
        </w:rPr>
        <w:t xml:space="preserve">
әлеуметтік қызмет көрсетуге арналған құжаттарды </w:t>
      </w:r>
      <w:r>
        <w:br/>
      </w:r>
      <w:r>
        <w:rPr>
          <w:rFonts w:ascii="Times New Roman"/>
          <w:b w:val="false"/>
          <w:i w:val="false"/>
          <w:color w:val="000000"/>
          <w:sz w:val="28"/>
        </w:rPr>
        <w:t>
ресімдеу" мемлекеттік қызмет көрсету регламентіне</w:t>
      </w:r>
      <w:r>
        <w:br/>
      </w:r>
      <w:r>
        <w:rPr>
          <w:rFonts w:ascii="Times New Roman"/>
          <w:b w:val="false"/>
          <w:i w:val="false"/>
          <w:color w:val="000000"/>
          <w:sz w:val="28"/>
        </w:rPr>
        <w:t xml:space="preserve">
2 қосымша                  </w:t>
      </w:r>
    </w:p>
    <w:bookmarkEnd w:id="111"/>
    <w:bookmarkStart w:name="z219" w:id="112"/>
    <w:p>
      <w:pPr>
        <w:spacing w:after="0"/>
        <w:ind w:left="0"/>
        <w:jc w:val="left"/>
      </w:pPr>
      <w:r>
        <w:rPr>
          <w:rFonts w:ascii="Times New Roman"/>
          <w:b/>
          <w:i w:val="false"/>
          <w:color w:val="000000"/>
        </w:rPr>
        <w:t xml:space="preserve"> 
      Бөлімде көрсетілетін мемлекеттік қызметтің сызбанұсқасы</w:t>
      </w:r>
    </w:p>
    <w:bookmarkEnd w:id="112"/>
    <w:p>
      <w:pPr>
        <w:spacing w:after="0"/>
        <w:ind w:left="0"/>
        <w:jc w:val="both"/>
      </w:pPr>
      <w:r>
        <w:drawing>
          <wp:inline distT="0" distB="0" distL="0" distR="0">
            <wp:extent cx="7061200" cy="789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061200" cy="7899400"/>
                    </a:xfrm>
                    <a:prstGeom prst="rect">
                      <a:avLst/>
                    </a:prstGeom>
                  </pic:spPr>
                </pic:pic>
              </a:graphicData>
            </a:graphic>
          </wp:inline>
        </w:drawing>
      </w:r>
    </w:p>
    <w:bookmarkStart w:name="z220" w:id="113"/>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113"/>
    <w:bookmarkStart w:name="z221" w:id="114"/>
    <w:p>
      <w:pPr>
        <w:spacing w:after="0"/>
        <w:ind w:left="0"/>
        <w:jc w:val="left"/>
      </w:pPr>
      <w:r>
        <w:rPr>
          <w:rFonts w:ascii="Times New Roman"/>
          <w:b/>
          <w:i w:val="false"/>
          <w:color w:val="000000"/>
        </w:rPr>
        <w:t xml:space="preserve"> 
"Қозғалуға қиындығы бар бірінші топтағы мүгедектерге</w:t>
      </w:r>
      <w:r>
        <w:br/>
      </w:r>
      <w:r>
        <w:rPr>
          <w:rFonts w:ascii="Times New Roman"/>
          <w:b/>
          <w:i w:val="false"/>
          <w:color w:val="000000"/>
        </w:rPr>
        <w:t>
жеке көмекшінің және есту бойынша мүгедектерге</w:t>
      </w:r>
      <w:r>
        <w:br/>
      </w:r>
      <w:r>
        <w:rPr>
          <w:rFonts w:ascii="Times New Roman"/>
          <w:b/>
          <w:i w:val="false"/>
          <w:color w:val="000000"/>
        </w:rPr>
        <w:t>
қолмен көрсететін тіл маманының қызметтерін ұсыну</w:t>
      </w:r>
      <w:r>
        <w:br/>
      </w:r>
      <w:r>
        <w:rPr>
          <w:rFonts w:ascii="Times New Roman"/>
          <w:b/>
          <w:i w:val="false"/>
          <w:color w:val="000000"/>
        </w:rPr>
        <w:t>
үшін мүгедектерге құжаттарды ресімдеу"</w:t>
      </w:r>
      <w:r>
        <w:br/>
      </w:r>
      <w:r>
        <w:rPr>
          <w:rFonts w:ascii="Times New Roman"/>
          <w:b/>
          <w:i w:val="false"/>
          <w:color w:val="000000"/>
        </w:rPr>
        <w:t>
мемлекеттік қызмет көрсету РЕГЛАМЕНТІ</w:t>
      </w:r>
    </w:p>
    <w:bookmarkEnd w:id="114"/>
    <w:bookmarkStart w:name="z222" w:id="115"/>
    <w:p>
      <w:pPr>
        <w:spacing w:after="0"/>
        <w:ind w:left="0"/>
        <w:jc w:val="left"/>
      </w:pPr>
      <w:r>
        <w:rPr>
          <w:rFonts w:ascii="Times New Roman"/>
          <w:b/>
          <w:i w:val="false"/>
          <w:color w:val="000000"/>
        </w:rPr>
        <w:t xml:space="preserve"> 
1. Жалпы ережелер</w:t>
      </w:r>
    </w:p>
    <w:bookmarkEnd w:id="115"/>
    <w:bookmarkStart w:name="z223" w:id="116"/>
    <w:p>
      <w:pPr>
        <w:spacing w:after="0"/>
        <w:ind w:left="0"/>
        <w:jc w:val="both"/>
      </w:pPr>
      <w:r>
        <w:rPr>
          <w:rFonts w:ascii="Times New Roman"/>
          <w:b w:val="false"/>
          <w:i w:val="false"/>
          <w:color w:val="000000"/>
          <w:sz w:val="28"/>
        </w:rPr>
        <w:t>
      1. Мемлекеттік қызметтің атауы: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жұмыспен қамту және әлеуметтік бағдарламалар бөлімі" мемлекеттік мекемесіне (одан әрі – бөлім) жүгінген кезде көрсетіледі.</w:t>
      </w:r>
      <w:r>
        <w:br/>
      </w:r>
      <w:r>
        <w:rPr>
          <w:rFonts w:ascii="Times New Roman"/>
          <w:b w:val="false"/>
          <w:i w:val="false"/>
          <w:color w:val="000000"/>
          <w:sz w:val="28"/>
        </w:rPr>
        <w:t>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жүріп-тұруы қиын бірінші топтағы мүгедектерге жеке көмекшінің қызметін және естімейтіндігі бойынша мүгедектерге ымдау тілі маманының қызметін беру үшін мүгедектердің құжаттарын ресімдеу туралы хабарлама не қағаз жеткізгіштегі қызмет көрсетуден бас тарту туралы дәлелді жауап болып</w:t>
      </w:r>
      <w:r>
        <w:br/>
      </w:r>
      <w:r>
        <w:rPr>
          <w:rFonts w:ascii="Times New Roman"/>
          <w:b w:val="false"/>
          <w:i w:val="false"/>
          <w:color w:val="000000"/>
          <w:sz w:val="28"/>
        </w:rPr>
        <w:t>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мерзімі тұтынушы қажетті құжаттарды тапсырғаннан кейін он жұмыс күн ішінде. Тұтынушы өтініш берген күні сол жерде көрсетілетін мемлекеттік қызметті алуға дейінгі күтудің жол берілетін ең көп уақыты 15 минуттан артық емес.</w:t>
      </w:r>
    </w:p>
    <w:bookmarkEnd w:id="116"/>
    <w:bookmarkStart w:name="z229" w:id="117"/>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117"/>
    <w:bookmarkStart w:name="z230" w:id="118"/>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тізімін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барлық құжаттарды қабылдағандығы туралы талон беріледі.</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бағдарламалар бөлімі  мемлекеттік қызмет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 және іс-әрекеттер тізбектілігінің өзара байланысының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18"/>
    <w:bookmarkStart w:name="z236" w:id="119"/>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19"/>
    <w:bookmarkStart w:name="z237" w:id="120"/>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 заңдарымен белгіленген жауапқа тартылады.</w:t>
      </w:r>
    </w:p>
    <w:bookmarkEnd w:id="120"/>
    <w:bookmarkStart w:name="z238" w:id="121"/>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үшін </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 қосымша              </w:t>
      </w:r>
    </w:p>
    <w:bookmarkEnd w:id="121"/>
    <w:bookmarkStart w:name="z239" w:id="122"/>
    <w:p>
      <w:pPr>
        <w:spacing w:after="0"/>
        <w:ind w:left="0"/>
        <w:jc w:val="left"/>
      </w:pPr>
      <w:r>
        <w:rPr>
          <w:rFonts w:ascii="Times New Roman"/>
          <w:b/>
          <w:i w:val="false"/>
          <w:color w:val="000000"/>
        </w:rPr>
        <w:t xml:space="preserve"> 
1 Кесте. ҚФБ іс-әркеттерінің сипаттамасы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391"/>
        <w:gridCol w:w="2412"/>
        <w:gridCol w:w="1916"/>
        <w:gridCol w:w="1813"/>
        <w:gridCol w:w="1978"/>
        <w:gridCol w:w="2807"/>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 және ардагерлермен жұмыс істеу бойынша маман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себептері көрсетілген жауап жобасы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беру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123"/>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үшін </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 қосымша              </w:t>
      </w:r>
    </w:p>
    <w:bookmarkEnd w:id="123"/>
    <w:bookmarkStart w:name="z241" w:id="124"/>
    <w:p>
      <w:pPr>
        <w:spacing w:after="0"/>
        <w:ind w:left="0"/>
        <w:jc w:val="left"/>
      </w:pPr>
      <w:r>
        <w:rPr>
          <w:rFonts w:ascii="Times New Roman"/>
          <w:b/>
          <w:i w:val="false"/>
          <w:color w:val="000000"/>
        </w:rPr>
        <w:t xml:space="preserve"> 
Мемлекеттік қызметті көрсету сызбанұсқасы</w:t>
      </w:r>
    </w:p>
    <w:bookmarkEnd w:id="124"/>
    <w:p>
      <w:pPr>
        <w:spacing w:after="0"/>
        <w:ind w:left="0"/>
        <w:jc w:val="both"/>
      </w:pPr>
      <w:r>
        <w:drawing>
          <wp:inline distT="0" distB="0" distL="0" distR="0">
            <wp:extent cx="66040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04000" cy="7556500"/>
                    </a:xfrm>
                    <a:prstGeom prst="rect">
                      <a:avLst/>
                    </a:prstGeom>
                  </pic:spPr>
                </pic:pic>
              </a:graphicData>
            </a:graphic>
          </wp:inline>
        </w:drawing>
      </w:r>
    </w:p>
    <w:bookmarkStart w:name="z242" w:id="125"/>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125"/>
    <w:bookmarkStart w:name="z243" w:id="126"/>
    <w:p>
      <w:pPr>
        <w:spacing w:after="0"/>
        <w:ind w:left="0"/>
        <w:jc w:val="left"/>
      </w:pPr>
      <w:r>
        <w:rPr>
          <w:rFonts w:ascii="Times New Roman"/>
          <w:b/>
          <w:i w:val="false"/>
          <w:color w:val="000000"/>
        </w:rPr>
        <w:t xml:space="preserve"> 
"Мүгедектерге кресло-арбаларды беру үшін оларға</w:t>
      </w:r>
      <w:r>
        <w:br/>
      </w:r>
      <w:r>
        <w:rPr>
          <w:rFonts w:ascii="Times New Roman"/>
          <w:b/>
          <w:i w:val="false"/>
          <w:color w:val="000000"/>
        </w:rPr>
        <w:t>
құжаттарды ресімдеу" мемлекеттік қызмет көрсету РЕГЛАМЕНТІ</w:t>
      </w:r>
    </w:p>
    <w:bookmarkEnd w:id="126"/>
    <w:bookmarkStart w:name="z244" w:id="127"/>
    <w:p>
      <w:pPr>
        <w:spacing w:after="0"/>
        <w:ind w:left="0"/>
        <w:jc w:val="left"/>
      </w:pPr>
      <w:r>
        <w:rPr>
          <w:rFonts w:ascii="Times New Roman"/>
          <w:b/>
          <w:i w:val="false"/>
          <w:color w:val="000000"/>
        </w:rPr>
        <w:t xml:space="preserve"> 
1. Жалпы ережелер</w:t>
      </w:r>
    </w:p>
    <w:bookmarkEnd w:id="127"/>
    <w:bookmarkStart w:name="z245" w:id="128"/>
    <w:p>
      <w:pPr>
        <w:spacing w:after="0"/>
        <w:ind w:left="0"/>
        <w:jc w:val="both"/>
      </w:pPr>
      <w:r>
        <w:rPr>
          <w:rFonts w:ascii="Times New Roman"/>
          <w:b w:val="false"/>
          <w:i w:val="false"/>
          <w:color w:val="000000"/>
          <w:sz w:val="28"/>
        </w:rPr>
        <w:t>
      1. Мемлекеттік қызметтің атауы: "Мүгедектерге кресло-арбаларды беру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кресло - арбаларды беру үшін оларға құжаттарды ресімдеу туралы" (одан әрі - стандарт)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жұмыспен қамту және әлеуметтік бағдарламалар бөлімі" мемлекеттік мекемесіне (одан әрі - бөлім) жүгінген кезде көрсетіледі.</w:t>
      </w:r>
      <w:r>
        <w:br/>
      </w:r>
      <w:r>
        <w:rPr>
          <w:rFonts w:ascii="Times New Roman"/>
          <w:b w:val="false"/>
          <w:i w:val="false"/>
          <w:color w:val="000000"/>
          <w:sz w:val="28"/>
        </w:rPr>
        <w:t>
      Мемлекеттік қызмет көрсетілетін орын мына мекен жайда орналасқан: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кресло – арба беру үшін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тапсырғаннан кейін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бір тұтынушыга қызмет көрсетуге 15 минут. Тұтынушының мемлекеттік қызмет көрсетуге өтініш берген күні қызмет көрсету максималды уакыты - 15 минуттан артық емес.</w:t>
      </w:r>
    </w:p>
    <w:bookmarkEnd w:id="128"/>
    <w:bookmarkStart w:name="z251" w:id="129"/>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129"/>
    <w:bookmarkStart w:name="z252" w:id="130"/>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мемлекеттік қызметті алған мерзімі көрсетілген барлық құжаттарды қабылдағандығы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бағдарламалар бөлімі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байланысының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30"/>
    <w:bookmarkStart w:name="z258" w:id="131"/>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31"/>
    <w:bookmarkStart w:name="z259" w:id="132"/>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 заңдарымен белгіленген жауапқа тартылады.</w:t>
      </w:r>
    </w:p>
    <w:bookmarkEnd w:id="132"/>
    <w:bookmarkStart w:name="z260" w:id="133"/>
    <w:p>
      <w:pPr>
        <w:spacing w:after="0"/>
        <w:ind w:left="0"/>
        <w:jc w:val="both"/>
      </w:pPr>
      <w:r>
        <w:rPr>
          <w:rFonts w:ascii="Times New Roman"/>
          <w:b w:val="false"/>
          <w:i w:val="false"/>
          <w:color w:val="000000"/>
          <w:sz w:val="28"/>
        </w:rPr>
        <w:t>
"Мүгедектерге кресло-арбаларды беру үшін</w:t>
      </w:r>
      <w:r>
        <w:br/>
      </w:r>
      <w:r>
        <w:rPr>
          <w:rFonts w:ascii="Times New Roman"/>
          <w:b w:val="false"/>
          <w:i w:val="false"/>
          <w:color w:val="000000"/>
          <w:sz w:val="28"/>
        </w:rPr>
        <w:t>
оларға құжаттарды ресімдеу"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133"/>
    <w:bookmarkStart w:name="z261" w:id="134"/>
    <w:p>
      <w:pPr>
        <w:spacing w:after="0"/>
        <w:ind w:left="0"/>
        <w:jc w:val="left"/>
      </w:pPr>
      <w:r>
        <w:rPr>
          <w:rFonts w:ascii="Times New Roman"/>
          <w:b/>
          <w:i w:val="false"/>
          <w:color w:val="000000"/>
        </w:rPr>
        <w:t xml:space="preserve"> 
1 Кесте. ҚФБ іс-әркеттерінің сипаттамасы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391"/>
        <w:gridCol w:w="2412"/>
        <w:gridCol w:w="1916"/>
        <w:gridCol w:w="1813"/>
        <w:gridCol w:w="1978"/>
        <w:gridCol w:w="2807"/>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бас маман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бас маман</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дайындау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жауапқа қол қою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беру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135"/>
    <w:p>
      <w:pPr>
        <w:spacing w:after="0"/>
        <w:ind w:left="0"/>
        <w:jc w:val="both"/>
      </w:pPr>
      <w:r>
        <w:rPr>
          <w:rFonts w:ascii="Times New Roman"/>
          <w:b w:val="false"/>
          <w:i w:val="false"/>
          <w:color w:val="000000"/>
          <w:sz w:val="28"/>
        </w:rPr>
        <w:t>
"Мүгедектерге кресло-арбаларды беру үшін</w:t>
      </w:r>
      <w:r>
        <w:br/>
      </w:r>
      <w:r>
        <w:rPr>
          <w:rFonts w:ascii="Times New Roman"/>
          <w:b w:val="false"/>
          <w:i w:val="false"/>
          <w:color w:val="000000"/>
          <w:sz w:val="28"/>
        </w:rPr>
        <w:t>
оларға құжаттарды ресімдеу"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135"/>
    <w:p>
      <w:pPr>
        <w:spacing w:after="0"/>
        <w:ind w:left="0"/>
        <w:jc w:val="both"/>
      </w:pPr>
      <w:r>
        <w:drawing>
          <wp:inline distT="0" distB="0" distL="0" distR="0">
            <wp:extent cx="67310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731000" cy="8077200"/>
                    </a:xfrm>
                    <a:prstGeom prst="rect">
                      <a:avLst/>
                    </a:prstGeom>
                  </pic:spPr>
                </pic:pic>
              </a:graphicData>
            </a:graphic>
          </wp:inline>
        </w:drawing>
      </w:r>
    </w:p>
    <w:bookmarkStart w:name="z263" w:id="136"/>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136"/>
    <w:bookmarkStart w:name="z264" w:id="137"/>
    <w:p>
      <w:pPr>
        <w:spacing w:after="0"/>
        <w:ind w:left="0"/>
        <w:jc w:val="left"/>
      </w:pPr>
      <w:r>
        <w:rPr>
          <w:rFonts w:ascii="Times New Roman"/>
          <w:b/>
          <w:i w:val="false"/>
          <w:color w:val="000000"/>
        </w:rPr>
        <w:t xml:space="preserve"> 
"Мүгедектерді санаторий-курорттық емдеумен</w:t>
      </w:r>
      <w:r>
        <w:br/>
      </w:r>
      <w:r>
        <w:rPr>
          <w:rFonts w:ascii="Times New Roman"/>
          <w:b/>
          <w:i w:val="false"/>
          <w:color w:val="000000"/>
        </w:rPr>
        <w:t>
қамтамасыз ету үшін оларға құжаттарды ресімдеу"</w:t>
      </w:r>
      <w:r>
        <w:br/>
      </w:r>
      <w:r>
        <w:rPr>
          <w:rFonts w:ascii="Times New Roman"/>
          <w:b/>
          <w:i w:val="false"/>
          <w:color w:val="000000"/>
        </w:rPr>
        <w:t>
мемлекеттік қызмет көрсету РЕГЛАМЕНТІ</w:t>
      </w:r>
    </w:p>
    <w:bookmarkEnd w:id="137"/>
    <w:bookmarkStart w:name="z265" w:id="138"/>
    <w:p>
      <w:pPr>
        <w:spacing w:after="0"/>
        <w:ind w:left="0"/>
        <w:jc w:val="left"/>
      </w:pPr>
      <w:r>
        <w:rPr>
          <w:rFonts w:ascii="Times New Roman"/>
          <w:b/>
          <w:i w:val="false"/>
          <w:color w:val="000000"/>
        </w:rPr>
        <w:t xml:space="preserve"> 
1. Жалпы ережелер</w:t>
      </w:r>
    </w:p>
    <w:bookmarkEnd w:id="138"/>
    <w:bookmarkStart w:name="z266" w:id="139"/>
    <w:p>
      <w:pPr>
        <w:spacing w:after="0"/>
        <w:ind w:left="0"/>
        <w:jc w:val="both"/>
      </w:pPr>
      <w:r>
        <w:rPr>
          <w:rFonts w:ascii="Times New Roman"/>
          <w:b w:val="false"/>
          <w:i w:val="false"/>
          <w:color w:val="000000"/>
          <w:sz w:val="28"/>
        </w:rPr>
        <w:t>
      1. Мемлекеттік қызметтің атауы: "Мүгедектерді санаторий-курорттық емдеумен қамтамасыз ету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санаторий-курорттық емдеумен қамтамасыз ету үшін оларға құжаттарды ресімдеу туралы"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жұмыспен қамту және әлеуметтік бағдарламалар бөлімі" мемлекеттік мекемесіне (одан әрі - бөлім) жүгінген кезде көрсетіледі.</w:t>
      </w:r>
      <w:r>
        <w:br/>
      </w:r>
      <w:r>
        <w:rPr>
          <w:rFonts w:ascii="Times New Roman"/>
          <w:b w:val="false"/>
          <w:i w:val="false"/>
          <w:color w:val="000000"/>
          <w:sz w:val="28"/>
        </w:rPr>
        <w:t>
      Мемлекеттік қызмет көрсетілетін орын мына мекен жайда орналасқан: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өтініш берушіге санаторийлік-курорттық емдеумен қамтамасыз ету үшін құжаттарын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тапсырғаннан кейін мемлекеттік қызмет көрсету мерзімі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бір тұтынушыга қызмет көрсетуге 15 минут. Тұтынушының мемлекеттік қызмет көрсетуге өтініш берген күні қызмет көрсету ең көп уақыты - 15 минуттан артық емес.</w:t>
      </w:r>
    </w:p>
    <w:bookmarkEnd w:id="139"/>
    <w:bookmarkStart w:name="z272" w:id="140"/>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140"/>
    <w:bookmarkStart w:name="z273" w:id="141"/>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тізімін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мемлекеттік қызметті алу мерзімі көрсетілген барлық құжаттарды қабылдағандығы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жұмыспен қамту және әлеуметтік бағдарламалар бөлімі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байланысының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41"/>
    <w:bookmarkStart w:name="z279" w:id="142"/>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42"/>
    <w:bookmarkStart w:name="z280" w:id="143"/>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заңдарымен белгіленген жауапқа тартылады.</w:t>
      </w:r>
    </w:p>
    <w:bookmarkEnd w:id="143"/>
    <w:bookmarkStart w:name="z281" w:id="144"/>
    <w:p>
      <w:pPr>
        <w:spacing w:after="0"/>
        <w:ind w:left="0"/>
        <w:jc w:val="both"/>
      </w:pPr>
      <w:r>
        <w:rPr>
          <w:rFonts w:ascii="Times New Roman"/>
          <w:b w:val="false"/>
          <w:i w:val="false"/>
          <w:color w:val="000000"/>
          <w:sz w:val="28"/>
        </w:rPr>
        <w:t xml:space="preserve">
"Мүгедектерді санаторий-курорттық емдеумен   </w:t>
      </w:r>
      <w:r>
        <w:br/>
      </w:r>
      <w:r>
        <w:rPr>
          <w:rFonts w:ascii="Times New Roman"/>
          <w:b w:val="false"/>
          <w:i w:val="false"/>
          <w:color w:val="000000"/>
          <w:sz w:val="28"/>
        </w:rPr>
        <w:t>
қамтамасыз ету үшін оларға құжаттарды ресімдеу"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 қосымша                 </w:t>
      </w:r>
    </w:p>
    <w:bookmarkEnd w:id="144"/>
    <w:bookmarkStart w:name="z282" w:id="145"/>
    <w:p>
      <w:pPr>
        <w:spacing w:after="0"/>
        <w:ind w:left="0"/>
        <w:jc w:val="left"/>
      </w:pPr>
      <w:r>
        <w:rPr>
          <w:rFonts w:ascii="Times New Roman"/>
          <w:b/>
          <w:i w:val="false"/>
          <w:color w:val="000000"/>
        </w:rPr>
        <w:t xml:space="preserve"> 
1 Кесте. ҚФБ іс-әркеттерінің сипаттамасы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391"/>
        <w:gridCol w:w="2412"/>
        <w:gridCol w:w="1916"/>
        <w:gridCol w:w="1813"/>
        <w:gridCol w:w="1978"/>
        <w:gridCol w:w="2807"/>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тұтынушыға беру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146"/>
    <w:p>
      <w:pPr>
        <w:spacing w:after="0"/>
        <w:ind w:left="0"/>
        <w:jc w:val="both"/>
      </w:pPr>
      <w:r>
        <w:rPr>
          <w:rFonts w:ascii="Times New Roman"/>
          <w:b w:val="false"/>
          <w:i w:val="false"/>
          <w:color w:val="000000"/>
          <w:sz w:val="28"/>
        </w:rPr>
        <w:t xml:space="preserve">
"Мүгедектерді санаторий-курорттық емдеумен   </w:t>
      </w:r>
      <w:r>
        <w:br/>
      </w:r>
      <w:r>
        <w:rPr>
          <w:rFonts w:ascii="Times New Roman"/>
          <w:b w:val="false"/>
          <w:i w:val="false"/>
          <w:color w:val="000000"/>
          <w:sz w:val="28"/>
        </w:rPr>
        <w:t>
қамтамасыз ету үшін оларға құжаттарды ресімдеу"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 қосымша                 </w:t>
      </w:r>
    </w:p>
    <w:bookmarkEnd w:id="146"/>
    <w:p>
      <w:pPr>
        <w:spacing w:after="0"/>
        <w:ind w:left="0"/>
        <w:jc w:val="both"/>
      </w:pPr>
      <w:r>
        <w:drawing>
          <wp:inline distT="0" distB="0" distL="0" distR="0">
            <wp:extent cx="68580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858000" cy="7632700"/>
                    </a:xfrm>
                    <a:prstGeom prst="rect">
                      <a:avLst/>
                    </a:prstGeom>
                  </pic:spPr>
                </pic:pic>
              </a:graphicData>
            </a:graphic>
          </wp:inline>
        </w:drawing>
      </w:r>
    </w:p>
    <w:bookmarkStart w:name="z284" w:id="147"/>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147"/>
    <w:bookmarkStart w:name="z285" w:id="148"/>
    <w:p>
      <w:pPr>
        <w:spacing w:after="0"/>
        <w:ind w:left="0"/>
        <w:jc w:val="left"/>
      </w:pPr>
      <w:r>
        <w:rPr>
          <w:rFonts w:ascii="Times New Roman"/>
          <w:b/>
          <w:i w:val="false"/>
          <w:color w:val="000000"/>
        </w:rPr>
        <w:t xml:space="preserve"> 
"Жалғызілікті, жалғыз тұратын қарттарға, бөгде</w:t>
      </w:r>
      <w:r>
        <w:br/>
      </w:r>
      <w:r>
        <w:rPr>
          <w:rFonts w:ascii="Times New Roman"/>
          <w:b/>
          <w:i w:val="false"/>
          <w:color w:val="000000"/>
        </w:rPr>
        <w:t>
адамның күтіміне және жәрдеміне мұқтаж мүгедектерге</w:t>
      </w:r>
      <w:r>
        <w:br/>
      </w:r>
      <w:r>
        <w:rPr>
          <w:rFonts w:ascii="Times New Roman"/>
          <w:b/>
          <w:i w:val="false"/>
          <w:color w:val="000000"/>
        </w:rPr>
        <w:t>
және мүгедек балаларға үйде әлеуметтік қызмет көрсетуге</w:t>
      </w:r>
      <w:r>
        <w:br/>
      </w:r>
      <w:r>
        <w:rPr>
          <w:rFonts w:ascii="Times New Roman"/>
          <w:b/>
          <w:i w:val="false"/>
          <w:color w:val="000000"/>
        </w:rPr>
        <w:t>
құжаттарды ресімдеу" мемлекеттік қызмет көрсету РЕГЛАМЕНТІ</w:t>
      </w:r>
    </w:p>
    <w:bookmarkEnd w:id="148"/>
    <w:bookmarkStart w:name="z286" w:id="149"/>
    <w:p>
      <w:pPr>
        <w:spacing w:after="0"/>
        <w:ind w:left="0"/>
        <w:jc w:val="left"/>
      </w:pPr>
      <w:r>
        <w:rPr>
          <w:rFonts w:ascii="Times New Roman"/>
          <w:b/>
          <w:i w:val="false"/>
          <w:color w:val="000000"/>
        </w:rPr>
        <w:t xml:space="preserve"> 
1. Жалпы ережелер</w:t>
      </w:r>
    </w:p>
    <w:bookmarkEnd w:id="149"/>
    <w:bookmarkStart w:name="z287" w:id="150"/>
    <w:p>
      <w:pPr>
        <w:spacing w:after="0"/>
        <w:ind w:left="0"/>
        <w:jc w:val="both"/>
      </w:pPr>
      <w:r>
        <w:rPr>
          <w:rFonts w:ascii="Times New Roman"/>
          <w:b w:val="false"/>
          <w:i w:val="false"/>
          <w:color w:val="000000"/>
          <w:sz w:val="28"/>
        </w:rPr>
        <w:t>
      1. Мемлекеттік қызметтің атауы: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көрсету.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Лебяжі ауданының жұмыспен қамту және әлеуметтік бағдармалар бөлімі" мемлекеттік мекемесіне өтінген жағдайда (бұдан әрі - бөлім).</w:t>
      </w:r>
      <w:r>
        <w:br/>
      </w:r>
      <w:r>
        <w:rPr>
          <w:rFonts w:ascii="Times New Roman"/>
          <w:b w:val="false"/>
          <w:i w:val="false"/>
          <w:color w:val="000000"/>
          <w:sz w:val="28"/>
        </w:rPr>
        <w:t>
      Мемлекеттік қызмет көрсету орны: Павлодар облысы, Лебяжі ауданы, Аққу ауылы, Амангелды көшесі 57, телефон: 21118, демалыс (сенбі, жексенбі) және мереке күндері, сағат 13.00-ден 14.30-ге дейін түскі үзіліспен, күн сайын сағат 9.00-ден 18.30-ге дейін, электрондық пошта мекенжайы akku@yandex.ru;.</w:t>
      </w:r>
      <w:r>
        <w:br/>
      </w:r>
      <w:r>
        <w:rPr>
          <w:rFonts w:ascii="Times New Roman"/>
          <w:b w:val="false"/>
          <w:i w:val="false"/>
          <w:color w:val="000000"/>
          <w:sz w:val="28"/>
        </w:rPr>
        <w:t>
      2) Лебяжі ауданындағы филиалы "Павлодар облысының халыққа қызмет көрсету орталығы" мемлекеттік мекемесіне өтінген жағдайда (бұдан әрі -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 көшесі 114, телефон 21137, жұмыс уақыты сағат 9.00-ден 19.00-ге дейін түскі үзіліссіз, демалыс күні - жексенбі; электрондық пошта мекен - жайы Lebyjii_con@mail.ru.</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әлеуметтік көмек көрсетуге арналған құжаттарды ресімдеу туралы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w:t>
      </w:r>
      <w:r>
        <w:br/>
      </w:r>
      <w:r>
        <w:rPr>
          <w:rFonts w:ascii="Times New Roman"/>
          <w:b w:val="false"/>
          <w:i w:val="false"/>
          <w:color w:val="000000"/>
          <w:sz w:val="28"/>
        </w:rPr>
        <w:t>
      1) бөлімге тұтынушы қажетті құжаттарды тапсырған сәттен бастап 14 жұмыс күні.</w:t>
      </w:r>
      <w:r>
        <w:br/>
      </w:r>
      <w:r>
        <w:rPr>
          <w:rFonts w:ascii="Times New Roman"/>
          <w:b w:val="false"/>
          <w:i w:val="false"/>
          <w:color w:val="000000"/>
          <w:sz w:val="28"/>
        </w:rPr>
        <w:t>
      Өтініш беруші өтініш берген күні сол жерде көрсетілетін мемлекеттік қызметті алуға дейін күтудің рұқсат берілген ең көп уақыты (талонды алғанға дейін) 30 минуттан аспайды.</w:t>
      </w:r>
      <w:r>
        <w:br/>
      </w:r>
      <w:r>
        <w:rPr>
          <w:rFonts w:ascii="Times New Roman"/>
          <w:b w:val="false"/>
          <w:i w:val="false"/>
          <w:color w:val="000000"/>
          <w:sz w:val="28"/>
        </w:rPr>
        <w:t>
      2) орталыққа өтінген жағдайда - 14 жұмыс күн ішінде (құжаттарды қабылдау мен беру күндері мемлекеттік қызмет көрсету мерзіміне жатпайды).</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рұқсат берілген ең көп уақыты уәкілетті органда 15 минут, орталықта 30 минут.</w:t>
      </w:r>
    </w:p>
    <w:bookmarkEnd w:id="150"/>
    <w:bookmarkStart w:name="z293" w:id="151"/>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іс-қимыл)тәртібін сипаттау</w:t>
      </w:r>
    </w:p>
    <w:bookmarkEnd w:id="151"/>
    <w:bookmarkStart w:name="z294" w:id="152"/>
    <w:p>
      <w:pPr>
        <w:spacing w:after="0"/>
        <w:ind w:left="0"/>
        <w:jc w:val="both"/>
      </w:pPr>
      <w:r>
        <w:rPr>
          <w:rFonts w:ascii="Times New Roman"/>
          <w:b w:val="false"/>
          <w:i w:val="false"/>
          <w:color w:val="000000"/>
          <w:sz w:val="28"/>
        </w:rPr>
        <w:t>
      7.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Барлық қажетті құжаттарды тапсырғаннан кейін тұтынушыға мемлекеттік қызметті алу уақыты көрсетілген, құжаттарды қабылдағаны туралы хабарлама беріледі.</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жұмыспен қамту бөліміне өтініш білдірген кезде:</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көрсетілген.</w:t>
      </w:r>
    </w:p>
    <w:bookmarkEnd w:id="152"/>
    <w:bookmarkStart w:name="z300" w:id="153"/>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53"/>
    <w:bookmarkStart w:name="z301" w:id="154"/>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154"/>
    <w:bookmarkStart w:name="z302" w:id="155"/>
    <w:p>
      <w:pPr>
        <w:spacing w:after="0"/>
        <w:ind w:left="0"/>
        <w:jc w:val="both"/>
      </w:pPr>
      <w:r>
        <w:rPr>
          <w:rFonts w:ascii="Times New Roman"/>
          <w:b w:val="false"/>
          <w:i w:val="false"/>
          <w:color w:val="000000"/>
          <w:sz w:val="28"/>
        </w:rPr>
        <w:t xml:space="preserve">
"Жалғызілікті, жалғыз тұратын қарттарға, </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xml:space="preserve">
үйде әлеуметтік қызмет көрсетуге     </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 қосымша              </w:t>
      </w:r>
    </w:p>
    <w:bookmarkEnd w:id="155"/>
    <w:bookmarkStart w:name="z303" w:id="156"/>
    <w:p>
      <w:pPr>
        <w:spacing w:after="0"/>
        <w:ind w:left="0"/>
        <w:jc w:val="left"/>
      </w:pPr>
      <w:r>
        <w:rPr>
          <w:rFonts w:ascii="Times New Roman"/>
          <w:b/>
          <w:i w:val="false"/>
          <w:color w:val="000000"/>
        </w:rPr>
        <w:t xml:space="preserve"> 
1 Кесте. Құрылымдық-функционалдық бірліктері</w:t>
      </w:r>
      <w:r>
        <w:br/>
      </w:r>
      <w:r>
        <w:rPr>
          <w:rFonts w:ascii="Times New Roman"/>
          <w:b/>
          <w:i w:val="false"/>
          <w:color w:val="000000"/>
        </w:rPr>
        <w:t>
(ҚФБ) іс-әркеттерінің сипаттамасы</w:t>
      </w:r>
    </w:p>
    <w:bookmarkEnd w:id="156"/>
    <w:p>
      <w:pPr>
        <w:spacing w:after="0"/>
        <w:ind w:left="0"/>
        <w:jc w:val="both"/>
      </w:pPr>
      <w:r>
        <w:rPr>
          <w:rFonts w:ascii="Times New Roman"/>
          <w:b/>
          <w:i w:val="false"/>
          <w:color w:val="000000"/>
          <w:sz w:val="28"/>
        </w:rPr>
        <w:t>      1) Бөлімге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390"/>
        <w:gridCol w:w="2411"/>
        <w:gridCol w:w="1915"/>
        <w:gridCol w:w="2039"/>
        <w:gridCol w:w="1977"/>
        <w:gridCol w:w="2805"/>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қарастыру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дәлелді жауапқа қол қою</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тұтынушыға беру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157"/>
    <w:p>
      <w:pPr>
        <w:spacing w:after="0"/>
        <w:ind w:left="0"/>
        <w:jc w:val="both"/>
      </w:pPr>
      <w:r>
        <w:rPr>
          <w:rFonts w:ascii="Times New Roman"/>
          <w:b w:val="false"/>
          <w:i w:val="false"/>
          <w:color w:val="000000"/>
          <w:sz w:val="28"/>
        </w:rPr>
        <w:t xml:space="preserve">
"Жалғызілікті, жалғыз тұратын қарттарға, </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xml:space="preserve">
үйде әлеуметтік қызмет көрсетуге     </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 қосымша              </w:t>
      </w:r>
    </w:p>
    <w:bookmarkEnd w:id="157"/>
    <w:bookmarkStart w:name="z305" w:id="158"/>
    <w:p>
      <w:pPr>
        <w:spacing w:after="0"/>
        <w:ind w:left="0"/>
        <w:jc w:val="left"/>
      </w:pPr>
      <w:r>
        <w:rPr>
          <w:rFonts w:ascii="Times New Roman"/>
          <w:b/>
          <w:i w:val="false"/>
          <w:color w:val="000000"/>
        </w:rPr>
        <w:t xml:space="preserve"> 
Бөлімде көрсетілетін мемлекеттік қызметтің сызбанұсқасы</w:t>
      </w:r>
    </w:p>
    <w:bookmarkEnd w:id="158"/>
    <w:p>
      <w:pPr>
        <w:spacing w:after="0"/>
        <w:ind w:left="0"/>
        <w:jc w:val="both"/>
      </w:pPr>
      <w:r>
        <w:drawing>
          <wp:inline distT="0" distB="0" distL="0" distR="0">
            <wp:extent cx="63754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375400" cy="7835900"/>
                    </a:xfrm>
                    <a:prstGeom prst="rect">
                      <a:avLst/>
                    </a:prstGeom>
                  </pic:spPr>
                </pic:pic>
              </a:graphicData>
            </a:graphic>
          </wp:inline>
        </w:drawing>
      </w:r>
    </w:p>
    <w:bookmarkStart w:name="z306" w:id="159"/>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7 желтоқсандағы N 355/29 қаулысымен</w:t>
      </w:r>
      <w:r>
        <w:br/>
      </w:r>
      <w:r>
        <w:rPr>
          <w:rFonts w:ascii="Times New Roman"/>
          <w:b w:val="false"/>
          <w:i w:val="false"/>
          <w:color w:val="000000"/>
          <w:sz w:val="28"/>
        </w:rPr>
        <w:t xml:space="preserve">
бекітілді            </w:t>
      </w:r>
    </w:p>
    <w:bookmarkEnd w:id="159"/>
    <w:bookmarkStart w:name="z307" w:id="160"/>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тіркеу және есепке алу"</w:t>
      </w:r>
      <w:r>
        <w:br/>
      </w:r>
      <w:r>
        <w:rPr>
          <w:rFonts w:ascii="Times New Roman"/>
          <w:b/>
          <w:i w:val="false"/>
          <w:color w:val="000000"/>
        </w:rPr>
        <w:t>
мемлекеттік қызмет көрсету РЕГЛАМЕНТІ</w:t>
      </w:r>
    </w:p>
    <w:bookmarkEnd w:id="160"/>
    <w:bookmarkStart w:name="z308" w:id="161"/>
    <w:p>
      <w:pPr>
        <w:spacing w:after="0"/>
        <w:ind w:left="0"/>
        <w:jc w:val="left"/>
      </w:pPr>
      <w:r>
        <w:rPr>
          <w:rFonts w:ascii="Times New Roman"/>
          <w:b/>
          <w:i w:val="false"/>
          <w:color w:val="000000"/>
        </w:rPr>
        <w:t xml:space="preserve"> 
1. Жалпы ережелер</w:t>
      </w:r>
    </w:p>
    <w:bookmarkEnd w:id="161"/>
    <w:bookmarkStart w:name="z309" w:id="162"/>
    <w:p>
      <w:pPr>
        <w:spacing w:after="0"/>
        <w:ind w:left="0"/>
        <w:jc w:val="both"/>
      </w:pPr>
      <w:r>
        <w:rPr>
          <w:rFonts w:ascii="Times New Roman"/>
          <w:b w:val="false"/>
          <w:i w:val="false"/>
          <w:color w:val="000000"/>
          <w:sz w:val="28"/>
        </w:rPr>
        <w:t>
      1. Мемлекеттік қызметтің атауы: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"Семей ядролық сынақ полигонында ядролық сынақтардың салдарынан зардап шеккен азаматтарды тіркеу және есепке алу"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Лебяжі ауданының жұмыспен қамту және әлеуметтік бағдарламалар бөлімі" мемлекеттік мекемесіне өтінген жағдайда (бұдан әрі - бөлім).</w:t>
      </w:r>
      <w:r>
        <w:br/>
      </w:r>
      <w:r>
        <w:rPr>
          <w:rFonts w:ascii="Times New Roman"/>
          <w:b w:val="false"/>
          <w:i w:val="false"/>
          <w:color w:val="000000"/>
          <w:sz w:val="28"/>
        </w:rPr>
        <w:t>
      Мемлекеттік қызмет көрсету орны: Павлодар облысы, Лебяжі ауданы, Аққу ауылы, Амангелды көшесі 57, телефон: 21399, қабылдау және жұмыс уақыты: күн сайын сағат 13.00-ден 14.30-ге дейін түскі үзіліспен сағат 9.00-ден 18.30-ге дейін, демалыс күндері - сенбі, жексенбі және мереке күндері, электрондық пошта мекенжайы akku@yandex.ru;</w:t>
      </w:r>
      <w:r>
        <w:br/>
      </w:r>
      <w:r>
        <w:rPr>
          <w:rFonts w:ascii="Times New Roman"/>
          <w:b w:val="false"/>
          <w:i w:val="false"/>
          <w:color w:val="000000"/>
          <w:sz w:val="28"/>
        </w:rPr>
        <w:t>
      2) Республикалық мемлекеттік мекемесінің Лебяжі ауданындағы филиалы арқылы "Павлодар облысының халыққа қызмет көрсету орталығы" өтінген жағдайда (бұдан әрі -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 көшесі 114, телефон 21137, жұмыс уақыты сағат 9.00-ден 19.00-ге дейін түскі үзіліссіз, демалыс күні - жексенбі,; электрондық пошта мекен-жайы Lebyjii_con@mail.ru.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Семей ядролық сынақ полигонында ядролық сынақтардың салдарынан зардап шеккен азаматтарды тіркеу және есепке алу шешімді қабылдау туралы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жұмыс органының арнайы комиссиясына тапсырған сәттен бастап 20 күнтізбелік күнінен кешіктірілмейді.</w:t>
      </w:r>
      <w:r>
        <w:br/>
      </w:r>
      <w:r>
        <w:rPr>
          <w:rFonts w:ascii="Times New Roman"/>
          <w:b w:val="false"/>
          <w:i w:val="false"/>
          <w:color w:val="000000"/>
          <w:sz w:val="28"/>
        </w:rPr>
        <w:t>
      Өтініш беруші өтініш берген күні (талон алғанға дейін) сол жерде көрсетілетін мемлекеттік қызметті алуға дейін күтудің рұқсат берілген ең көп уақыты адамдарға байланысты 30 минуттан аспайды.</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рұқсат берілген ең көп уақыты жұмыс органының арнайы комиссиясында - 15 минут.</w:t>
      </w:r>
    </w:p>
    <w:bookmarkEnd w:id="162"/>
    <w:bookmarkStart w:name="z315" w:id="163"/>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163"/>
    <w:bookmarkStart w:name="z316" w:id="164"/>
    <w:p>
      <w:pPr>
        <w:spacing w:after="0"/>
        <w:ind w:left="0"/>
        <w:jc w:val="both"/>
      </w:pPr>
      <w:r>
        <w:rPr>
          <w:rFonts w:ascii="Times New Roman"/>
          <w:b w:val="false"/>
          <w:i w:val="false"/>
          <w:color w:val="000000"/>
          <w:sz w:val="28"/>
        </w:rPr>
        <w:t>
      7.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Барлық қажетті құжаттарды тапсырғаннан кейін тұтынушыға барлық құжаттарды қабылдағаны туралы тұтынушының мемлекеттік қызметті алған мерзімі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қорғалуын және ақпараттың құпия сақталуын қамтамасыз етеді.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бөлімге өтініш білдірген кезде:</w:t>
      </w:r>
      <w:r>
        <w:br/>
      </w:r>
      <w:r>
        <w:rPr>
          <w:rFonts w:ascii="Times New Roman"/>
          <w:b w:val="false"/>
          <w:i w:val="false"/>
          <w:color w:val="000000"/>
          <w:sz w:val="28"/>
        </w:rPr>
        <w:t>
      1) жұмыс органының арнайы комиссиясының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64"/>
    <w:bookmarkStart w:name="z322" w:id="165"/>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65"/>
    <w:bookmarkStart w:name="z323" w:id="166"/>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166"/>
    <w:bookmarkStart w:name="z324" w:id="167"/>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 тіркеу және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67"/>
    <w:bookmarkStart w:name="z325" w:id="168"/>
    <w:p>
      <w:pPr>
        <w:spacing w:after="0"/>
        <w:ind w:left="0"/>
        <w:jc w:val="left"/>
      </w:pPr>
      <w:r>
        <w:rPr>
          <w:rFonts w:ascii="Times New Roman"/>
          <w:b/>
          <w:i w:val="false"/>
          <w:color w:val="000000"/>
        </w:rPr>
        <w:t xml:space="preserve"> 
1 Кесте. Құрылымдық-функционалдық бірліктері (ҚФБ)</w:t>
      </w:r>
      <w:r>
        <w:br/>
      </w:r>
      <w:r>
        <w:rPr>
          <w:rFonts w:ascii="Times New Roman"/>
          <w:b/>
          <w:i w:val="false"/>
          <w:color w:val="000000"/>
        </w:rPr>
        <w:t>
іс-әркеттерінің сипаттамасы бөлімге өтінген жағдайда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469"/>
        <w:gridCol w:w="2469"/>
        <w:gridCol w:w="2469"/>
        <w:gridCol w:w="2469"/>
        <w:gridCol w:w="2664"/>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ағымның) іс-әрекеті
</w:t>
            </w:r>
          </w:p>
        </w:tc>
      </w:tr>
      <w:tr>
        <w:trPr>
          <w:trHeight w:val="8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органының арнайы комиссиясының маманы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бастығы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органының арнайы комиссиясының маманы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(үдерістің, тәртіптің, мәміленің) атауы және олардың сипаттамасы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p>
            <w:pPr>
              <w:spacing w:after="20"/>
              <w:ind w:left="20"/>
              <w:jc w:val="both"/>
            </w:pPr>
            <w:r>
              <w:rPr>
                <w:rFonts w:ascii="Times New Roman"/>
                <w:b w:val="false"/>
                <w:i w:val="false"/>
                <w:color w:val="000000"/>
                <w:sz w:val="20"/>
              </w:rPr>
              <w:t>ұсынған құжаттарды қабылдау және тіркеу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дайындау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алғаны туралы талон</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тұтынушыға беру</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нөмері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169"/>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 тіркеу және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69"/>
    <w:bookmarkStart w:name="z327" w:id="170"/>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өтінген кезде мемлекеттік қызметті көрстеу сызбанұсқасы</w:t>
      </w:r>
    </w:p>
    <w:bookmarkEnd w:id="170"/>
    <w:p>
      <w:pPr>
        <w:spacing w:after="0"/>
        <w:ind w:left="0"/>
        <w:jc w:val="both"/>
      </w:pPr>
      <w:r>
        <w:drawing>
          <wp:inline distT="0" distB="0" distL="0" distR="0">
            <wp:extent cx="67564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756400" cy="6896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