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6f9e6" w14:textId="df6f9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жылы аудан азаматтарының жеке санатын әлеуметтік қолдау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әкімдігінің 2011 жылғы 14 ақпандағы N 57/1 қаулысы. Павлодар облысы Шарбақты ауданының Әділет басқармасында 2011 жылғы 03 наурызда N 12-13-122 тіркелді. Күші жойылды - қолдану мерзімінің өтуіне байланысты (Павлодар облысы Шарбақты аудандық әкімі аппарат басшысының 2013 жылғы 27 қыркүйектегі N 35/01-17/820 хаты)</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Шарбақты аудандық әкімі аппарат басшысының 27.09.2013 N 35/01-17/820 хаты).</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және өзін-өзі басқару туралы" Заңының 31 бабының 1 тармағының </w:t>
      </w:r>
      <w:r>
        <w:rPr>
          <w:rFonts w:ascii="Times New Roman"/>
          <w:b w:val="false"/>
          <w:i w:val="false"/>
          <w:color w:val="000000"/>
          <w:sz w:val="28"/>
        </w:rPr>
        <w:t>14) тармақшасы</w:t>
      </w:r>
      <w:r>
        <w:rPr>
          <w:rFonts w:ascii="Times New Roman"/>
          <w:b w:val="false"/>
          <w:i w:val="false"/>
          <w:color w:val="000000"/>
          <w:sz w:val="28"/>
        </w:rPr>
        <w:t xml:space="preserve"> негізінде,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 азаматтарының жеке санатына әлеуметтік төлемдер және әлеуметтік төлемдерінің көлемі бойынша қоса берілген </w:t>
      </w:r>
      <w:r>
        <w:rPr>
          <w:rFonts w:ascii="Times New Roman"/>
          <w:b w:val="false"/>
          <w:i w:val="false"/>
          <w:color w:val="000000"/>
          <w:sz w:val="28"/>
        </w:rPr>
        <w:t xml:space="preserve">Нұсқауы  </w:t>
      </w:r>
      <w:r>
        <w:rPr>
          <w:rFonts w:ascii="Times New Roman"/>
          <w:b w:val="false"/>
          <w:i w:val="false"/>
          <w:color w:val="000000"/>
          <w:sz w:val="28"/>
        </w:rPr>
        <w:t>бекітілсін (одан әрі – Нұсқау).</w:t>
      </w:r>
      <w:r>
        <w:br/>
      </w:r>
      <w:r>
        <w:rPr>
          <w:rFonts w:ascii="Times New Roman"/>
          <w:b w:val="false"/>
          <w:i w:val="false"/>
          <w:color w:val="000000"/>
          <w:sz w:val="28"/>
        </w:rPr>
        <w:t>
</w:t>
      </w:r>
      <w:r>
        <w:rPr>
          <w:rFonts w:ascii="Times New Roman"/>
          <w:b w:val="false"/>
          <w:i w:val="false"/>
          <w:color w:val="000000"/>
          <w:sz w:val="28"/>
        </w:rPr>
        <w:t>
      2. "Шарбақты ауданының қаржы бөлімі" мемлекеттік мекемесі әлеуметтік төлемақыларды кезінде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күннен кейін күнтізбелік он күн өткен соң қолданысқа енгізіледі және 2011 жылғы 1 қаңтардан бастап туындаған құқықтық қатынастарға таратылады.</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орынбасарының міндетін атқарушы Бақтылы Қайырбекқызы Қалыбаеваға жүктелсін.</w:t>
      </w:r>
    </w:p>
    <w:bookmarkEnd w:id="0"/>
    <w:p>
      <w:pPr>
        <w:spacing w:after="0"/>
        <w:ind w:left="0"/>
        <w:jc w:val="both"/>
      </w:pPr>
      <w:r>
        <w:rPr>
          <w:rFonts w:ascii="Times New Roman"/>
          <w:b w:val="false"/>
          <w:i/>
          <w:color w:val="000000"/>
          <w:sz w:val="28"/>
        </w:rPr>
        <w:t>      Аудан әкімі                                С. Смағұлов</w:t>
      </w:r>
    </w:p>
    <w:bookmarkStart w:name="z6" w:id="1"/>
    <w:p>
      <w:pPr>
        <w:spacing w:after="0"/>
        <w:ind w:left="0"/>
        <w:jc w:val="both"/>
      </w:pPr>
      <w:r>
        <w:rPr>
          <w:rFonts w:ascii="Times New Roman"/>
          <w:b w:val="false"/>
          <w:i w:val="false"/>
          <w:color w:val="000000"/>
          <w:sz w:val="28"/>
        </w:rPr>
        <w:t>
Шарбақты ауданы әкімдігінің</w:t>
      </w:r>
      <w:r>
        <w:br/>
      </w:r>
      <w:r>
        <w:rPr>
          <w:rFonts w:ascii="Times New Roman"/>
          <w:b w:val="false"/>
          <w:i w:val="false"/>
          <w:color w:val="000000"/>
          <w:sz w:val="28"/>
        </w:rPr>
        <w:t xml:space="preserve">
2011 жылғы 14 ақпандағы  </w:t>
      </w:r>
      <w:r>
        <w:br/>
      </w:r>
      <w:r>
        <w:rPr>
          <w:rFonts w:ascii="Times New Roman"/>
          <w:b w:val="false"/>
          <w:i w:val="false"/>
          <w:color w:val="000000"/>
          <w:sz w:val="28"/>
        </w:rPr>
        <w:t xml:space="preserve">
N 57/1 қаулысымен    </w:t>
      </w:r>
      <w:r>
        <w:br/>
      </w:r>
      <w:r>
        <w:rPr>
          <w:rFonts w:ascii="Times New Roman"/>
          <w:b w:val="false"/>
          <w:i w:val="false"/>
          <w:color w:val="000000"/>
          <w:sz w:val="28"/>
        </w:rPr>
        <w:t xml:space="preserve">
бекітілді        </w:t>
      </w:r>
    </w:p>
    <w:bookmarkEnd w:id="1"/>
    <w:bookmarkStart w:name="z7" w:id="2"/>
    <w:p>
      <w:pPr>
        <w:spacing w:after="0"/>
        <w:ind w:left="0"/>
        <w:jc w:val="left"/>
      </w:pPr>
      <w:r>
        <w:rPr>
          <w:rFonts w:ascii="Times New Roman"/>
          <w:b/>
          <w:i w:val="false"/>
          <w:color w:val="000000"/>
        </w:rPr>
        <w:t xml:space="preserve"> Азаматтардың жеке санатына әлеуметтік төлемдер</w:t>
      </w:r>
      <w:r>
        <w:br/>
      </w:r>
      <w:r>
        <w:rPr>
          <w:rFonts w:ascii="Times New Roman"/>
          <w:b/>
          <w:i w:val="false"/>
          <w:color w:val="000000"/>
        </w:rPr>
        <w:t>
тағайындау жөніндегі Нұсқауы</w:t>
      </w:r>
    </w:p>
    <w:bookmarkEnd w:id="2"/>
    <w:bookmarkStart w:name="z8" w:id="3"/>
    <w:p>
      <w:pPr>
        <w:spacing w:after="0"/>
        <w:ind w:left="0"/>
        <w:jc w:val="both"/>
      </w:pPr>
      <w:r>
        <w:rPr>
          <w:rFonts w:ascii="Times New Roman"/>
          <w:b w:val="false"/>
          <w:i w:val="false"/>
          <w:color w:val="000000"/>
          <w:sz w:val="28"/>
        </w:rPr>
        <w:t>      1. Осы нұсқау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w:t>
      </w:r>
      <w:r>
        <w:rPr>
          <w:rFonts w:ascii="Times New Roman"/>
          <w:b w:val="false"/>
          <w:i w:val="false"/>
          <w:color w:val="000000"/>
          <w:sz w:val="28"/>
        </w:rPr>
        <w:t>Заңы</w:t>
      </w:r>
      <w:r>
        <w:rPr>
          <w:rFonts w:ascii="Times New Roman"/>
          <w:b w:val="false"/>
          <w:i w:val="false"/>
          <w:color w:val="000000"/>
          <w:sz w:val="28"/>
        </w:rPr>
        <w:t>, Қазақстан Республикасының 2005 жылғы 13 сәуірдегі "Қазақстан Республикасында мүгедектерді әлеуметтік қорғау туралы" </w:t>
      </w:r>
      <w:r>
        <w:rPr>
          <w:rFonts w:ascii="Times New Roman"/>
          <w:b w:val="false"/>
          <w:i w:val="false"/>
          <w:color w:val="000000"/>
          <w:sz w:val="28"/>
        </w:rPr>
        <w:t>Заңы</w:t>
      </w:r>
      <w:r>
        <w:rPr>
          <w:rFonts w:ascii="Times New Roman"/>
          <w:b w:val="false"/>
          <w:i w:val="false"/>
          <w:color w:val="000000"/>
          <w:sz w:val="28"/>
        </w:rPr>
        <w:t>, Қазақстан Республикасы Үкіметінің 2005 жылғы 20 шілдедегі "Мүгедектерді оңалтудың кейбір мәселелері туралы" N 754 </w:t>
      </w:r>
      <w:r>
        <w:rPr>
          <w:rFonts w:ascii="Times New Roman"/>
          <w:b w:val="false"/>
          <w:i w:val="false"/>
          <w:color w:val="000000"/>
          <w:sz w:val="28"/>
        </w:rPr>
        <w:t>қаулысына</w:t>
      </w:r>
      <w:r>
        <w:rPr>
          <w:rFonts w:ascii="Times New Roman"/>
          <w:b w:val="false"/>
          <w:i w:val="false"/>
          <w:color w:val="000000"/>
          <w:sz w:val="28"/>
        </w:rPr>
        <w:t xml:space="preserve"> сәйкес жергілікті өкілетті органдардың шешімі бойынша азаматтардың жеке санатына әлеуметтік көмек көрсету шарттарын толық талдайды.</w:t>
      </w:r>
      <w:r>
        <w:br/>
      </w:r>
      <w:r>
        <w:rPr>
          <w:rFonts w:ascii="Times New Roman"/>
          <w:b w:val="false"/>
          <w:i w:val="false"/>
          <w:color w:val="000000"/>
          <w:sz w:val="28"/>
        </w:rPr>
        <w:t>
</w:t>
      </w:r>
      <w:r>
        <w:rPr>
          <w:rFonts w:ascii="Times New Roman"/>
          <w:b w:val="false"/>
          <w:i w:val="false"/>
          <w:color w:val="000000"/>
          <w:sz w:val="28"/>
        </w:rPr>
        <w:t>
      2. Әлеуметтік төлем алуға құқылы азаматтар санаты мен әлеуметтік төлем түрлері:</w:t>
      </w:r>
      <w:r>
        <w:br/>
      </w:r>
      <w:r>
        <w:rPr>
          <w:rFonts w:ascii="Times New Roman"/>
          <w:b w:val="false"/>
          <w:i w:val="false"/>
          <w:color w:val="000000"/>
          <w:sz w:val="28"/>
        </w:rPr>
        <w:t>
      1) Ұлы Отан соғысына қатысушылар мен мүгедектері – Ұлы Жеңіс күніне орай сыйлық жиынтықтары, дәрі–дәрмек алуға ай сайынғы төлемдер, коммуналдық қызмет бойынша ай сайынғы шығындарды өтеу;</w:t>
      </w:r>
      <w:r>
        <w:br/>
      </w:r>
      <w:r>
        <w:rPr>
          <w:rFonts w:ascii="Times New Roman"/>
          <w:b w:val="false"/>
          <w:i w:val="false"/>
          <w:color w:val="000000"/>
          <w:sz w:val="28"/>
        </w:rPr>
        <w:t>
      2) некеге қайта тұрмаған әскери қызметкерлердің жесірлеріне сыйлық жиынтықтары, коммуналдық қызмет бойынша шығындарын өтеу үшін ай сайынғы төлемдер;</w:t>
      </w:r>
      <w:r>
        <w:br/>
      </w:r>
      <w:r>
        <w:rPr>
          <w:rFonts w:ascii="Times New Roman"/>
          <w:b w:val="false"/>
          <w:i w:val="false"/>
          <w:color w:val="000000"/>
          <w:sz w:val="28"/>
        </w:rPr>
        <w:t>
      3) Кореядағы соғыс оқиғаларына қатысушыларға және соғыс және еңбек ардагерлерінің Астана қаласына экскурсияға баруына төленетін біржолғы төлемдер, өтініш берген күннен бастап 15 күн аралығында;</w:t>
      </w:r>
      <w:r>
        <w:br/>
      </w:r>
      <w:r>
        <w:rPr>
          <w:rFonts w:ascii="Times New Roman"/>
          <w:b w:val="false"/>
          <w:i w:val="false"/>
          <w:color w:val="000000"/>
          <w:sz w:val="28"/>
        </w:rPr>
        <w:t>
      4) Ауғанстандағы соғыс оқиғаларына қатысқан тұлғаларға, 1988 – 1989 жылдардағы Чернобыль атом станциясындағы жарылыс зардапарын жоюға қатысушы тұлғаларға біржолғы төлемдер, Жеңіс Күніне қарсы төленетін ай сайынғы коммуналдық қызмет бойынша шығындарын өтеу, ағымдағы айдың 20 на дейін;</w:t>
      </w:r>
      <w:r>
        <w:br/>
      </w:r>
      <w:r>
        <w:rPr>
          <w:rFonts w:ascii="Times New Roman"/>
          <w:b w:val="false"/>
          <w:i w:val="false"/>
          <w:color w:val="000000"/>
          <w:sz w:val="28"/>
        </w:rPr>
        <w:t>
      5) Ауғанстандағы соғыс оқиғаларына және 1988 – 1989 жылдардағы Чернобыль атом стансасындағы жарылыс зардаптарын жоюға қатысушы тұлғаларды сауықтыру үшін төленетін тоқсан сайынғы қаражаттай көмек, ағымдағы тоқсанның соңғы айының 20-на дейін;</w:t>
      </w:r>
      <w:r>
        <w:br/>
      </w:r>
      <w:r>
        <w:rPr>
          <w:rFonts w:ascii="Times New Roman"/>
          <w:b w:val="false"/>
          <w:i w:val="false"/>
          <w:color w:val="000000"/>
          <w:sz w:val="28"/>
        </w:rPr>
        <w:t>
      6) Ауғанстандағы соғыс оқиғаларына және 1988 – 1989 жылдардағы Чернобыль атом станциясындағы жарылыс зардаптарын жоюға қатысушы тұлғаларға тіс протездендіруге арналған біржолғы қаражаттай көмек, өтініш берген күннен бастап 15 күн аралығында;</w:t>
      </w:r>
      <w:r>
        <w:br/>
      </w:r>
      <w:r>
        <w:rPr>
          <w:rFonts w:ascii="Times New Roman"/>
          <w:b w:val="false"/>
          <w:i w:val="false"/>
          <w:color w:val="000000"/>
          <w:sz w:val="28"/>
        </w:rPr>
        <w:t>
      7) жалғызбасты, отбасы, туыстары мен жақындары жоқ және жалғыз тұратын зейнеткерлердің тоқсан сайынғы коммуналдық қызмет бойынша шығындарын өтеу, ағымдағы тоқсанның соңғы айының 20-на дейін;</w:t>
      </w:r>
      <w:r>
        <w:br/>
      </w:r>
      <w:r>
        <w:rPr>
          <w:rFonts w:ascii="Times New Roman"/>
          <w:b w:val="false"/>
          <w:i w:val="false"/>
          <w:color w:val="000000"/>
          <w:sz w:val="28"/>
        </w:rPr>
        <w:t>
      8) "Блокададағы Ленинград тұрғыны" белгісі бар тұлғаларға коммуналдық қызмет бойынша ай сайынғы шығындарды өтеу, ағымдағы айдың 20-на дейін;</w:t>
      </w:r>
      <w:r>
        <w:br/>
      </w:r>
      <w:r>
        <w:rPr>
          <w:rFonts w:ascii="Times New Roman"/>
          <w:b w:val="false"/>
          <w:i w:val="false"/>
          <w:color w:val="000000"/>
          <w:sz w:val="28"/>
        </w:rPr>
        <w:t>
      9) концлагерлердің бұрынғы тұтқындарына тұрғын үйлерін жөндеуге біржолғы төлемдер, ай сайынғы коммуналдық қызмет бойынша шығындарын өтеу, ағымдағы айдың 20-на дейін;</w:t>
      </w:r>
      <w:r>
        <w:br/>
      </w:r>
      <w:r>
        <w:rPr>
          <w:rFonts w:ascii="Times New Roman"/>
          <w:b w:val="false"/>
          <w:i w:val="false"/>
          <w:color w:val="000000"/>
          <w:sz w:val="28"/>
        </w:rPr>
        <w:t>
      10) ең аз зейнетақы алатын зейнеткерлерге тоқсан сайынғы коммуналдық қызмет бойынша шығындарын өтеу, ағымдағы тоқсанның соңғы айының 20-на дейін;</w:t>
      </w:r>
      <w:r>
        <w:br/>
      </w:r>
      <w:r>
        <w:rPr>
          <w:rFonts w:ascii="Times New Roman"/>
          <w:b w:val="false"/>
          <w:i w:val="false"/>
          <w:color w:val="000000"/>
          <w:sz w:val="28"/>
        </w:rPr>
        <w:t>
      11) жан басына шаққандағы табыстары облыста белгіленген күнкөріс деңгейінен төмен отбасыларының облыстың жоғары оқу орындарында оқып жатқан студенттеріне оқу ақыларын, ай сайын жолақысы, жатып-тұруына және тамақтануларына төлеу;</w:t>
      </w:r>
      <w:r>
        <w:br/>
      </w:r>
      <w:r>
        <w:rPr>
          <w:rFonts w:ascii="Times New Roman"/>
          <w:b w:val="false"/>
          <w:i w:val="false"/>
          <w:color w:val="000000"/>
          <w:sz w:val="28"/>
        </w:rPr>
        <w:t>
      12) интерн бойынша жоғары оқу орнында дәрігер-хирург немесе дәрігер-лор мамандығы бойынша оқитын студенттердің оқу ақысын төлеу;</w:t>
      </w:r>
      <w:r>
        <w:br/>
      </w:r>
      <w:r>
        <w:rPr>
          <w:rFonts w:ascii="Times New Roman"/>
          <w:b w:val="false"/>
          <w:i w:val="false"/>
          <w:color w:val="000000"/>
          <w:sz w:val="28"/>
        </w:rPr>
        <w:t>
      13) азаматтардың жеке санатына отын алу үшін қаражаттай көмек және жеке өтініштері бойынша біржолғы көмек көрсету:</w:t>
      </w:r>
      <w:r>
        <w:br/>
      </w:r>
      <w:r>
        <w:rPr>
          <w:rFonts w:ascii="Times New Roman"/>
          <w:b w:val="false"/>
          <w:i w:val="false"/>
          <w:color w:val="000000"/>
          <w:sz w:val="28"/>
        </w:rPr>
        <w:t>
      мемлекеттік атаулы әлеуметтік көмек алушыларға;</w:t>
      </w:r>
      <w:r>
        <w:br/>
      </w:r>
      <w:r>
        <w:rPr>
          <w:rFonts w:ascii="Times New Roman"/>
          <w:b w:val="false"/>
          <w:i w:val="false"/>
          <w:color w:val="000000"/>
          <w:sz w:val="28"/>
        </w:rPr>
        <w:t>
      мемлекеттік балалар жәрдемақысын алушыларға;</w:t>
      </w:r>
      <w:r>
        <w:br/>
      </w:r>
      <w:r>
        <w:rPr>
          <w:rFonts w:ascii="Times New Roman"/>
          <w:b w:val="false"/>
          <w:i w:val="false"/>
          <w:color w:val="000000"/>
          <w:sz w:val="28"/>
        </w:rPr>
        <w:t>
      4 және одан көп балалары бар көпбалалы отбасыларына;</w:t>
      </w:r>
      <w:r>
        <w:br/>
      </w:r>
      <w:r>
        <w:rPr>
          <w:rFonts w:ascii="Times New Roman"/>
          <w:b w:val="false"/>
          <w:i w:val="false"/>
          <w:color w:val="000000"/>
          <w:sz w:val="28"/>
        </w:rPr>
        <w:t>
      Ұлы Отан соғысына қатысушылары мен мүгедектері және оларға теңестірілген тұлғаларға;</w:t>
      </w:r>
      <w:r>
        <w:br/>
      </w:r>
      <w:r>
        <w:rPr>
          <w:rFonts w:ascii="Times New Roman"/>
          <w:b w:val="false"/>
          <w:i w:val="false"/>
          <w:color w:val="000000"/>
          <w:sz w:val="28"/>
        </w:rPr>
        <w:t>
      мүгедектерге және мүгедек балалары бар отбасыларына;</w:t>
      </w:r>
      <w:r>
        <w:br/>
      </w:r>
      <w:r>
        <w:rPr>
          <w:rFonts w:ascii="Times New Roman"/>
          <w:b w:val="false"/>
          <w:i w:val="false"/>
          <w:color w:val="000000"/>
          <w:sz w:val="28"/>
        </w:rPr>
        <w:t>
      жұмыспен қамту бөлімінде есепте тұрған жұмыссыздарға;</w:t>
      </w:r>
      <w:r>
        <w:br/>
      </w:r>
      <w:r>
        <w:rPr>
          <w:rFonts w:ascii="Times New Roman"/>
          <w:b w:val="false"/>
          <w:i w:val="false"/>
          <w:color w:val="000000"/>
          <w:sz w:val="28"/>
        </w:rPr>
        <w:t>
      онкологиялық және туберкулезбен ауыратын ауруларға;</w:t>
      </w:r>
      <w:r>
        <w:br/>
      </w:r>
      <w:r>
        <w:rPr>
          <w:rFonts w:ascii="Times New Roman"/>
          <w:b w:val="false"/>
          <w:i w:val="false"/>
          <w:color w:val="000000"/>
          <w:sz w:val="28"/>
        </w:rPr>
        <w:t>
      тұрмысы күнкөріс деңгейінен төмен тұрып жатқан отбасыларына;</w:t>
      </w:r>
      <w:r>
        <w:br/>
      </w:r>
      <w:r>
        <w:rPr>
          <w:rFonts w:ascii="Times New Roman"/>
          <w:b w:val="false"/>
          <w:i w:val="false"/>
          <w:color w:val="000000"/>
          <w:sz w:val="28"/>
        </w:rPr>
        <w:t>
      14) мекемелерге бекітілмеген зейнеткерлерге Қарттар күніне біржолғы көмек;</w:t>
      </w:r>
      <w:r>
        <w:br/>
      </w:r>
      <w:r>
        <w:rPr>
          <w:rFonts w:ascii="Times New Roman"/>
          <w:b w:val="false"/>
          <w:i w:val="false"/>
          <w:color w:val="000000"/>
          <w:sz w:val="28"/>
        </w:rPr>
        <w:t>
      15) мүгедектер күніне орай мүгедектерге берілетін біржолғы көмек;</w:t>
      </w:r>
      <w:r>
        <w:br/>
      </w:r>
      <w:r>
        <w:rPr>
          <w:rFonts w:ascii="Times New Roman"/>
          <w:b w:val="false"/>
          <w:i w:val="false"/>
          <w:color w:val="000000"/>
          <w:sz w:val="28"/>
        </w:rPr>
        <w:t>
      16) мүгедектер күніне орай мүгедек балаларға берілетін біржолғы көмек;</w:t>
      </w:r>
      <w:r>
        <w:br/>
      </w:r>
      <w:r>
        <w:rPr>
          <w:rFonts w:ascii="Times New Roman"/>
          <w:b w:val="false"/>
          <w:i w:val="false"/>
          <w:color w:val="000000"/>
          <w:sz w:val="28"/>
        </w:rPr>
        <w:t>
      17) балалар церебральді сал ауруымен ауыратын балалары бар аналарға төленетін ай сайынғы көмек;</w:t>
      </w:r>
      <w:r>
        <w:br/>
      </w:r>
      <w:r>
        <w:rPr>
          <w:rFonts w:ascii="Times New Roman"/>
          <w:b w:val="false"/>
          <w:i w:val="false"/>
          <w:color w:val="000000"/>
          <w:sz w:val="28"/>
        </w:rPr>
        <w:t>
      18) туберкулезбен ауыратын ауруларға әлеуметтік көмек, амбулаторлық ауруларға жолақысына және тамақтануларына біржолғы төлемдер, тізімді бергеннен соң 15 күнтізбелік күн аралығында;</w:t>
      </w:r>
      <w:r>
        <w:br/>
      </w:r>
      <w:r>
        <w:rPr>
          <w:rFonts w:ascii="Times New Roman"/>
          <w:b w:val="false"/>
          <w:i w:val="false"/>
          <w:color w:val="000000"/>
          <w:sz w:val="28"/>
        </w:rPr>
        <w:t>
      19) онкологиялық ауруымен ауыратын ауруларға емделуге біржолғы көмек, өтініш бергеннен соң 15 күн аралығында;</w:t>
      </w:r>
      <w:r>
        <w:br/>
      </w:r>
      <w:r>
        <w:rPr>
          <w:rFonts w:ascii="Times New Roman"/>
          <w:b w:val="false"/>
          <w:i w:val="false"/>
          <w:color w:val="000000"/>
          <w:sz w:val="28"/>
        </w:rPr>
        <w:t>
      20) бас бостандығынан айыру мекемелерінен босап шыққан тұлғаларға төленетін біржолғы қаражаттай көмек;</w:t>
      </w:r>
      <w:r>
        <w:br/>
      </w:r>
      <w:r>
        <w:rPr>
          <w:rFonts w:ascii="Times New Roman"/>
          <w:b w:val="false"/>
          <w:i w:val="false"/>
          <w:color w:val="000000"/>
          <w:sz w:val="28"/>
        </w:rPr>
        <w:t>
      21) 2011 жылы мектеп бітірген жетім балаларға біржолғы көмек, өтініш берген күннен бастап 15 күн аралығында;</w:t>
      </w:r>
      <w:r>
        <w:br/>
      </w:r>
      <w:r>
        <w:rPr>
          <w:rFonts w:ascii="Times New Roman"/>
          <w:b w:val="false"/>
          <w:i w:val="false"/>
          <w:color w:val="000000"/>
          <w:sz w:val="28"/>
        </w:rPr>
        <w:t>
      22) ата-ананың қамқорлығынсыз қалған және жетім балаларға балаларды қорғау күніне орай берілетін біржолғы көмек;</w:t>
      </w:r>
      <w:r>
        <w:br/>
      </w:r>
      <w:r>
        <w:rPr>
          <w:rFonts w:ascii="Times New Roman"/>
          <w:b w:val="false"/>
          <w:i w:val="false"/>
          <w:color w:val="000000"/>
          <w:sz w:val="28"/>
        </w:rPr>
        <w:t>
      23) жүктілігіне байланысты аудандық ауруханаға дер кезінде есепке тұрған жүкті әйелдерге берілетін біржолғы қаражаттай көмек, өтініш бергеннен соң 15 күн аралығында;</w:t>
      </w:r>
      <w:r>
        <w:br/>
      </w:r>
      <w:r>
        <w:rPr>
          <w:rFonts w:ascii="Times New Roman"/>
          <w:b w:val="false"/>
          <w:i w:val="false"/>
          <w:color w:val="000000"/>
          <w:sz w:val="28"/>
        </w:rPr>
        <w:t>
      24) 1 жасқа дейін нәресте балалары бар аналарға балалар тамағын алуға көрсетілетін біржолғы қаражаттай көмек;</w:t>
      </w:r>
      <w:r>
        <w:br/>
      </w:r>
      <w:r>
        <w:rPr>
          <w:rFonts w:ascii="Times New Roman"/>
          <w:b w:val="false"/>
          <w:i w:val="false"/>
          <w:color w:val="000000"/>
          <w:sz w:val="28"/>
        </w:rPr>
        <w:t>
      25) 100 және одан ұзақ жасаған қарттарға біржолғы төлемдер;</w:t>
      </w:r>
      <w:r>
        <w:br/>
      </w:r>
      <w:r>
        <w:rPr>
          <w:rFonts w:ascii="Times New Roman"/>
          <w:b w:val="false"/>
          <w:i w:val="false"/>
          <w:color w:val="000000"/>
          <w:sz w:val="28"/>
        </w:rPr>
        <w:t>
      26) 90, 100 және одан көп жасаған зейнеткерлерге Қарттар күніне орай біржолғы төлемдер;</w:t>
      </w:r>
      <w:r>
        <w:br/>
      </w:r>
      <w:r>
        <w:rPr>
          <w:rFonts w:ascii="Times New Roman"/>
          <w:b w:val="false"/>
          <w:i w:val="false"/>
          <w:color w:val="000000"/>
          <w:sz w:val="28"/>
        </w:rPr>
        <w:t>
      27) мемлекеттік атаулы әлеуметтік көмек және балалар төлемақысы алушылар, отбасында 18 жасқа дейін 3 және одан көп балалары бар, өз еркімен қосалқы шаруашылыққа ие болуға мүмкіндігі жоқ отбасыларына қосалқы шаруашылық, жем - шөп сатып алуға берілетін біржолғы көмек, өтініш бергеннен соң 15 күн аралығында;</w:t>
      </w:r>
      <w:r>
        <w:br/>
      </w:r>
      <w:r>
        <w:rPr>
          <w:rFonts w:ascii="Times New Roman"/>
          <w:b w:val="false"/>
          <w:i w:val="false"/>
          <w:color w:val="000000"/>
          <w:sz w:val="28"/>
        </w:rPr>
        <w:t>
      28) кәсіптік дайындықтан өткен жұмыссыздардың жатып-тұруына және тамақтануларына біржолғы қаражаттай көмек, өтініш бергеннен соң 15 күн аралығында;</w:t>
      </w:r>
      <w:r>
        <w:br/>
      </w:r>
      <w:r>
        <w:rPr>
          <w:rFonts w:ascii="Times New Roman"/>
          <w:b w:val="false"/>
          <w:i w:val="false"/>
          <w:color w:val="000000"/>
          <w:sz w:val="28"/>
        </w:rPr>
        <w:t>
      29) әлеуметтік зейнетақы алатын зейнеткерлерге (жұмыс өтілі жоқ) біржолғы қаражаттай көмек, тізімді бергеннен соң 15 күнтізбелік күн аралығында;</w:t>
      </w:r>
      <w:r>
        <w:br/>
      </w:r>
      <w:r>
        <w:rPr>
          <w:rFonts w:ascii="Times New Roman"/>
          <w:b w:val="false"/>
          <w:i w:val="false"/>
          <w:color w:val="000000"/>
          <w:sz w:val="28"/>
        </w:rPr>
        <w:t>
      30) толық еңбек өтілі жоқ жас бойынша зейнетақы алатын зейнеткерлерге қаражаттай көмек, тізімді бергеннен соң 15 күнтізбелік күн аралығында;</w:t>
      </w:r>
      <w:r>
        <w:br/>
      </w:r>
      <w:r>
        <w:rPr>
          <w:rFonts w:ascii="Times New Roman"/>
          <w:b w:val="false"/>
          <w:i w:val="false"/>
          <w:color w:val="000000"/>
          <w:sz w:val="28"/>
        </w:rPr>
        <w:t>
      31) жұмыспен қамту органында есепте тұрған зейнеткерлік жасы алдындағы жұмыссыздарға біржолғы көмек, өтініш бергеннен соң 15 күн аралығында;</w:t>
      </w:r>
      <w:r>
        <w:br/>
      </w:r>
      <w:r>
        <w:rPr>
          <w:rFonts w:ascii="Times New Roman"/>
          <w:b w:val="false"/>
          <w:i w:val="false"/>
          <w:color w:val="000000"/>
          <w:sz w:val="28"/>
        </w:rPr>
        <w:t>
      32) Ұлы Отан соғысына қатысқандар мен мүгедектеріне Жеңіс күніне орай тізімдері берілгеннен кейін күнтізбелік 15 күн ішінде біржолғы материалдық көмек;</w:t>
      </w:r>
      <w:r>
        <w:br/>
      </w:r>
      <w:r>
        <w:rPr>
          <w:rFonts w:ascii="Times New Roman"/>
          <w:b w:val="false"/>
          <w:i w:val="false"/>
          <w:color w:val="000000"/>
          <w:sz w:val="28"/>
        </w:rPr>
        <w:t>
      33) Ұлы Отан соғысына қатысқандар мен мүгедектерге тіс протезін орнату үшін өтініш берілгеннен кейін күнтізбелік 15 күн ішінде біржолғы материалдық көмек;</w:t>
      </w:r>
      <w:r>
        <w:br/>
      </w:r>
      <w:r>
        <w:rPr>
          <w:rFonts w:ascii="Times New Roman"/>
          <w:b w:val="false"/>
          <w:i w:val="false"/>
          <w:color w:val="000000"/>
          <w:sz w:val="28"/>
        </w:rPr>
        <w:t>
      34) "1941 - 1945 соғыс жылдарындағы ерен еңбегі үшін" медалімен марапатталған тұлғаларға, "Блокададағы Ленинград тұрғыны белгісі бар тұлғаларға тізім берілгеннен кейін күнтізбелік 15 күн ішінде біржолғы материалдық көмек;</w:t>
      </w:r>
      <w:r>
        <w:br/>
      </w:r>
      <w:r>
        <w:rPr>
          <w:rFonts w:ascii="Times New Roman"/>
          <w:b w:val="false"/>
          <w:i w:val="false"/>
          <w:color w:val="000000"/>
          <w:sz w:val="28"/>
        </w:rPr>
        <w:t>
      35) 1941 жылғы 22 маусымнан 1945 жылғы 9 мамыр аралығында 6 айдан кем емес жұмыс істеген азаматтарға тізім берілгеннен кейін күнтізбелік 15 күн ішінде біржолғы материалдық көмек;</w:t>
      </w:r>
      <w:r>
        <w:br/>
      </w:r>
      <w:r>
        <w:rPr>
          <w:rFonts w:ascii="Times New Roman"/>
          <w:b w:val="false"/>
          <w:i w:val="false"/>
          <w:color w:val="000000"/>
          <w:sz w:val="28"/>
        </w:rPr>
        <w:t>
      36) концлагердің бұрынғы тұтқындарына тізімі берілгеннен кейін күнтізбелік 15 күн ішінде біржолғы материалдық көмек;</w:t>
      </w:r>
      <w:r>
        <w:br/>
      </w:r>
      <w:r>
        <w:rPr>
          <w:rFonts w:ascii="Times New Roman"/>
          <w:b w:val="false"/>
          <w:i w:val="false"/>
          <w:color w:val="000000"/>
          <w:sz w:val="28"/>
        </w:rPr>
        <w:t>
      37) некеге қайта тұрмаған әскери қызметкерлердің жесірлеріне тізім берілгеннен кейін күнтізбелік 15 күн ішінде біржолғы материалдық көмек;</w:t>
      </w:r>
      <w:r>
        <w:br/>
      </w:r>
      <w:r>
        <w:rPr>
          <w:rFonts w:ascii="Times New Roman"/>
          <w:b w:val="false"/>
          <w:i w:val="false"/>
          <w:color w:val="000000"/>
          <w:sz w:val="28"/>
        </w:rPr>
        <w:t>
      38) Ұлы Отан соғысы кезінде әскери қызметкер мен  ерікті жалдамалы құрамдағы тұлғаларға тізім берілгеннен кейін күнтізбелік 15 күн ішінде біржолғы материалдық көмек;</w:t>
      </w:r>
      <w:r>
        <w:br/>
      </w:r>
      <w:r>
        <w:rPr>
          <w:rFonts w:ascii="Times New Roman"/>
          <w:b w:val="false"/>
          <w:i w:val="false"/>
          <w:color w:val="000000"/>
          <w:sz w:val="28"/>
        </w:rPr>
        <w:t>
      39) Ұлы Отан соғысының қайтыс болған мүгедектерінің қайта некеге тұрмаған әйелдеріне (күйеулеріне) тізім берілгеннен кейін күнтізбелік 15 күн ішінде біржолғы материалдық көмек;</w:t>
      </w:r>
      <w:r>
        <w:br/>
      </w:r>
      <w:r>
        <w:rPr>
          <w:rFonts w:ascii="Times New Roman"/>
          <w:b w:val="false"/>
          <w:i w:val="false"/>
          <w:color w:val="000000"/>
          <w:sz w:val="28"/>
        </w:rPr>
        <w:t>
      40) Қазақстан Республикасына және облысқа сіңірген еңбегі үшін зейнеткерлерге ағымдағы айдың 20-на дейін зейнетақысына ай сайын қосымша төлемақы;</w:t>
      </w:r>
      <w:r>
        <w:br/>
      </w:r>
      <w:r>
        <w:rPr>
          <w:rFonts w:ascii="Times New Roman"/>
          <w:b w:val="false"/>
          <w:i w:val="false"/>
          <w:color w:val="000000"/>
          <w:sz w:val="28"/>
        </w:rPr>
        <w:t>
      41) жұмыспен қамту бөлімінде тіркелген қайтыс болған жұмыссыздарға өтініш бергеннен кейін күнтізбелік 15 күн ішінде жерлеуге арналған біржолғы материалдық көмек;</w:t>
      </w:r>
      <w:r>
        <w:br/>
      </w:r>
      <w:r>
        <w:rPr>
          <w:rFonts w:ascii="Times New Roman"/>
          <w:b w:val="false"/>
          <w:i w:val="false"/>
          <w:color w:val="000000"/>
          <w:sz w:val="28"/>
        </w:rPr>
        <w:t>
      42) 16 жасқа дейінгі мүгедек-балалары бар отбасыларға сандық спутниктік телеарнасын орнату үшін өтініш бергеннен кейін күнтізбелік 15 күн ішінде біржолғы материалдық көмек;</w:t>
      </w:r>
      <w:r>
        <w:br/>
      </w:r>
      <w:r>
        <w:rPr>
          <w:rFonts w:ascii="Times New Roman"/>
          <w:b w:val="false"/>
          <w:i w:val="false"/>
          <w:color w:val="000000"/>
          <w:sz w:val="28"/>
        </w:rPr>
        <w:t>
      43) Ұлы Отан соғысына қатысқандар мен мүгедектерге спутниктік телеарнасын орнату үшін өтініш бергеннен кейін күнтізбелік 15 күн ішінде біржолғы материалдық көмек;</w:t>
      </w:r>
      <w:r>
        <w:br/>
      </w:r>
      <w:r>
        <w:rPr>
          <w:rFonts w:ascii="Times New Roman"/>
          <w:b w:val="false"/>
          <w:i w:val="false"/>
          <w:color w:val="000000"/>
          <w:sz w:val="28"/>
        </w:rPr>
        <w:t>
      44) 2011 жылы туылған үшемдер отбасына өтініш бергеннен кейін күнтізбелік 15 күннен ішінде біржолғы материалдық көмек;</w:t>
      </w:r>
      <w:r>
        <w:br/>
      </w:r>
      <w:r>
        <w:rPr>
          <w:rFonts w:ascii="Times New Roman"/>
          <w:b w:val="false"/>
          <w:i w:val="false"/>
          <w:color w:val="000000"/>
          <w:sz w:val="28"/>
        </w:rPr>
        <w:t>
      45) 2011 жылы Чернобыль атом электрстанциясында болған апатты еске алу күніне орай Чернобыль атом станциясындағы апатты жоюға қатысқандарға, тізімдері берілгеннен кейін күнтізбелік 15 күн ішінде біржолғы материалдық көмек көрсетіледі.</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Павлодар облысы Шарбақты аудандық әкімдігінің 2011.04.20 </w:t>
      </w:r>
      <w:r>
        <w:rPr>
          <w:rFonts w:ascii="Times New Roman"/>
          <w:b w:val="false"/>
          <w:i w:val="false"/>
          <w:color w:val="000000"/>
          <w:sz w:val="28"/>
        </w:rPr>
        <w:t>N 132/2</w:t>
      </w:r>
      <w:r>
        <w:rPr>
          <w:rFonts w:ascii="Times New Roman"/>
          <w:b w:val="false"/>
          <w:i w:val="false"/>
          <w:color w:val="ff0000"/>
          <w:sz w:val="28"/>
        </w:rPr>
        <w:t xml:space="preserve"> (жарияланған күннен кейін күнтізбелік он күн өткен соң қолданысқа енгізіледі); 2011.09.16  </w:t>
      </w:r>
      <w:r>
        <w:rPr>
          <w:rFonts w:ascii="Times New Roman"/>
          <w:b w:val="false"/>
          <w:i w:val="false"/>
          <w:color w:val="000000"/>
          <w:sz w:val="28"/>
        </w:rPr>
        <w:t>N 272/6</w:t>
      </w:r>
      <w:r>
        <w:rPr>
          <w:rFonts w:ascii="Times New Roman"/>
          <w:b w:val="false"/>
          <w:i w:val="false"/>
          <w:color w:val="ff0000"/>
          <w:sz w:val="28"/>
        </w:rPr>
        <w:t xml:space="preserve"> (жарияланған күннен күнтізбелік он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3. Аудан азаматтарының жеке санатына әлеуметтік төлемдер келесі мөлшерде тағайындалады:</w:t>
      </w:r>
      <w:r>
        <w:br/>
      </w:r>
      <w:r>
        <w:rPr>
          <w:rFonts w:ascii="Times New Roman"/>
          <w:b w:val="false"/>
          <w:i w:val="false"/>
          <w:color w:val="000000"/>
          <w:sz w:val="28"/>
        </w:rPr>
        <w:t>
      Ұлы Отан соғысы мүгедектері және қатысушыларына:</w:t>
      </w:r>
      <w:r>
        <w:br/>
      </w:r>
      <w:r>
        <w:rPr>
          <w:rFonts w:ascii="Times New Roman"/>
          <w:b w:val="false"/>
          <w:i w:val="false"/>
          <w:color w:val="000000"/>
          <w:sz w:val="28"/>
        </w:rPr>
        <w:t>
      Жеңіс Күніне орай сыйлық жиынтықтарына 5 000 (бес) мың теңге көлемінде;</w:t>
      </w:r>
      <w:r>
        <w:br/>
      </w:r>
      <w:r>
        <w:rPr>
          <w:rFonts w:ascii="Times New Roman"/>
          <w:b w:val="false"/>
          <w:i w:val="false"/>
          <w:color w:val="000000"/>
          <w:sz w:val="28"/>
        </w:rPr>
        <w:t>
      дәрі – дәрмек алуға ай сайынғы төлемдер 1 айлық есептік көрсеткіш көлемінде;</w:t>
      </w:r>
      <w:r>
        <w:br/>
      </w:r>
      <w:r>
        <w:rPr>
          <w:rFonts w:ascii="Times New Roman"/>
          <w:b w:val="false"/>
          <w:i w:val="false"/>
          <w:color w:val="000000"/>
          <w:sz w:val="28"/>
        </w:rPr>
        <w:t>
      коммуналдық қызмет бойынша шығындарын өтеу үшін ай сайынғы төлемдер 5 айлық есептік көрсеткіш көлемінде;</w:t>
      </w:r>
      <w:r>
        <w:br/>
      </w:r>
      <w:r>
        <w:rPr>
          <w:rFonts w:ascii="Times New Roman"/>
          <w:b w:val="false"/>
          <w:i w:val="false"/>
          <w:color w:val="000000"/>
          <w:sz w:val="28"/>
        </w:rPr>
        <w:t>
      некеге қайта тұрмаған әскери қызметкерлердің жесірлеріне Жеңіс Күніне орай сыйлық жиынтықтарын алуға 5 000 (бес) мың теңге көлемінде;</w:t>
      </w:r>
      <w:r>
        <w:br/>
      </w:r>
      <w:r>
        <w:rPr>
          <w:rFonts w:ascii="Times New Roman"/>
          <w:b w:val="false"/>
          <w:i w:val="false"/>
          <w:color w:val="000000"/>
          <w:sz w:val="28"/>
        </w:rPr>
        <w:t>
      Кореядағы соғыс оқиғаларына қатысушыларға Жеңіс Күніне орай төленетін біржолғы төлемдер 5 000 (бес) мың теңге көлемінде;</w:t>
      </w:r>
      <w:r>
        <w:br/>
      </w:r>
      <w:r>
        <w:rPr>
          <w:rFonts w:ascii="Times New Roman"/>
          <w:b w:val="false"/>
          <w:i w:val="false"/>
          <w:color w:val="000000"/>
          <w:sz w:val="28"/>
        </w:rPr>
        <w:t>
      Ауғанстандағы соғыс оқиғаларына қатысқан тұлғаларға, 1988 – 1989 жылдардағы Чернобыль атом стансасындағы жарылыс зардаптарын жоюға қатысушы тұлғаларға біржолғы төлемдер:</w:t>
      </w:r>
      <w:r>
        <w:br/>
      </w:r>
      <w:r>
        <w:rPr>
          <w:rFonts w:ascii="Times New Roman"/>
          <w:b w:val="false"/>
          <w:i w:val="false"/>
          <w:color w:val="000000"/>
          <w:sz w:val="28"/>
        </w:rPr>
        <w:t>
      Жеңіс Күніне орай төленетін біржолғы төлемдер 5 000 (бес) мың теңге көлемінде;</w:t>
      </w:r>
      <w:r>
        <w:br/>
      </w:r>
      <w:r>
        <w:rPr>
          <w:rFonts w:ascii="Times New Roman"/>
          <w:b w:val="false"/>
          <w:i w:val="false"/>
          <w:color w:val="000000"/>
          <w:sz w:val="28"/>
        </w:rPr>
        <w:t>
      сауықтыруға арналған тоқсан сайынғы қаражаттай көмек – 2 айлық есептік көрсеткіш көлемінде, ағымдағы тоқсанның соңғы айының 20-на дейін;</w:t>
      </w:r>
      <w:r>
        <w:br/>
      </w:r>
      <w:r>
        <w:rPr>
          <w:rFonts w:ascii="Times New Roman"/>
          <w:b w:val="false"/>
          <w:i w:val="false"/>
          <w:color w:val="000000"/>
          <w:sz w:val="28"/>
        </w:rPr>
        <w:t>
      ай сайынғы коммуналдық қызмет бойынша шығындарын өтеуге 2 000 (екі) мың теңге көлемінде;</w:t>
      </w:r>
      <w:r>
        <w:br/>
      </w:r>
      <w:r>
        <w:rPr>
          <w:rFonts w:ascii="Times New Roman"/>
          <w:b w:val="false"/>
          <w:i w:val="false"/>
          <w:color w:val="000000"/>
          <w:sz w:val="28"/>
        </w:rPr>
        <w:t>
      тіс протезін салғызу үшін біржолғы төлемдер 15 000 (он бес) мың теңге көлемінде, өтініш бергеннен соң 15 күнтізбелік күн аралығында.</w:t>
      </w:r>
      <w:r>
        <w:br/>
      </w:r>
      <w:r>
        <w:rPr>
          <w:rFonts w:ascii="Times New Roman"/>
          <w:b w:val="false"/>
          <w:i w:val="false"/>
          <w:color w:val="000000"/>
          <w:sz w:val="28"/>
        </w:rPr>
        <w:t>
      Коммуналдық қызметтер бойынша шығындарын өтеуге:</w:t>
      </w:r>
      <w:r>
        <w:br/>
      </w:r>
      <w:r>
        <w:rPr>
          <w:rFonts w:ascii="Times New Roman"/>
          <w:b w:val="false"/>
          <w:i w:val="false"/>
          <w:color w:val="000000"/>
          <w:sz w:val="28"/>
        </w:rPr>
        <w:t>
      Келесі санаттағы азаматтарға ай сайын 2 000 (екі) мың теңге көлемінде;</w:t>
      </w:r>
      <w:r>
        <w:br/>
      </w:r>
      <w:r>
        <w:rPr>
          <w:rFonts w:ascii="Times New Roman"/>
          <w:b w:val="false"/>
          <w:i w:val="false"/>
          <w:color w:val="000000"/>
          <w:sz w:val="28"/>
        </w:rPr>
        <w:t>
      некеге қайта тұрмаған әскери қызметкерлердің жесірлеріне;</w:t>
      </w:r>
      <w:r>
        <w:br/>
      </w:r>
      <w:r>
        <w:rPr>
          <w:rFonts w:ascii="Times New Roman"/>
          <w:b w:val="false"/>
          <w:i w:val="false"/>
          <w:color w:val="000000"/>
          <w:sz w:val="28"/>
        </w:rPr>
        <w:t>
      "Блокададағы Ленинград тұрғыны" белгісі бар тұлғаларға;</w:t>
      </w:r>
      <w:r>
        <w:br/>
      </w:r>
      <w:r>
        <w:rPr>
          <w:rFonts w:ascii="Times New Roman"/>
          <w:b w:val="false"/>
          <w:i w:val="false"/>
          <w:color w:val="000000"/>
          <w:sz w:val="28"/>
        </w:rPr>
        <w:t>
      концлагерлердің бұрынғы тұтқындарына;</w:t>
      </w:r>
      <w:r>
        <w:br/>
      </w:r>
      <w:r>
        <w:rPr>
          <w:rFonts w:ascii="Times New Roman"/>
          <w:b w:val="false"/>
          <w:i w:val="false"/>
          <w:color w:val="000000"/>
          <w:sz w:val="28"/>
        </w:rPr>
        <w:t>
      Келесі санаттағы азаматтарға тоқсан сайын 2 айлық есептік көрсеткіш көлемінде, ағымдағы тоқсанның соңғы айының 20-на дейін:</w:t>
      </w:r>
      <w:r>
        <w:br/>
      </w:r>
      <w:r>
        <w:rPr>
          <w:rFonts w:ascii="Times New Roman"/>
          <w:b w:val="false"/>
          <w:i w:val="false"/>
          <w:color w:val="000000"/>
          <w:sz w:val="28"/>
        </w:rPr>
        <w:t>
      жалғызбасты, отбасы, туыстары мен жақындары жоқ және жалғыз тұрып жатқан зейнеткерлерге;</w:t>
      </w:r>
      <w:r>
        <w:br/>
      </w:r>
      <w:r>
        <w:rPr>
          <w:rFonts w:ascii="Times New Roman"/>
          <w:b w:val="false"/>
          <w:i w:val="false"/>
          <w:color w:val="000000"/>
          <w:sz w:val="28"/>
        </w:rPr>
        <w:t>
      ең аз зейнетақы алатын зейнеткерлерге;</w:t>
      </w:r>
      <w:r>
        <w:br/>
      </w:r>
      <w:r>
        <w:rPr>
          <w:rFonts w:ascii="Times New Roman"/>
          <w:b w:val="false"/>
          <w:i w:val="false"/>
          <w:color w:val="000000"/>
          <w:sz w:val="28"/>
        </w:rPr>
        <w:t>
      Аз қамтамасыз етілген отбасыларының облыстың жоғары оқу орындарында оқып жатқан студенттеріне ай сайын жолақысы, тұрғындық және тамақтануларына 5 000 (бес) мың теңге көлемінде;</w:t>
      </w:r>
      <w:r>
        <w:br/>
      </w:r>
      <w:r>
        <w:rPr>
          <w:rFonts w:ascii="Times New Roman"/>
          <w:b w:val="false"/>
          <w:i w:val="false"/>
          <w:color w:val="000000"/>
          <w:sz w:val="28"/>
        </w:rPr>
        <w:t>
      Облыстың жоғары оқу орындарында оқитын, интерн өтіп жатқан студенттерге нақты оқу ақысы көлемінде;</w:t>
      </w:r>
      <w:r>
        <w:br/>
      </w:r>
      <w:r>
        <w:rPr>
          <w:rFonts w:ascii="Times New Roman"/>
          <w:b w:val="false"/>
          <w:i w:val="false"/>
          <w:color w:val="000000"/>
          <w:sz w:val="28"/>
        </w:rPr>
        <w:t>
      Азаматтардың жеке санатына жеке өтініштеріне сәйкес берілетін біржолғы көмек, өтініш бергеннен соң 15 күнтізбелік күн аралығында;</w:t>
      </w:r>
      <w:r>
        <w:br/>
      </w:r>
      <w:r>
        <w:rPr>
          <w:rFonts w:ascii="Times New Roman"/>
          <w:b w:val="false"/>
          <w:i w:val="false"/>
          <w:color w:val="000000"/>
          <w:sz w:val="28"/>
        </w:rPr>
        <w:t>
      Қосалқы шаруашылықтарын дамыту үшін 100 000 (жүз) мың теңге көлемінде, жем-шөп сатып алу үшін 20 000 (жиырма) мың теңге көлемінде, өтініш бергеннен соң 15 күнтізбелік күн аралығында;</w:t>
      </w:r>
      <w:r>
        <w:br/>
      </w:r>
      <w:r>
        <w:rPr>
          <w:rFonts w:ascii="Times New Roman"/>
          <w:b w:val="false"/>
          <w:i w:val="false"/>
          <w:color w:val="000000"/>
          <w:sz w:val="28"/>
        </w:rPr>
        <w:t>
      Отын алу үшін берілетін қаражаттай көмек:</w:t>
      </w:r>
      <w:r>
        <w:br/>
      </w:r>
      <w:r>
        <w:rPr>
          <w:rFonts w:ascii="Times New Roman"/>
          <w:b w:val="false"/>
          <w:i w:val="false"/>
          <w:color w:val="000000"/>
          <w:sz w:val="28"/>
        </w:rPr>
        <w:t>
      Шарбақты ауылының тұрғындарына 10 000 (он) мың теңге көлемінде;</w:t>
      </w:r>
      <w:r>
        <w:br/>
      </w:r>
      <w:r>
        <w:rPr>
          <w:rFonts w:ascii="Times New Roman"/>
          <w:b w:val="false"/>
          <w:i w:val="false"/>
          <w:color w:val="000000"/>
          <w:sz w:val="28"/>
        </w:rPr>
        <w:t>
      ауылдық округ тұрғындарына 14 000 (он төрт) мың теңге көлемінде;</w:t>
      </w:r>
      <w:r>
        <w:br/>
      </w:r>
      <w:r>
        <w:rPr>
          <w:rFonts w:ascii="Times New Roman"/>
          <w:b w:val="false"/>
          <w:i w:val="false"/>
          <w:color w:val="000000"/>
          <w:sz w:val="28"/>
        </w:rPr>
        <w:t>
      Мүгедектер күніне орай біржолғы көмек:</w:t>
      </w:r>
      <w:r>
        <w:br/>
      </w:r>
      <w:r>
        <w:rPr>
          <w:rFonts w:ascii="Times New Roman"/>
          <w:b w:val="false"/>
          <w:i w:val="false"/>
          <w:color w:val="000000"/>
          <w:sz w:val="28"/>
        </w:rPr>
        <w:t>
      барлық топтағы мүгедектерге 3 000 (үш) мың теңге көлемінде;</w:t>
      </w:r>
      <w:r>
        <w:br/>
      </w:r>
      <w:r>
        <w:rPr>
          <w:rFonts w:ascii="Times New Roman"/>
          <w:b w:val="false"/>
          <w:i w:val="false"/>
          <w:color w:val="000000"/>
          <w:sz w:val="28"/>
        </w:rPr>
        <w:t>
      мүгедек балаларға 5 000 (бес) мың теңге көлемінде;</w:t>
      </w:r>
      <w:r>
        <w:br/>
      </w:r>
      <w:r>
        <w:rPr>
          <w:rFonts w:ascii="Times New Roman"/>
          <w:b w:val="false"/>
          <w:i w:val="false"/>
          <w:color w:val="000000"/>
          <w:sz w:val="28"/>
        </w:rPr>
        <w:t>
      Балалар церебральді сал ауруымен ауыратын балалары бар аналарға төленетін ай сайынғы көмек 2 айлық есептік көрсеткіш көлемінде;</w:t>
      </w:r>
      <w:r>
        <w:br/>
      </w:r>
      <w:r>
        <w:rPr>
          <w:rFonts w:ascii="Times New Roman"/>
          <w:b w:val="false"/>
          <w:i w:val="false"/>
          <w:color w:val="000000"/>
          <w:sz w:val="28"/>
        </w:rPr>
        <w:t>
      Амбулаторлық емделуде жүрген туберкулезбен ауыратын ауруларға ай сайынғы әлеуметтік төлемдер 5 айлық есептік көрсеткіш көлемінде;</w:t>
      </w:r>
      <w:r>
        <w:br/>
      </w:r>
      <w:r>
        <w:rPr>
          <w:rFonts w:ascii="Times New Roman"/>
          <w:b w:val="false"/>
          <w:i w:val="false"/>
          <w:color w:val="000000"/>
          <w:sz w:val="28"/>
        </w:rPr>
        <w:t>
      Туберкулезбен ауыратын ауруларға әлеуметтік көмек, амбулаторлық ауруларға жолақысына және тамақтануларына біржолғы төлемдер 10 000 (он) мың теңге көлемінде, тізім бергеннен соң 15 күнтізбелік күн аралығында;</w:t>
      </w:r>
      <w:r>
        <w:br/>
      </w:r>
      <w:r>
        <w:rPr>
          <w:rFonts w:ascii="Times New Roman"/>
          <w:b w:val="false"/>
          <w:i w:val="false"/>
          <w:color w:val="000000"/>
          <w:sz w:val="28"/>
        </w:rPr>
        <w:t>
      Онкологиялық аурумен ауыратын ауруларға емделу үшін берілетін біржолғы көмек 10 000 (он) мың теңге көлемінде, өтініш бергеннен соң 15 күнтізбелік күн аралығында;</w:t>
      </w:r>
      <w:r>
        <w:br/>
      </w:r>
      <w:r>
        <w:rPr>
          <w:rFonts w:ascii="Times New Roman"/>
          <w:b w:val="false"/>
          <w:i w:val="false"/>
          <w:color w:val="000000"/>
          <w:sz w:val="28"/>
        </w:rPr>
        <w:t>
      Бас бостандығынан айыру мекемелерінен босап шыққан тұлғаларға төленетін біржолғы қаражаттай көмек - 10 000 (он) мың теңге көлемінде, өтініш бергеннен соң 15 күнтізбелік күн аралығында;</w:t>
      </w:r>
      <w:r>
        <w:br/>
      </w:r>
      <w:r>
        <w:rPr>
          <w:rFonts w:ascii="Times New Roman"/>
          <w:b w:val="false"/>
          <w:i w:val="false"/>
          <w:color w:val="000000"/>
          <w:sz w:val="28"/>
        </w:rPr>
        <w:t>
      Ата-ананың қамқорлығынсыз және жетім балаларға берілетін біржолғы көмек 5 айлық есептік көрсеткіш көлемінде, тізім бергеннен соң 15 күнтізбелік күн аралығында;</w:t>
      </w:r>
      <w:r>
        <w:br/>
      </w:r>
      <w:r>
        <w:rPr>
          <w:rFonts w:ascii="Times New Roman"/>
          <w:b w:val="false"/>
          <w:i w:val="false"/>
          <w:color w:val="000000"/>
          <w:sz w:val="28"/>
        </w:rPr>
        <w:t>
      2010 жылы мектеп бітірген жетім балаларға біржолғы көмек 100 000 (жүз) мың теңге көлемінде;</w:t>
      </w:r>
      <w:r>
        <w:br/>
      </w:r>
      <w:r>
        <w:rPr>
          <w:rFonts w:ascii="Times New Roman"/>
          <w:b w:val="false"/>
          <w:i w:val="false"/>
          <w:color w:val="000000"/>
          <w:sz w:val="28"/>
        </w:rPr>
        <w:t>
      Жүктілігіне байланысты аудандық ауруханаға уақытында есепке тұрған жүкті әйелдерге берілетін біржолғы қаражаттай көмек 10 айлық есептік көрсеткіш көлемінде, өтініш бергеннен соң 15 күнтізбелік күн аралығында;</w:t>
      </w:r>
      <w:r>
        <w:br/>
      </w:r>
      <w:r>
        <w:rPr>
          <w:rFonts w:ascii="Times New Roman"/>
          <w:b w:val="false"/>
          <w:i w:val="false"/>
          <w:color w:val="000000"/>
          <w:sz w:val="28"/>
        </w:rPr>
        <w:t>
      Емшек жастағы нәресте балалары бар аналарға балалар тамағын алуға көрсетілетін біржолғы қаражаттай көмек 2 айлық есептік көрсеткіш көлемінде, өтініш бергеннен соң 15 күнтізбелік күн аралығында;</w:t>
      </w:r>
      <w:r>
        <w:br/>
      </w:r>
      <w:r>
        <w:rPr>
          <w:rFonts w:ascii="Times New Roman"/>
          <w:b w:val="false"/>
          <w:i w:val="false"/>
          <w:color w:val="000000"/>
          <w:sz w:val="28"/>
        </w:rPr>
        <w:t>
      Қарттар күніне орай біржолғы төлемдер:</w:t>
      </w:r>
      <w:r>
        <w:br/>
      </w:r>
      <w:r>
        <w:rPr>
          <w:rFonts w:ascii="Times New Roman"/>
          <w:b w:val="false"/>
          <w:i w:val="false"/>
          <w:color w:val="000000"/>
          <w:sz w:val="28"/>
        </w:rPr>
        <w:t>
      Мекемелерге бекітілмеген зейнеткерлерге біржолғы көмек 1 000 (бір) мың теңге көлемінде;</w:t>
      </w:r>
      <w:r>
        <w:br/>
      </w:r>
      <w:r>
        <w:rPr>
          <w:rFonts w:ascii="Times New Roman"/>
          <w:b w:val="false"/>
          <w:i w:val="false"/>
          <w:color w:val="000000"/>
          <w:sz w:val="28"/>
        </w:rPr>
        <w:t>
      90, 100 және одан көп жасаған зейнеткерлерге біржолғы төлемдер 20 000 (жиырма) мың теңге көлемінде;</w:t>
      </w:r>
      <w:r>
        <w:br/>
      </w:r>
      <w:r>
        <w:rPr>
          <w:rFonts w:ascii="Times New Roman"/>
          <w:b w:val="false"/>
          <w:i w:val="false"/>
          <w:color w:val="000000"/>
          <w:sz w:val="28"/>
        </w:rPr>
        <w:t>
      100 және одан ұзақ жасаған қарттарға ай сайынғы төлемдер 3 айлық есептік көрсеткіш көлемінде;</w:t>
      </w:r>
      <w:r>
        <w:br/>
      </w:r>
      <w:r>
        <w:rPr>
          <w:rFonts w:ascii="Times New Roman"/>
          <w:b w:val="false"/>
          <w:i w:val="false"/>
          <w:color w:val="000000"/>
          <w:sz w:val="28"/>
        </w:rPr>
        <w:t>
      Кәсіптік дайындықтан өткен жұмыссыздардың жатып-тұруына және тамақтануларына 7 500 (жеті мың бес жүз) теңге біржолғы қаражаттай көмек, өтініш бергеннен соң 15 күнтізбелік күн аралығында;</w:t>
      </w:r>
      <w:r>
        <w:br/>
      </w:r>
      <w:r>
        <w:rPr>
          <w:rFonts w:ascii="Times New Roman"/>
          <w:b w:val="false"/>
          <w:i w:val="false"/>
          <w:color w:val="000000"/>
          <w:sz w:val="28"/>
        </w:rPr>
        <w:t>
      Әлеуметтік зейнетақы алатын зейнеткерлерге (жұмыс өтілі жоқ) 10 000 (он) мың теңге көлемінде біржолғы қаражаттай көмек, тізім бергеннен соң 15 күнтізбелік күн аралығында;</w:t>
      </w:r>
      <w:r>
        <w:br/>
      </w:r>
      <w:r>
        <w:rPr>
          <w:rFonts w:ascii="Times New Roman"/>
          <w:b w:val="false"/>
          <w:i w:val="false"/>
          <w:color w:val="000000"/>
          <w:sz w:val="28"/>
        </w:rPr>
        <w:t>
      Толық еңбек өтілі жоқ жас бойынша зейнетақы алатын зейнеткерлерге 10 000 (он) мың теңге көлемінде қаражаттай көмек, тізім бергеннен соң 15 күнтізбелік күн аралығында;</w:t>
      </w:r>
      <w:r>
        <w:br/>
      </w:r>
      <w:r>
        <w:rPr>
          <w:rFonts w:ascii="Times New Roman"/>
          <w:b w:val="false"/>
          <w:i w:val="false"/>
          <w:color w:val="000000"/>
          <w:sz w:val="28"/>
        </w:rPr>
        <w:t>
      Жұмыспен қамту және әлеуметтік бағдарламалар бөлімінде есепте тұрған зейнеткерлік жасы алдындағы жұмыссыздарға біржолғы көмек 10 айлық есептік көрсеткіш көлемінде, өтініш бергеннен соң 15 күнтізбелік күн аралығында;</w:t>
      </w:r>
      <w:r>
        <w:br/>
      </w:r>
      <w:r>
        <w:rPr>
          <w:rFonts w:ascii="Times New Roman"/>
          <w:b w:val="false"/>
          <w:i w:val="false"/>
          <w:color w:val="000000"/>
          <w:sz w:val="28"/>
        </w:rPr>
        <w:t>
      Ұлы Отан соғысына қатысқандар мен мүгедектерге Жеңіс күніне орай 30000 (отыз) мың теңге көлемінде біржолғы материалдық көмек;</w:t>
      </w:r>
      <w:r>
        <w:br/>
      </w:r>
      <w:r>
        <w:rPr>
          <w:rFonts w:ascii="Times New Roman"/>
          <w:b w:val="false"/>
          <w:i w:val="false"/>
          <w:color w:val="000000"/>
          <w:sz w:val="28"/>
        </w:rPr>
        <w:t>
      Ұлы Отан соғысына қатысқандар мен мүгедектерге тіс протезін орнату үшін 15 000 (он бес) мың теңге көлемінде біржолғы материалдық көмек;</w:t>
      </w:r>
      <w:r>
        <w:br/>
      </w:r>
      <w:r>
        <w:rPr>
          <w:rFonts w:ascii="Times New Roman"/>
          <w:b w:val="false"/>
          <w:i w:val="false"/>
          <w:color w:val="000000"/>
          <w:sz w:val="28"/>
        </w:rPr>
        <w:t>
      2000 (екі) мың теңге көлемінде біржолғы материалдық көмек;</w:t>
      </w:r>
      <w:r>
        <w:br/>
      </w:r>
      <w:r>
        <w:rPr>
          <w:rFonts w:ascii="Times New Roman"/>
          <w:b w:val="false"/>
          <w:i w:val="false"/>
          <w:color w:val="000000"/>
          <w:sz w:val="28"/>
        </w:rPr>
        <w:t>
      1941 - 1945 соғыс жылдардағы ерен еңбегі үшін" медалімен марапатталған тұлғаларға, "Блокададағы Ленинград тұрғыны" белгісі бар тұлғаларға;</w:t>
      </w:r>
      <w:r>
        <w:br/>
      </w:r>
      <w:r>
        <w:rPr>
          <w:rFonts w:ascii="Times New Roman"/>
          <w:b w:val="false"/>
          <w:i w:val="false"/>
          <w:color w:val="000000"/>
          <w:sz w:val="28"/>
        </w:rPr>
        <w:t>
      1941 жылғы 22 маусымнан 1945 жылғы 9 мамыр аралығында 6 айдан кем емес жұмыс істеген азаматтарға;</w:t>
      </w:r>
      <w:r>
        <w:br/>
      </w:r>
      <w:r>
        <w:rPr>
          <w:rFonts w:ascii="Times New Roman"/>
          <w:b w:val="false"/>
          <w:i w:val="false"/>
          <w:color w:val="000000"/>
          <w:sz w:val="28"/>
        </w:rPr>
        <w:t>
      бұрынғы концлагер тұтқындарына;</w:t>
      </w:r>
      <w:r>
        <w:br/>
      </w:r>
      <w:r>
        <w:rPr>
          <w:rFonts w:ascii="Times New Roman"/>
          <w:b w:val="false"/>
          <w:i w:val="false"/>
          <w:color w:val="000000"/>
          <w:sz w:val="28"/>
        </w:rPr>
        <w:t>
      қайта некеге тұрмаған әскери қызметкерлердің жесірлеріне;</w:t>
      </w:r>
      <w:r>
        <w:br/>
      </w:r>
      <w:r>
        <w:rPr>
          <w:rFonts w:ascii="Times New Roman"/>
          <w:b w:val="false"/>
          <w:i w:val="false"/>
          <w:color w:val="000000"/>
          <w:sz w:val="28"/>
        </w:rPr>
        <w:t>
      Ұлы Отан соғыс кезінде әскери қызметкерлер мен ерікті жалданған құрамдағы тұлғаларға;</w:t>
      </w:r>
      <w:r>
        <w:br/>
      </w:r>
      <w:r>
        <w:rPr>
          <w:rFonts w:ascii="Times New Roman"/>
          <w:b w:val="false"/>
          <w:i w:val="false"/>
          <w:color w:val="000000"/>
          <w:sz w:val="28"/>
        </w:rPr>
        <w:t>
      Ұлы Отан соғысының қайтыс болған мүгедектерінің қайта некеге тұрмаған әйелдеріне (күйеулеріне) 2000 (екі) мың теңге көлемінде біржолғы материалдық көмектер беріледі.</w:t>
      </w:r>
      <w:r>
        <w:br/>
      </w:r>
      <w:r>
        <w:rPr>
          <w:rFonts w:ascii="Times New Roman"/>
          <w:b w:val="false"/>
          <w:i w:val="false"/>
          <w:color w:val="000000"/>
          <w:sz w:val="28"/>
        </w:rPr>
        <w:t>
      Қазақстан Республикасына және облысқа сіңірген еңбегі үшін зейнеткерлерге ай сайын зейнетақысына 2 айлық есептік көрсеткіш көлемінде қосымша төлемақы;</w:t>
      </w:r>
      <w:r>
        <w:br/>
      </w:r>
      <w:r>
        <w:rPr>
          <w:rFonts w:ascii="Times New Roman"/>
          <w:b w:val="false"/>
          <w:i w:val="false"/>
          <w:color w:val="000000"/>
          <w:sz w:val="28"/>
        </w:rPr>
        <w:t>
      Қайтыс болған жұмыссыздарға 10 айлық есептік көрсеткіш көлемінде жерлеуге арналған біржолғы материалдық көмек;</w:t>
      </w:r>
      <w:r>
        <w:br/>
      </w:r>
      <w:r>
        <w:rPr>
          <w:rFonts w:ascii="Times New Roman"/>
          <w:b w:val="false"/>
          <w:i w:val="false"/>
          <w:color w:val="000000"/>
          <w:sz w:val="28"/>
        </w:rPr>
        <w:t>
      16 жасқа дейінгі мүгедек-балалары бар отбасыларына сандық спутниктік телеарнасын орнату үшін 22 000 (жиырма екі) мың теңге көлемінде біржолғы материалдық көмек;</w:t>
      </w:r>
      <w:r>
        <w:br/>
      </w:r>
      <w:r>
        <w:rPr>
          <w:rFonts w:ascii="Times New Roman"/>
          <w:b w:val="false"/>
          <w:i w:val="false"/>
          <w:color w:val="000000"/>
          <w:sz w:val="28"/>
        </w:rPr>
        <w:t>
      Ұлы Отан соғысына қатысқандар мен мүгедектерге спутниктік телеарнасын орнату үшін 22 000 (жиырма екі) мың теңге көлемінде біржолғы материалдық көмек.</w:t>
      </w:r>
      <w:r>
        <w:br/>
      </w:r>
      <w:r>
        <w:rPr>
          <w:rFonts w:ascii="Times New Roman"/>
          <w:b w:val="false"/>
          <w:i w:val="false"/>
          <w:color w:val="000000"/>
          <w:sz w:val="28"/>
        </w:rPr>
        <w:t>
      2011 жылы туылған үшемдер отбасына 150000 (жүз елу ) мың теңге көлемінде біржолғы материалдық көмек;</w:t>
      </w:r>
      <w:r>
        <w:br/>
      </w:r>
      <w:r>
        <w:rPr>
          <w:rFonts w:ascii="Times New Roman"/>
          <w:b w:val="false"/>
          <w:i w:val="false"/>
          <w:color w:val="000000"/>
          <w:sz w:val="28"/>
        </w:rPr>
        <w:t>
      Чернобыль атом станциясындағы апатты жоюға қатысқандарға 10 000 (он мың) теңге көлемінде біржолғы материалдық көмек.</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өзгеріс енгізілді - Павлодар облысы Шарбақты аудандық әкімдігінің 2011.04.20 </w:t>
      </w:r>
      <w:r>
        <w:rPr>
          <w:rFonts w:ascii="Times New Roman"/>
          <w:b w:val="false"/>
          <w:i w:val="false"/>
          <w:color w:val="000000"/>
          <w:sz w:val="28"/>
        </w:rPr>
        <w:t>N 132/2</w:t>
      </w:r>
      <w:r>
        <w:rPr>
          <w:rFonts w:ascii="Times New Roman"/>
          <w:b w:val="false"/>
          <w:i w:val="false"/>
          <w:color w:val="ff0000"/>
          <w:sz w:val="28"/>
        </w:rPr>
        <w:t xml:space="preserve"> (жарияланған күннен кейін күнтізбелік он күн өткен соң қолданысқа енгізіледі); 2011.09.16  </w:t>
      </w:r>
      <w:r>
        <w:rPr>
          <w:rFonts w:ascii="Times New Roman"/>
          <w:b w:val="false"/>
          <w:i w:val="false"/>
          <w:color w:val="000000"/>
          <w:sz w:val="28"/>
        </w:rPr>
        <w:t>N 272/6</w:t>
      </w:r>
      <w:r>
        <w:rPr>
          <w:rFonts w:ascii="Times New Roman"/>
          <w:b w:val="false"/>
          <w:i w:val="false"/>
          <w:color w:val="ff0000"/>
          <w:sz w:val="28"/>
        </w:rPr>
        <w:t xml:space="preserve"> (жарияланған күннен күнтізбелік он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4. Нұсқаудағы </w:t>
      </w:r>
      <w:r>
        <w:rPr>
          <w:rFonts w:ascii="Times New Roman"/>
          <w:b w:val="false"/>
          <w:i w:val="false"/>
          <w:color w:val="000000"/>
          <w:sz w:val="28"/>
        </w:rPr>
        <w:t>2 тармақта</w:t>
      </w:r>
      <w:r>
        <w:rPr>
          <w:rFonts w:ascii="Times New Roman"/>
          <w:b w:val="false"/>
          <w:i w:val="false"/>
          <w:color w:val="000000"/>
          <w:sz w:val="28"/>
        </w:rPr>
        <w:t xml:space="preserve"> көрсетілген азаматтар санатына әлеуметтік және басқа да төлемдерді жүзеге асыру үшін қажет құжаттар тізбесі:</w:t>
      </w:r>
      <w:r>
        <w:br/>
      </w:r>
      <w:r>
        <w:rPr>
          <w:rFonts w:ascii="Times New Roman"/>
          <w:b w:val="false"/>
          <w:i w:val="false"/>
          <w:color w:val="000000"/>
          <w:sz w:val="28"/>
        </w:rPr>
        <w:t>
      1) Нұсқаудағы 1), 2), 4), 7), 8), 9), 10), 15), 16), 17), 26), 29), 30) тармақшаларында көрсетілген тұлғаларға төлемдер "Қазақстан Республикасының еңбек және әлеуметтік қорғау министрлігінің мемлекеттік зейнетақы төлеу орталығы" Павлодар облыстық филиалының Шарбақты аудандық бөлімшесі және Аудандық соғыс және еңбек ардагерлер Кеңесінің берген тізімдер негізінде жүзеге асырылады. Тізімде аты-жөні, туған жылы,салық төлеушінің тіркеу нөмірі, тұрғылықты мекен-жайы, жеке есепшотының нөмірі және төлем сомасы көрсетілуі тиіс;</w:t>
      </w:r>
      <w:r>
        <w:br/>
      </w:r>
      <w:r>
        <w:rPr>
          <w:rFonts w:ascii="Times New Roman"/>
          <w:b w:val="false"/>
          <w:i w:val="false"/>
          <w:color w:val="000000"/>
          <w:sz w:val="28"/>
        </w:rPr>
        <w:t>
      2) 3) тармақшада көрсетілген тұлғаларға төлемдер жеке есепшотының нөмірі көрсетілген жеке өтініш, жеке басы куәлігі, салық төлеушіні тіркеу нөмірі, әлеуметтік жеке код, азаматтарды тіркеу кітабының көшірмелері, мәртебесін растайтын құжат, медициналық анықтама негізінде жүргізіледі;</w:t>
      </w:r>
      <w:r>
        <w:br/>
      </w:r>
      <w:r>
        <w:rPr>
          <w:rFonts w:ascii="Times New Roman"/>
          <w:b w:val="false"/>
          <w:i w:val="false"/>
          <w:color w:val="000000"/>
          <w:sz w:val="28"/>
        </w:rPr>
        <w:t>
      3) 5) тармақшада көрсетілген тұлғаларға төлемдер жеке есепшотының нөмірі көрсетілген жеке өтініш, жеке басы куәлігі, салық төлеушіні тіркеу нөмірі, әлеуметтік жеке код, азаматтарды тіркеу кітабының көшірмелері, мәртебесін растайтын құжат, медициналық анықтама негізінде жүргізіледі;</w:t>
      </w:r>
      <w:r>
        <w:br/>
      </w:r>
      <w:r>
        <w:rPr>
          <w:rFonts w:ascii="Times New Roman"/>
          <w:b w:val="false"/>
          <w:i w:val="false"/>
          <w:color w:val="000000"/>
          <w:sz w:val="28"/>
        </w:rPr>
        <w:t>
      4) 6) тармақшада көрсетілген тұлғаларға төлемдер жеке есепшотының нөмірі көрсетілген жеке өтініш, жеке басы куәлігі, салық төлеушіні тіркеу нөмірі, әлеуметтік жеке код, азаматтарды тіркеу кітабының көшірмелері, мәртебесін растайтын құжат, медициналық анықтама негізінде жүргізіледі;</w:t>
      </w:r>
      <w:r>
        <w:br/>
      </w:r>
      <w:r>
        <w:rPr>
          <w:rFonts w:ascii="Times New Roman"/>
          <w:b w:val="false"/>
          <w:i w:val="false"/>
          <w:color w:val="000000"/>
          <w:sz w:val="28"/>
        </w:rPr>
        <w:t>
      5) 11), 12) тармақшаларда көрсетілген тұлғаларға төлемдер білім беру қызметін көрсету туралы үш тарапты келісім, интерн бойынша оқыту шарты негізінде жүргізіледі;</w:t>
      </w:r>
      <w:r>
        <w:br/>
      </w:r>
      <w:r>
        <w:rPr>
          <w:rFonts w:ascii="Times New Roman"/>
          <w:b w:val="false"/>
          <w:i w:val="false"/>
          <w:color w:val="000000"/>
          <w:sz w:val="28"/>
        </w:rPr>
        <w:t>
      6) 13), 27) тармақшаларда көрсетілген тұлғаларға төлемдер дербес шотының нөмірі көрсетілген жеке өтініші, Ауылдық округ әкімінің жанындағы комиссия өткізетін тұрмыс жағдайларын зерттеу актісі, жеке басының куәлігі, салық төлеушіні тіркеу нөмірі, әлеуметтік жеке код, азаматтарды тіркеу кітабының көшірмесі, мәртебесін растайтын құжат негізінде жүргізіледі. Жеке өтініштері бойынша көмек алу үшін тұрмыс жағдайларын зерттеу актісінен басқа, барлық жоғарыда аталған құжаттар ұсынылады. Жем- шөп сатып алу үшін жеке шаруашылығы бар екенін растайтын қосымша анықтама тапсырылады;</w:t>
      </w:r>
      <w:r>
        <w:br/>
      </w:r>
      <w:r>
        <w:rPr>
          <w:rFonts w:ascii="Times New Roman"/>
          <w:b w:val="false"/>
          <w:i w:val="false"/>
          <w:color w:val="000000"/>
          <w:sz w:val="28"/>
        </w:rPr>
        <w:t>
      7) 14) тармақшада көрсетілген тұлғаларға төлемдер "Қазақстан Республикасының еңбек және әлеуметтік қорғау министрлігінің мемлекеттік зейнетақы төлеу орталығы" Павлодар облыстық филиалының Шарбақты аудандық бөлімшесі және Аудандық соғыс және еңбек ардагерлері Кеңесі берген тізімдер негізінде жүзеге асырылады. Тізімде аты-жөні, туған жылы,салық төлеушінің тіркеу нөмірі, тұрғылықты мекенжайы, жеке есепшотының нөмірі көрсетілуі тиіс;</w:t>
      </w:r>
      <w:r>
        <w:br/>
      </w:r>
      <w:r>
        <w:rPr>
          <w:rFonts w:ascii="Times New Roman"/>
          <w:b w:val="false"/>
          <w:i w:val="false"/>
          <w:color w:val="000000"/>
          <w:sz w:val="28"/>
        </w:rPr>
        <w:t>
      8) 18) тармақшада көрсетілген тұлғаларға төлемдер "Туберкулез ауруларына қарсы аурухана" берген тізім негізінде жүргізіледі;</w:t>
      </w:r>
      <w:r>
        <w:br/>
      </w:r>
      <w:r>
        <w:rPr>
          <w:rFonts w:ascii="Times New Roman"/>
          <w:b w:val="false"/>
          <w:i w:val="false"/>
          <w:color w:val="000000"/>
          <w:sz w:val="28"/>
        </w:rPr>
        <w:t>
      9) 19) тармақшада көрсетілген тұлғаларға төлемдер жеке есепшотының нөмірі көрсетілген жеке өтініш, онкологиялық ауруын растайтын медициналық анықтама, жеке басының куәлігі, салық төлеушіні тіркеу нөмірі, азаматтарды тіркеу кітабы, әлеуметтік жеке код көшірмелері болған жағдайда төленеді;</w:t>
      </w:r>
      <w:r>
        <w:br/>
      </w:r>
      <w:r>
        <w:rPr>
          <w:rFonts w:ascii="Times New Roman"/>
          <w:b w:val="false"/>
          <w:i w:val="false"/>
          <w:color w:val="000000"/>
          <w:sz w:val="28"/>
        </w:rPr>
        <w:t>
      10) 20) тармақшада көрсетілген тұлғаларға төлемдер Шарбақты аудандық ішкі істер бөлімі берген тізім негізінде жеке есепшотының нөмірі көрсетілген жеке өтініш, бас бостандығынан айыру мекемесінен босап шыққандығы туралы анықтама,  жеке басының куәлігі, әлеуметтік жеке код, салық төлеушіні тіркеу нөмірі, азаматтарды тіркеу кітабының көшірмелері болған жағдайда жүргізіледі;</w:t>
      </w:r>
      <w:r>
        <w:br/>
      </w:r>
      <w:r>
        <w:rPr>
          <w:rFonts w:ascii="Times New Roman"/>
          <w:b w:val="false"/>
          <w:i w:val="false"/>
          <w:color w:val="000000"/>
          <w:sz w:val="28"/>
        </w:rPr>
        <w:t>
      11) 21) тармақшада көрсетілген тұлғаларға төлемдер жеке есепшотының нөмірі көрсетілген жеке өтініш, жеке басының куәлігі, салық төлеушінің тіркеу нөмірі, әлеуметтік жеке код, азаматтарды тіркеу кітабы, орта білімі туралы аттестаттың көшірмелері және мәртебесін растайтын құжат негізінде жүргізіледі;</w:t>
      </w:r>
      <w:r>
        <w:br/>
      </w:r>
      <w:r>
        <w:rPr>
          <w:rFonts w:ascii="Times New Roman"/>
          <w:b w:val="false"/>
          <w:i w:val="false"/>
          <w:color w:val="000000"/>
          <w:sz w:val="28"/>
        </w:rPr>
        <w:t>
      12) 22) тармақшада көрсетілген тұлғаларға төлемдер "Шарбақты ауданының оқу бөлімі" мемлекеттік мекемесі берген тізім негізінде жүргізіледі. Тізімде баланың аты-жөні,туған жылы және мәртебесі, қорғаншысының аты-жөні, мекен-жайы, жеке есепшотының нөмірі, жеке басының куәлігі, салық төлеушінің тіркеу нөмірі көрсетіледі;</w:t>
      </w:r>
      <w:r>
        <w:br/>
      </w:r>
      <w:r>
        <w:rPr>
          <w:rFonts w:ascii="Times New Roman"/>
          <w:b w:val="false"/>
          <w:i w:val="false"/>
          <w:color w:val="000000"/>
          <w:sz w:val="28"/>
        </w:rPr>
        <w:t>
      13) 23) тармақшада көрсетілген тұлғаларға төлемдер жеке есепшотының нөмірі көрсетілген жеке өтініш, жеке басының куәлігі, салық төлеушінің тіркеу нөмірі, әлеуметтік жеке код, азаматтарды тіркеу кітабының көшірмелері және медициналық анықтама негізінде жүргізіледі;</w:t>
      </w:r>
      <w:r>
        <w:br/>
      </w:r>
      <w:r>
        <w:rPr>
          <w:rFonts w:ascii="Times New Roman"/>
          <w:b w:val="false"/>
          <w:i w:val="false"/>
          <w:color w:val="000000"/>
          <w:sz w:val="28"/>
        </w:rPr>
        <w:t>
      14) 24) тармақшада көрсетілген тұлғаларға төлемдер жеке есепшотының нөмірі көрсетілген жеке өтініш, жеке басы куәлігі, салық төлеушіні тіркеу нөмірі, әлеуметтік жеке код, азаматтарды тіркеу кітабының және санаторлық-курорттық картаның көшірмелері, медициналық мекеменің анықтамасы, мәртебесін растайтын құжат негізінде жүргізіледі;</w:t>
      </w:r>
      <w:r>
        <w:br/>
      </w:r>
      <w:r>
        <w:rPr>
          <w:rFonts w:ascii="Times New Roman"/>
          <w:b w:val="false"/>
          <w:i w:val="false"/>
          <w:color w:val="000000"/>
          <w:sz w:val="28"/>
        </w:rPr>
        <w:t>
      15) 25) тармақшада көрсетілген тұлғаларға төлемдер жеке есепшотының нөмірі көрсетілген жеке өтініш, жеке басының куәлігі, салық төлеушіні тіркеу нөмірі, әлеуметтік жеке код, азаматтарды тіркеу кітабының көшірмелері негізінде жүргізіледі;</w:t>
      </w:r>
      <w:r>
        <w:br/>
      </w:r>
      <w:r>
        <w:rPr>
          <w:rFonts w:ascii="Times New Roman"/>
          <w:b w:val="false"/>
          <w:i w:val="false"/>
          <w:color w:val="000000"/>
          <w:sz w:val="28"/>
        </w:rPr>
        <w:t>
      16) 28), 31) тармақшада көрсетілген тұлғаларға төлемдер жеке есепшотының нөмірі көрсетілген жеке өтініш, жеке басының куәлігі, салық төлеушінің тіркеу нөмірі, әлеуметтік жеке код, азаматтарды тіркеу кітабының көшірмелері және жұмыссыз мәртебесін растайтын анықтама негізінде жүргізіледі;</w:t>
      </w:r>
      <w:r>
        <w:br/>
      </w:r>
      <w:r>
        <w:rPr>
          <w:rFonts w:ascii="Times New Roman"/>
          <w:b w:val="false"/>
          <w:i w:val="false"/>
          <w:color w:val="000000"/>
          <w:sz w:val="28"/>
        </w:rPr>
        <w:t>
      17) </w:t>
      </w:r>
      <w:r>
        <w:rPr>
          <w:rFonts w:ascii="Times New Roman"/>
          <w:b w:val="false"/>
          <w:i w:val="false"/>
          <w:color w:val="000000"/>
          <w:sz w:val="28"/>
        </w:rPr>
        <w:t>2 тармақтың</w:t>
      </w:r>
      <w:r>
        <w:rPr>
          <w:rFonts w:ascii="Times New Roman"/>
          <w:b w:val="false"/>
          <w:i w:val="false"/>
          <w:color w:val="000000"/>
          <w:sz w:val="28"/>
        </w:rPr>
        <w:t xml:space="preserve"> 32), 34), 35), 36), 37), 38), 39) тармақшаларында көрсетілген тұлғаларға төлемдер "Қазақстан Республикасының Еңбек және әлеуметтік қорғау министрлігінің мемлекеттік зейнетақы төлеу орталығы" Павлодар облыстық филиалының Шарбақты аудандық бөлімшесі және аудандық соғыс және еңбек ардагерлер Кеңесінің берген тізімдері негізінде жүзеге асырылады. Тізімде аты-жөні, туған жылы, салық төлеушінің тіркеу нөмірі, тұрғылықты мекен-жайы, жеке есепшотының нөмірі және төлем сомасы көрсетілуі тиіс;</w:t>
      </w:r>
      <w:r>
        <w:br/>
      </w:r>
      <w:r>
        <w:rPr>
          <w:rFonts w:ascii="Times New Roman"/>
          <w:b w:val="false"/>
          <w:i w:val="false"/>
          <w:color w:val="000000"/>
          <w:sz w:val="28"/>
        </w:rPr>
        <w:t>
      18) </w:t>
      </w:r>
      <w:r>
        <w:rPr>
          <w:rFonts w:ascii="Times New Roman"/>
          <w:b w:val="false"/>
          <w:i w:val="false"/>
          <w:color w:val="000000"/>
          <w:sz w:val="28"/>
        </w:rPr>
        <w:t>2 тармақтың</w:t>
      </w:r>
      <w:r>
        <w:rPr>
          <w:rFonts w:ascii="Times New Roman"/>
          <w:b w:val="false"/>
          <w:i w:val="false"/>
          <w:color w:val="000000"/>
          <w:sz w:val="28"/>
        </w:rPr>
        <w:t xml:space="preserve"> 33) тармақшада көрсетілген тұлғаларға төлемдер жеке есепшотының нөмірі көрсетілген жеке өтініш, жеке бас куәлігі, салық төлеушінің тіркеу нөмірі, әлеуметтік жеке коды, азаматтарды тіркеу кітабының көшірмелері, мәртебесін растайтын құжат, медициналық анықтама негізінде жүргізіледі;</w:t>
      </w:r>
      <w:r>
        <w:br/>
      </w:r>
      <w:r>
        <w:rPr>
          <w:rFonts w:ascii="Times New Roman"/>
          <w:b w:val="false"/>
          <w:i w:val="false"/>
          <w:color w:val="000000"/>
          <w:sz w:val="28"/>
        </w:rPr>
        <w:t>
      19) </w:t>
      </w:r>
      <w:r>
        <w:rPr>
          <w:rFonts w:ascii="Times New Roman"/>
          <w:b w:val="false"/>
          <w:i w:val="false"/>
          <w:color w:val="000000"/>
          <w:sz w:val="28"/>
        </w:rPr>
        <w:t>2 тармақтың</w:t>
      </w:r>
      <w:r>
        <w:rPr>
          <w:rFonts w:ascii="Times New Roman"/>
          <w:b w:val="false"/>
          <w:i w:val="false"/>
          <w:color w:val="000000"/>
          <w:sz w:val="28"/>
        </w:rPr>
        <w:t xml:space="preserve"> 40) тармақшада көрсетілген тұлғаларға төлемдер жеке есепшотының нөмірі көрсетілген жеке өтініш, азаматтарды тіркеу кітабы, зейнетақы куәлігінің және жеке куәлігінің көшірмелері негізінде жүргізіледі;</w:t>
      </w:r>
      <w:r>
        <w:br/>
      </w:r>
      <w:r>
        <w:rPr>
          <w:rFonts w:ascii="Times New Roman"/>
          <w:b w:val="false"/>
          <w:i w:val="false"/>
          <w:color w:val="000000"/>
          <w:sz w:val="28"/>
        </w:rPr>
        <w:t>
      20) </w:t>
      </w:r>
      <w:r>
        <w:rPr>
          <w:rFonts w:ascii="Times New Roman"/>
          <w:b w:val="false"/>
          <w:i w:val="false"/>
          <w:color w:val="000000"/>
          <w:sz w:val="28"/>
        </w:rPr>
        <w:t>2 тармақтың</w:t>
      </w:r>
      <w:r>
        <w:rPr>
          <w:rFonts w:ascii="Times New Roman"/>
          <w:b w:val="false"/>
          <w:i w:val="false"/>
          <w:color w:val="000000"/>
          <w:sz w:val="28"/>
        </w:rPr>
        <w:t xml:space="preserve"> 41) тармақшада көрсетілген тұлғаларға төлемдер Қазпоштадағы жеке есепшотының нөмірі көрсетілген жеке өтініші, жұмыспен қамту және әлеуметтік бағдарламалар бөлімінен анықтама, қайтыс болғаны туралы куәлік, салық төлеушінің тіркеу нөмірі, жеке куәлігінің, әлеуметтік жеке кодының көшірмелері негізінде жүргізіледі;</w:t>
      </w:r>
      <w:r>
        <w:br/>
      </w:r>
      <w:r>
        <w:rPr>
          <w:rFonts w:ascii="Times New Roman"/>
          <w:b w:val="false"/>
          <w:i w:val="false"/>
          <w:color w:val="000000"/>
          <w:sz w:val="28"/>
        </w:rPr>
        <w:t>
      21) </w:t>
      </w:r>
      <w:r>
        <w:rPr>
          <w:rFonts w:ascii="Times New Roman"/>
          <w:b w:val="false"/>
          <w:i w:val="false"/>
          <w:color w:val="000000"/>
          <w:sz w:val="28"/>
        </w:rPr>
        <w:t>2 тармақтың</w:t>
      </w:r>
      <w:r>
        <w:rPr>
          <w:rFonts w:ascii="Times New Roman"/>
          <w:b w:val="false"/>
          <w:i w:val="false"/>
          <w:color w:val="000000"/>
          <w:sz w:val="28"/>
        </w:rPr>
        <w:t xml:space="preserve"> 42) тармақшада көрсетілген тұлғаларға төлемдер жеке есепшотының нөмірі көрсетілген жеке өтініші, салық төлеушінің тіркеу нөмірі, әлеуметтік жеке кодының, азаматтарды тіркеу кітабының, мәртебесін растайтын құжат, мүгедектік туралы анықтама, баланың туу туралы куәлігінің көшірмелері негізінде жүргізіледі;</w:t>
      </w:r>
      <w:r>
        <w:br/>
      </w:r>
      <w:r>
        <w:rPr>
          <w:rFonts w:ascii="Times New Roman"/>
          <w:b w:val="false"/>
          <w:i w:val="false"/>
          <w:color w:val="000000"/>
          <w:sz w:val="28"/>
        </w:rPr>
        <w:t>
      22) </w:t>
      </w:r>
      <w:r>
        <w:rPr>
          <w:rFonts w:ascii="Times New Roman"/>
          <w:b w:val="false"/>
          <w:i w:val="false"/>
          <w:color w:val="000000"/>
          <w:sz w:val="28"/>
        </w:rPr>
        <w:t>2 тармақтың</w:t>
      </w:r>
      <w:r>
        <w:rPr>
          <w:rFonts w:ascii="Times New Roman"/>
          <w:b w:val="false"/>
          <w:i w:val="false"/>
          <w:color w:val="000000"/>
          <w:sz w:val="28"/>
        </w:rPr>
        <w:t xml:space="preserve"> 43) тармақшада көрсетілген тұлғаларға төлемдер жеке есепшотының нөмірі көрсетілген жеке өтініші, салық төлеушінің тіркеу нөмірі, әлеуметтік жеке кодының, азаматтарды тіркеу кітабының, мәртебесін растайтын құжат, жеке куәлігінің көшірмелері негізінде жүргізіледі;</w:t>
      </w:r>
      <w:r>
        <w:br/>
      </w:r>
      <w:r>
        <w:rPr>
          <w:rFonts w:ascii="Times New Roman"/>
          <w:b w:val="false"/>
          <w:i w:val="false"/>
          <w:color w:val="000000"/>
          <w:sz w:val="28"/>
        </w:rPr>
        <w:t>
      23) </w:t>
      </w:r>
      <w:r>
        <w:rPr>
          <w:rFonts w:ascii="Times New Roman"/>
          <w:b w:val="false"/>
          <w:i w:val="false"/>
          <w:color w:val="000000"/>
          <w:sz w:val="28"/>
        </w:rPr>
        <w:t>2 тармақтың</w:t>
      </w:r>
      <w:r>
        <w:rPr>
          <w:rFonts w:ascii="Times New Roman"/>
          <w:b w:val="false"/>
          <w:i w:val="false"/>
          <w:color w:val="000000"/>
          <w:sz w:val="28"/>
        </w:rPr>
        <w:t xml:space="preserve"> 44) тармақшада көрсетілген тұлғаларға төлемдер төлемдер жеке есепшотының нөмірі көрсетілген жеке өтініші, жеке куәлігінің,балалардың туу туралы куәлігінің, салық төлеушінің тіркеу нөмірі, әлеуметтік жеке кодының, азаматтарды тіркеу кітабының, неке туралы куәліктің көшірмелері негізінде жүргізіледі;</w:t>
      </w:r>
      <w:r>
        <w:br/>
      </w:r>
      <w:r>
        <w:rPr>
          <w:rFonts w:ascii="Times New Roman"/>
          <w:b w:val="false"/>
          <w:i w:val="false"/>
          <w:color w:val="000000"/>
          <w:sz w:val="28"/>
        </w:rPr>
        <w:t>
      24) Нұсқаудың </w:t>
      </w:r>
      <w:r>
        <w:rPr>
          <w:rFonts w:ascii="Times New Roman"/>
          <w:b w:val="false"/>
          <w:i w:val="false"/>
          <w:color w:val="000000"/>
          <w:sz w:val="28"/>
        </w:rPr>
        <w:t>2 тармағының</w:t>
      </w:r>
      <w:r>
        <w:rPr>
          <w:rFonts w:ascii="Times New Roman"/>
          <w:b w:val="false"/>
          <w:i w:val="false"/>
          <w:color w:val="000000"/>
          <w:sz w:val="28"/>
        </w:rPr>
        <w:t xml:space="preserve"> 45) тармақшасында көрсетілген тұлғаларға төлемдер Республикалық мемлекеттік қазыналық кәсіпорнының Павлодар облысының филиалы Шарбақты аудандық бөлімі "Қазақстан Республикасының еңбек және халықты әлеуметтік қорғау Министрлігінің зейнетақы төлемі бойынша мемлекеттік орталығы" және "Қазақстан Республикасының ардагерлер ұйымы" Қоғамдық Бірлестігінің ардагерлер ұйымының Шарбақты филиалымен келісілген тізімдері негізінде жүргізіледі. Тізімде тегі, аты, әкесінің аты, туған күні, тіркелген салық нөмірі, мекенжайы, жеке есепшоттың нөмірі және төлем сомасы көрсетіледі.</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өзгеріс енгізілді - Павлодар облысы Шарбақты аудандық әкімдігінің 2011.04.20 </w:t>
      </w:r>
      <w:r>
        <w:rPr>
          <w:rFonts w:ascii="Times New Roman"/>
          <w:b w:val="false"/>
          <w:i w:val="false"/>
          <w:color w:val="000000"/>
          <w:sz w:val="28"/>
        </w:rPr>
        <w:t>N 132/2</w:t>
      </w:r>
      <w:r>
        <w:rPr>
          <w:rFonts w:ascii="Times New Roman"/>
          <w:b w:val="false"/>
          <w:i w:val="false"/>
          <w:color w:val="ff0000"/>
          <w:sz w:val="28"/>
        </w:rPr>
        <w:t xml:space="preserve"> (жарияланған күннен кейін күнтізбелік он күн өткен соң қолданысқа енгізіледі):  2011.09.16 </w:t>
      </w:r>
      <w:r>
        <w:rPr>
          <w:rFonts w:ascii="Times New Roman"/>
          <w:b w:val="false"/>
          <w:i w:val="false"/>
          <w:color w:val="000000"/>
          <w:sz w:val="28"/>
        </w:rPr>
        <w:t>N 272/6</w:t>
      </w:r>
      <w:r>
        <w:rPr>
          <w:rFonts w:ascii="Times New Roman"/>
          <w:b w:val="false"/>
          <w:i w:val="false"/>
          <w:color w:val="ff0000"/>
          <w:sz w:val="28"/>
        </w:rPr>
        <w:t xml:space="preserve"> (жарияланған күннен күнтізбелік он күн өткен соң қолданысқа енгізіледі) қаулыларымен.</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