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89fe34" w14:textId="289fe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"Шарбақты ауданының жұмыспен қамту және әлеуметтік бағдарламалар бөлімі" мемлекеттік мекемесімен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Шарбақты аудандық әкімдігінің 2011 жылғы 25 қарашадағы N 336/8 қаулысы. Павлодар облысының Әділет департаментінде 2011 жылғы 28 желтоқсанда N 12-13-135 тіркелді. Күші жойылды - Павлодар облысы Шарбақты аудандық әкімдігінің 2012 жылғы 19 сәуірдегі N 119/2 қаулысымен</w:t>
      </w:r>
    </w:p>
    <w:p>
      <w:pPr>
        <w:spacing w:after="0"/>
        <w:ind w:left="0"/>
        <w:jc w:val="both"/>
      </w:pPr>
      <w:r>
        <w:rPr>
          <w:rFonts w:ascii="Times New Roman"/>
          <w:b w:val="false"/>
          <w:i w:val="false"/>
          <w:color w:val="ff0000"/>
          <w:sz w:val="28"/>
        </w:rPr>
        <w:t>      Ескерту. Күші жойылды - Павлодар облысы Шарбақты аудандық әкімдігінің 19.04.2012 N 119/2 қаулысымен.</w:t>
      </w:r>
    </w:p>
    <w:bookmarkStart w:name="z1" w:id="0"/>
    <w:p>
      <w:pPr>
        <w:spacing w:after="0"/>
        <w:ind w:left="0"/>
        <w:jc w:val="both"/>
      </w:pPr>
      <w:r>
        <w:rPr>
          <w:rFonts w:ascii="Times New Roman"/>
          <w:b w:val="false"/>
          <w:i w:val="false"/>
          <w:color w:val="000000"/>
          <w:sz w:val="28"/>
        </w:rPr>
        <w:t>
      Қазақстан Республикасының 2011 жылғы 27 қарашадағы "Әкімшілік рәсімдері туралы"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Республикасының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"Жұмыссыз азаматтарды тіркеу және есепке қою"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"Семей ядролық сынақ полигонында ядролық сынақтардың салдарынан зардап шеккен азаматтарды тіркеу және есепке алу"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"Жұмыссыз азаматтарға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"Жергілікті өкілді органдардың шешімдері бойынша мұқтаж азаматтардың жекелеген санаттарына әлеуметтік көмек тағайындау және төлеу"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"Мемлекеттік атаулы әлеуметтік көмекті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"18 жасқа дейінгі балалары бар отбасыларға мемлекеттік жәрдемақылар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"Үйде оқитын және тәрбиеленетін мүгедек балаларды материалдық қамтамасыз ету үшін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"Мүгедектерге протездік-ортопедиялық көмек ұсыну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9) "Мүгедектерге сурдо-тифлотехникалық және міндетті гигиеналық құралдармен қамтамасыз ету үшін оларға құжаттарын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12) "Мүгедектерге кресло-арбаларды беру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"Мүгедектерді санаторий-курорттық емдеумен қамтамасыз ету үшін оларға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14)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Бақтылы Қайырбекқызы Қалыбаеваға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әкімінің міндетін атқарушы           В. Воробьев</w:t>
      </w:r>
    </w:p>
    <w:bookmarkStart w:name="z19" w:id="1"/>
    <w:p>
      <w:pPr>
        <w:spacing w:after="0"/>
        <w:ind w:left="0"/>
        <w:jc w:val="both"/>
      </w:pPr>
      <w:r>
        <w:rPr>
          <w:rFonts w:ascii="Times New Roman"/>
          <w:b w:val="false"/>
          <w:i w:val="false"/>
          <w:color w:val="000000"/>
          <w:sz w:val="28"/>
        </w:rPr>
        <w:t>
Павлодар облысы Шарбақты ауданы</w:t>
      </w:r>
      <w:r>
        <w:br/>
      </w:r>
      <w:r>
        <w:rPr>
          <w:rFonts w:ascii="Times New Roman"/>
          <w:b w:val="false"/>
          <w:i w:val="false"/>
          <w:color w:val="000000"/>
          <w:sz w:val="28"/>
        </w:rPr>
        <w:t xml:space="preserve">
әкімдігінің 2011 жылғы 25   </w:t>
      </w:r>
      <w:r>
        <w:br/>
      </w:r>
      <w:r>
        <w:rPr>
          <w:rFonts w:ascii="Times New Roman"/>
          <w:b w:val="false"/>
          <w:i w:val="false"/>
          <w:color w:val="000000"/>
          <w:sz w:val="28"/>
        </w:rPr>
        <w:t xml:space="preserve">
қарашадағы N 336/8 қаулысымен </w:t>
      </w:r>
      <w:r>
        <w:br/>
      </w:r>
      <w:r>
        <w:rPr>
          <w:rFonts w:ascii="Times New Roman"/>
          <w:b w:val="false"/>
          <w:i w:val="false"/>
          <w:color w:val="000000"/>
          <w:sz w:val="28"/>
        </w:rPr>
        <w:t xml:space="preserve">
бекітілген           </w:t>
      </w:r>
    </w:p>
    <w:bookmarkEnd w:id="1"/>
    <w:bookmarkStart w:name="z20" w:id="2"/>
    <w:p>
      <w:pPr>
        <w:spacing w:after="0"/>
        <w:ind w:left="0"/>
        <w:jc w:val="left"/>
      </w:pPr>
      <w:r>
        <w:rPr>
          <w:rFonts w:ascii="Times New Roman"/>
          <w:b/>
          <w:i w:val="false"/>
          <w:color w:val="000000"/>
        </w:rPr>
        <w:t xml:space="preserve"> 
"Жұмыссыз азаматтарды тіркеу және есепке қою"</w:t>
      </w:r>
      <w:r>
        <w:br/>
      </w:r>
      <w:r>
        <w:rPr>
          <w:rFonts w:ascii="Times New Roman"/>
          <w:b/>
          <w:i w:val="false"/>
          <w:color w:val="000000"/>
        </w:rPr>
        <w:t>
мемлекеттік қызмет регламенті</w:t>
      </w:r>
    </w:p>
    <w:bookmarkEnd w:id="2"/>
    <w:bookmarkStart w:name="z21" w:id="3"/>
    <w:p>
      <w:pPr>
        <w:spacing w:after="0"/>
        <w:ind w:left="0"/>
        <w:jc w:val="left"/>
      </w:pPr>
      <w:r>
        <w:rPr>
          <w:rFonts w:ascii="Times New Roman"/>
          <w:b/>
          <w:i w:val="false"/>
          <w:color w:val="000000"/>
        </w:rPr>
        <w:t xml:space="preserve"> 
1.Жалпы ұғымдар</w:t>
      </w:r>
    </w:p>
    <w:bookmarkEnd w:id="3"/>
    <w:bookmarkStart w:name="z22" w:id="4"/>
    <w:p>
      <w:pPr>
        <w:spacing w:after="0"/>
        <w:ind w:left="0"/>
        <w:jc w:val="both"/>
      </w:pPr>
      <w:r>
        <w:rPr>
          <w:rFonts w:ascii="Times New Roman"/>
          <w:b w:val="false"/>
          <w:i w:val="false"/>
          <w:color w:val="000000"/>
          <w:sz w:val="28"/>
        </w:rPr>
        <w:t>
      1. Қолданылатын аббревиатураның анықтамасы:</w:t>
      </w:r>
      <w:r>
        <w:br/>
      </w:r>
      <w:r>
        <w:rPr>
          <w:rFonts w:ascii="Times New Roman"/>
          <w:b w:val="false"/>
          <w:i w:val="false"/>
          <w:color w:val="000000"/>
          <w:sz w:val="28"/>
        </w:rPr>
        <w:t>
      1) ҚФБ - мемлекеттік қызметті көрсету барысында қатысатын – құрылымдық–функционалдық бірліктер.</w:t>
      </w:r>
    </w:p>
    <w:bookmarkEnd w:id="4"/>
    <w:bookmarkStart w:name="z23" w:id="5"/>
    <w:p>
      <w:pPr>
        <w:spacing w:after="0"/>
        <w:ind w:left="0"/>
        <w:jc w:val="left"/>
      </w:pPr>
      <w:r>
        <w:rPr>
          <w:rFonts w:ascii="Times New Roman"/>
          <w:b/>
          <w:i w:val="false"/>
          <w:color w:val="000000"/>
        </w:rPr>
        <w:t xml:space="preserve"> 
2. Жалпы ережелер</w:t>
      </w:r>
    </w:p>
    <w:bookmarkEnd w:id="5"/>
    <w:bookmarkStart w:name="z24" w:id="6"/>
    <w:p>
      <w:pPr>
        <w:spacing w:after="0"/>
        <w:ind w:left="0"/>
        <w:jc w:val="both"/>
      </w:pPr>
      <w:r>
        <w:rPr>
          <w:rFonts w:ascii="Times New Roman"/>
          <w:b w:val="false"/>
          <w:i w:val="false"/>
          <w:color w:val="000000"/>
          <w:sz w:val="28"/>
        </w:rPr>
        <w:t>
      2. Мемлекеттік қызметтің атауы: "Жұмыссыз азаматтарды тіркеу және есепке қою" (бұдан әрі – мемлекеттік қызмет).</w:t>
      </w:r>
      <w:r>
        <w:br/>
      </w:r>
      <w:r>
        <w:rPr>
          <w:rFonts w:ascii="Times New Roman"/>
          <w:b w:val="false"/>
          <w:i w:val="false"/>
          <w:color w:val="000000"/>
          <w:sz w:val="28"/>
        </w:rPr>
        <w:t>
</w:t>
      </w:r>
      <w:r>
        <w:rPr>
          <w:rFonts w:ascii="Times New Roman"/>
          <w:b w:val="false"/>
          <w:i w:val="false"/>
          <w:color w:val="000000"/>
          <w:sz w:val="28"/>
        </w:rPr>
        <w:t>
      3. Мемлекеттік қызмет көрсету түрі: автоматандырылмаған.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азаматтарды тіркеу және есепке қою"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"Шарбақты ауданының жұмыспен қамту және әлеуметтік бағдарламалар бөлімі" мемлекеттік мекемесімен көрсетіледі (бұдан әрі – бөлім).</w:t>
      </w:r>
      <w:r>
        <w:br/>
      </w:r>
      <w:r>
        <w:rPr>
          <w:rFonts w:ascii="Times New Roman"/>
          <w:b w:val="false"/>
          <w:i w:val="false"/>
          <w:color w:val="000000"/>
          <w:sz w:val="28"/>
        </w:rPr>
        <w:t>
      Мемлекеттік қызмет көрсетілетін орын: Павлодар облысы, Шарбақты ауданы, Шарбақты ауылы, 1 Май көшесі, 18 үй, телефон 2-22-44, жұмыс кестесі сағат 9.00-ден 18.30-ға дейін, түскі үзіліспен сағат 13.00-ден 14.30-ға дейін, демалыс күндері (сенбі, жексенбі), электрондық мекенжайы: sherb_zanet@mail.ru.</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жұмыссыз ретінде тіркеу және есепке алу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тұтынушымен қажетті құжаттарды тапсырғаннан кейін – күнтізбелік он күннен аспайды.</w:t>
      </w:r>
      <w:r>
        <w:br/>
      </w:r>
      <w:r>
        <w:rPr>
          <w:rFonts w:ascii="Times New Roman"/>
          <w:b w:val="false"/>
          <w:i w:val="false"/>
          <w:color w:val="000000"/>
          <w:sz w:val="28"/>
        </w:rPr>
        <w:t>
      Тұтынушының өтініш білдірген күні сол жерде көрсетілетін мемлекеттік қызметті алушыға қызмет көрсетудің рұқсат берілген ең көп уақыты, кезектегі адамдар санына байланысты, бір өтініш иесіне қызмет көрсету 15 минут.</w:t>
      </w:r>
      <w:r>
        <w:br/>
      </w:r>
      <w:r>
        <w:rPr>
          <w:rFonts w:ascii="Times New Roman"/>
          <w:b w:val="false"/>
          <w:i w:val="false"/>
          <w:color w:val="000000"/>
          <w:sz w:val="28"/>
        </w:rPr>
        <w:t>
      Тұтынушы өтініш білдірген күні сол жерде көрсетілетін мемлекеттік қызметті алуға дейін күтудің рұқсат берілген ең көп уақыты  – 15 минуттан аспайды.</w:t>
      </w:r>
    </w:p>
    <w:bookmarkEnd w:id="6"/>
    <w:bookmarkStart w:name="z30" w:id="7"/>
    <w:p>
      <w:pPr>
        <w:spacing w:after="0"/>
        <w:ind w:left="0"/>
        <w:jc w:val="left"/>
      </w:pPr>
      <w:r>
        <w:rPr>
          <w:rFonts w:ascii="Times New Roman"/>
          <w:b/>
          <w:i w:val="false"/>
          <w:color w:val="000000"/>
        </w:rPr>
        <w:t xml:space="preserve"> 
3. Мемлекеттік қызмет көрсету іс-әрекетінің сипаттамасы</w:t>
      </w:r>
    </w:p>
    <w:bookmarkEnd w:id="7"/>
    <w:bookmarkStart w:name="z31" w:id="8"/>
    <w:p>
      <w:pPr>
        <w:spacing w:after="0"/>
        <w:ind w:left="0"/>
        <w:jc w:val="both"/>
      </w:pPr>
      <w:r>
        <w:rPr>
          <w:rFonts w:ascii="Times New Roman"/>
          <w:b w:val="false"/>
          <w:i w:val="false"/>
          <w:color w:val="000000"/>
          <w:sz w:val="28"/>
        </w:rPr>
        <w:t>
      8. Мемлекеттік қызмет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тізімін ұсыну тиіс.</w:t>
      </w:r>
      <w:r>
        <w:br/>
      </w:r>
      <w:r>
        <w:rPr>
          <w:rFonts w:ascii="Times New Roman"/>
          <w:b w:val="false"/>
          <w:i w:val="false"/>
          <w:color w:val="000000"/>
          <w:sz w:val="28"/>
        </w:rPr>
        <w:t>
      Мемлекеттік қызметті алу үшін барлық қажетті құжаттарды тапсырғаннан кейін тұтынушыға құжаттарды қабылдаған тұлғаның тегі және аты жазылған, тіркеу күні көрсетілген талон беріледі.</w:t>
      </w:r>
      <w:r>
        <w:br/>
      </w:r>
      <w:r>
        <w:rPr>
          <w:rFonts w:ascii="Times New Roman"/>
          <w:b w:val="false"/>
          <w:i w:val="false"/>
          <w:color w:val="000000"/>
          <w:sz w:val="28"/>
        </w:rPr>
        <w:t>
</w:t>
      </w:r>
      <w:r>
        <w:rPr>
          <w:rFonts w:ascii="Times New Roman"/>
          <w:b w:val="false"/>
          <w:i w:val="false"/>
          <w:color w:val="000000"/>
          <w:sz w:val="28"/>
        </w:rPr>
        <w:t>
      9. Бөліммен мемлекеттік қызметті ұсынуда бас тарту стандарттың </w:t>
      </w:r>
      <w:r>
        <w:rPr>
          <w:rFonts w:ascii="Times New Roman"/>
          <w:b w:val="false"/>
          <w:i w:val="false"/>
          <w:color w:val="000000"/>
          <w:sz w:val="28"/>
        </w:rPr>
        <w:t>2 қосымшасына</w:t>
      </w:r>
      <w:r>
        <w:rPr>
          <w:rFonts w:ascii="Times New Roman"/>
          <w:b w:val="false"/>
          <w:i w:val="false"/>
          <w:color w:val="000000"/>
          <w:sz w:val="28"/>
        </w:rPr>
        <w:t xml:space="preserve"> сәйкес құжаттарды толық көлемде немесе мәліметтердің рас болмауы кезде бас тартылуы мүмкін.</w:t>
      </w:r>
      <w:r>
        <w:br/>
      </w:r>
      <w:r>
        <w:rPr>
          <w:rFonts w:ascii="Times New Roman"/>
          <w:b w:val="false"/>
          <w:i w:val="false"/>
          <w:color w:val="000000"/>
          <w:sz w:val="28"/>
        </w:rPr>
        <w:t>
</w:t>
      </w:r>
      <w:r>
        <w:rPr>
          <w:rFonts w:ascii="Times New Roman"/>
          <w:b w:val="false"/>
          <w:i w:val="false"/>
          <w:color w:val="000000"/>
          <w:sz w:val="28"/>
        </w:rPr>
        <w:t>
      10. Ақпараттық қауіпсіздікке талаптар: тұтынушының құжаттарының мазмұны туралы ақпаратты қорғау,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11. Бөлімге өтініш білдірген кезде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жұмыссыз азаматтарды тіркеу және қабылдау жөніндегі маман;</w:t>
      </w:r>
      <w:r>
        <w:br/>
      </w:r>
      <w:r>
        <w:rPr>
          <w:rFonts w:ascii="Times New Roman"/>
          <w:b w:val="false"/>
          <w:i w:val="false"/>
          <w:color w:val="000000"/>
          <w:sz w:val="28"/>
        </w:rPr>
        <w:t>
      2) жұмысты іздеп жүрген, жұмыссыз тұлғаның мәртебесін бекіту жөніндегі комиссия.</w:t>
      </w:r>
      <w:r>
        <w:br/>
      </w:r>
      <w:r>
        <w:rPr>
          <w:rFonts w:ascii="Times New Roman"/>
          <w:b w:val="false"/>
          <w:i w:val="false"/>
          <w:color w:val="000000"/>
          <w:sz w:val="28"/>
        </w:rPr>
        <w:t>
</w:t>
      </w:r>
      <w:r>
        <w:rPr>
          <w:rFonts w:ascii="Times New Roman"/>
          <w:b w:val="false"/>
          <w:i w:val="false"/>
          <w:color w:val="000000"/>
          <w:sz w:val="28"/>
        </w:rPr>
        <w:t>
      12. Әр ҚФБ-ның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Іс-әрекеттерінің логикалық реттілігі және ҚФБ-нің арасында арақатынасты көрсететін кесте регламенттің </w:t>
      </w:r>
      <w:r>
        <w:rPr>
          <w:rFonts w:ascii="Times New Roman"/>
          <w:b w:val="false"/>
          <w:i w:val="false"/>
          <w:color w:val="000000"/>
          <w:sz w:val="28"/>
        </w:rPr>
        <w:t xml:space="preserve">2 қосымшасында </w:t>
      </w:r>
      <w:r>
        <w:rPr>
          <w:rFonts w:ascii="Times New Roman"/>
          <w:b w:val="false"/>
          <w:i w:val="false"/>
          <w:color w:val="000000"/>
          <w:sz w:val="28"/>
        </w:rPr>
        <w:t>көрсетілген.</w:t>
      </w:r>
    </w:p>
    <w:bookmarkEnd w:id="8"/>
    <w:bookmarkStart w:name="z37"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38" w:id="10"/>
    <w:p>
      <w:pPr>
        <w:spacing w:after="0"/>
        <w:ind w:left="0"/>
        <w:jc w:val="both"/>
      </w:pPr>
      <w:r>
        <w:rPr>
          <w:rFonts w:ascii="Times New Roman"/>
          <w:b w:val="false"/>
          <w:i w:val="false"/>
          <w:color w:val="000000"/>
          <w:sz w:val="28"/>
        </w:rPr>
        <w:t>
      14. Қазақстан Республикасының Заңдарымен қарастырылған мемлекеттік қызмет көрсету тәртібін бұзғаны үшін лауазымды тұлғалар жауапты болады.</w:t>
      </w:r>
    </w:p>
    <w:bookmarkEnd w:id="10"/>
    <w:bookmarkStart w:name="z39" w:id="11"/>
    <w:p>
      <w:pPr>
        <w:spacing w:after="0"/>
        <w:ind w:left="0"/>
        <w:jc w:val="both"/>
      </w:pPr>
      <w:r>
        <w:rPr>
          <w:rFonts w:ascii="Times New Roman"/>
          <w:b w:val="false"/>
          <w:i w:val="false"/>
          <w:color w:val="000000"/>
          <w:sz w:val="28"/>
        </w:rPr>
        <w:t xml:space="preserve">
"Жұмыссыз азаматтарды тіркеу </w:t>
      </w:r>
      <w:r>
        <w:br/>
      </w:r>
      <w:r>
        <w:rPr>
          <w:rFonts w:ascii="Times New Roman"/>
          <w:b w:val="false"/>
          <w:i w:val="false"/>
          <w:color w:val="000000"/>
          <w:sz w:val="28"/>
        </w:rPr>
        <w:t xml:space="preserve">
және есепке қою"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 қосымша           </w:t>
      </w:r>
    </w:p>
    <w:bookmarkEnd w:id="11"/>
    <w:p>
      <w:pPr>
        <w:spacing w:after="0"/>
        <w:ind w:left="0"/>
        <w:jc w:val="both"/>
      </w:pPr>
      <w:r>
        <w:rPr>
          <w:rFonts w:ascii="Times New Roman"/>
          <w:b/>
          <w:i w:val="false"/>
          <w:color w:val="000000"/>
          <w:sz w:val="28"/>
        </w:rPr>
        <w:t>      1 кесте. Құрылымдық-функционалдық бірліктердің әрекеттерінің сипаттамасы (бұдан әрі - ҚФБ)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0"/>
        <w:gridCol w:w="2920"/>
        <w:gridCol w:w="2277"/>
        <w:gridCol w:w="2339"/>
        <w:gridCol w:w="2278"/>
      </w:tblGrid>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барыстың іс-әрекеттері (жолы, жұмыс ағымы)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жұмыспен қамту және тіркеуді қабылдау жөніндегі маман</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жұмысты іздеп жүрген, жұмыссыз тұлғаның мәртебесін бекіту жөніндегі комиссия</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жұмыспен қамту және тіркеуді қабылдау жөніндегі маман</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толықтылығын тексеру. Тіркеуге қою немесе қызметті ұсынуда дәлелді бас тарту туралы жауаптың жобасы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базада тіркеу немесе тұтынушының жеке өтініш білдірген кездедәлелді бас тарту туралы жауапты беру</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талонды беру</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тіркеуге қою немесе қызметті ұсынуда дәлелді бас тарту туралы жауапты беру туралы комиссияның шешімі</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және есепке қою немесе есепке қою туралы дәлелді бас тарту жауабы</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8 күн</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12"/>
    <w:p>
      <w:pPr>
        <w:spacing w:after="0"/>
        <w:ind w:left="0"/>
        <w:jc w:val="both"/>
      </w:pPr>
      <w:r>
        <w:rPr>
          <w:rFonts w:ascii="Times New Roman"/>
          <w:b w:val="false"/>
          <w:i w:val="false"/>
          <w:color w:val="000000"/>
          <w:sz w:val="28"/>
        </w:rPr>
        <w:t xml:space="preserve">
"Жұмыссыз азаматтарды тіркеу </w:t>
      </w:r>
      <w:r>
        <w:br/>
      </w:r>
      <w:r>
        <w:rPr>
          <w:rFonts w:ascii="Times New Roman"/>
          <w:b w:val="false"/>
          <w:i w:val="false"/>
          <w:color w:val="000000"/>
          <w:sz w:val="28"/>
        </w:rPr>
        <w:t xml:space="preserve">
және есепке қою"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 қосымша           </w:t>
      </w:r>
    </w:p>
    <w:bookmarkEnd w:id="12"/>
    <w:p>
      <w:pPr>
        <w:spacing w:after="0"/>
        <w:ind w:left="0"/>
        <w:jc w:val="both"/>
      </w:pPr>
      <w:r>
        <w:rPr>
          <w:rFonts w:ascii="Times New Roman"/>
          <w:b/>
          <w:i w:val="false"/>
          <w:color w:val="000000"/>
          <w:sz w:val="28"/>
        </w:rPr>
        <w:t>      Бөлімге өтініш білдірген кезде мемлекеттік қызметті ұсыну кестесі</w:t>
      </w:r>
    </w:p>
    <w:p>
      <w:pPr>
        <w:spacing w:after="0"/>
        <w:ind w:left="0"/>
        <w:jc w:val="both"/>
      </w:pPr>
      <w:r>
        <w:drawing>
          <wp:inline distT="0" distB="0" distL="0" distR="0">
            <wp:extent cx="7010400" cy="749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010400" cy="7493000"/>
                    </a:xfrm>
                    <a:prstGeom prst="rect">
                      <a:avLst/>
                    </a:prstGeom>
                  </pic:spPr>
                </pic:pic>
              </a:graphicData>
            </a:graphic>
          </wp:inline>
        </w:drawing>
      </w:r>
    </w:p>
    <w:bookmarkStart w:name="z41" w:id="13"/>
    <w:p>
      <w:pPr>
        <w:spacing w:after="0"/>
        <w:ind w:left="0"/>
        <w:jc w:val="both"/>
      </w:pPr>
      <w:r>
        <w:rPr>
          <w:rFonts w:ascii="Times New Roman"/>
          <w:b w:val="false"/>
          <w:i w:val="false"/>
          <w:color w:val="000000"/>
          <w:sz w:val="28"/>
        </w:rPr>
        <w:t>
Павлодар облысы Шарбақты ауданы</w:t>
      </w:r>
      <w:r>
        <w:br/>
      </w:r>
      <w:r>
        <w:rPr>
          <w:rFonts w:ascii="Times New Roman"/>
          <w:b w:val="false"/>
          <w:i w:val="false"/>
          <w:color w:val="000000"/>
          <w:sz w:val="28"/>
        </w:rPr>
        <w:t xml:space="preserve">
әкімдігінің 2011 жылғы 25   </w:t>
      </w:r>
      <w:r>
        <w:br/>
      </w:r>
      <w:r>
        <w:rPr>
          <w:rFonts w:ascii="Times New Roman"/>
          <w:b w:val="false"/>
          <w:i w:val="false"/>
          <w:color w:val="000000"/>
          <w:sz w:val="28"/>
        </w:rPr>
        <w:t xml:space="preserve">
қарашадағы N 336/8 қаулысымен </w:t>
      </w:r>
      <w:r>
        <w:br/>
      </w:r>
      <w:r>
        <w:rPr>
          <w:rFonts w:ascii="Times New Roman"/>
          <w:b w:val="false"/>
          <w:i w:val="false"/>
          <w:color w:val="000000"/>
          <w:sz w:val="28"/>
        </w:rPr>
        <w:t xml:space="preserve">
бекітілген           </w:t>
      </w:r>
    </w:p>
    <w:bookmarkEnd w:id="13"/>
    <w:bookmarkStart w:name="z42" w:id="14"/>
    <w:p>
      <w:pPr>
        <w:spacing w:after="0"/>
        <w:ind w:left="0"/>
        <w:jc w:val="left"/>
      </w:pPr>
      <w:r>
        <w:rPr>
          <w:rFonts w:ascii="Times New Roman"/>
          <w:b/>
          <w:i w:val="false"/>
          <w:color w:val="000000"/>
        </w:rPr>
        <w:t xml:space="preserve"> 
"Семей ядролық сынақ полигонында ядролық сынақтардың</w:t>
      </w:r>
      <w:r>
        <w:br/>
      </w:r>
      <w:r>
        <w:rPr>
          <w:rFonts w:ascii="Times New Roman"/>
          <w:b/>
          <w:i w:val="false"/>
          <w:color w:val="000000"/>
        </w:rPr>
        <w:t>
салдарынан зардап шеккен азаматтарды тіркеу және</w:t>
      </w:r>
      <w:r>
        <w:br/>
      </w:r>
      <w:r>
        <w:rPr>
          <w:rFonts w:ascii="Times New Roman"/>
          <w:b/>
          <w:i w:val="false"/>
          <w:color w:val="000000"/>
        </w:rPr>
        <w:t>
есепке алу" мемлекеттік қызмет регламенті</w:t>
      </w:r>
    </w:p>
    <w:bookmarkEnd w:id="14"/>
    <w:bookmarkStart w:name="z43" w:id="15"/>
    <w:p>
      <w:pPr>
        <w:spacing w:after="0"/>
        <w:ind w:left="0"/>
        <w:jc w:val="left"/>
      </w:pPr>
      <w:r>
        <w:rPr>
          <w:rFonts w:ascii="Times New Roman"/>
          <w:b/>
          <w:i w:val="false"/>
          <w:color w:val="000000"/>
        </w:rPr>
        <w:t xml:space="preserve"> 
1. Жалпы ұғымдар</w:t>
      </w:r>
    </w:p>
    <w:bookmarkEnd w:id="15"/>
    <w:bookmarkStart w:name="z44" w:id="16"/>
    <w:p>
      <w:pPr>
        <w:spacing w:after="0"/>
        <w:ind w:left="0"/>
        <w:jc w:val="both"/>
      </w:pPr>
      <w:r>
        <w:rPr>
          <w:rFonts w:ascii="Times New Roman"/>
          <w:b w:val="false"/>
          <w:i w:val="false"/>
          <w:color w:val="000000"/>
          <w:sz w:val="28"/>
        </w:rPr>
        <w:t>
      1. Қолданылатын аббревиатураның анықтамасы:</w:t>
      </w:r>
      <w:r>
        <w:br/>
      </w:r>
      <w:r>
        <w:rPr>
          <w:rFonts w:ascii="Times New Roman"/>
          <w:b w:val="false"/>
          <w:i w:val="false"/>
          <w:color w:val="000000"/>
          <w:sz w:val="28"/>
        </w:rPr>
        <w:t>
      1) ҚФБ - мемлекеттік қызметті көрсету барысында қатысатын – құрылымдық–функционалдық бірліктер.</w:t>
      </w:r>
    </w:p>
    <w:bookmarkEnd w:id="16"/>
    <w:bookmarkStart w:name="z45" w:id="17"/>
    <w:p>
      <w:pPr>
        <w:spacing w:after="0"/>
        <w:ind w:left="0"/>
        <w:jc w:val="left"/>
      </w:pPr>
      <w:r>
        <w:rPr>
          <w:rFonts w:ascii="Times New Roman"/>
          <w:b/>
          <w:i w:val="false"/>
          <w:color w:val="000000"/>
        </w:rPr>
        <w:t xml:space="preserve"> 
2. Жалпы ережелер</w:t>
      </w:r>
    </w:p>
    <w:bookmarkEnd w:id="17"/>
    <w:bookmarkStart w:name="z46" w:id="18"/>
    <w:p>
      <w:pPr>
        <w:spacing w:after="0"/>
        <w:ind w:left="0"/>
        <w:jc w:val="both"/>
      </w:pPr>
      <w:r>
        <w:rPr>
          <w:rFonts w:ascii="Times New Roman"/>
          <w:b w:val="false"/>
          <w:i w:val="false"/>
          <w:color w:val="000000"/>
          <w:sz w:val="28"/>
        </w:rPr>
        <w:t>
      2. Мемлекеттік қызметтің атауы: "Семей ядролық сынақ полигонында ядролық сынақтардың салдарынан зардап шеккен азаматтарды тіркеу және есепке алу".</w:t>
      </w:r>
      <w:r>
        <w:br/>
      </w:r>
      <w:r>
        <w:rPr>
          <w:rFonts w:ascii="Times New Roman"/>
          <w:b w:val="false"/>
          <w:i w:val="false"/>
          <w:color w:val="000000"/>
          <w:sz w:val="28"/>
        </w:rPr>
        <w:t>
</w:t>
      </w:r>
      <w:r>
        <w:rPr>
          <w:rFonts w:ascii="Times New Roman"/>
          <w:b w:val="false"/>
          <w:i w:val="false"/>
          <w:color w:val="000000"/>
          <w:sz w:val="28"/>
        </w:rPr>
        <w:t>
      3. Мемлекеттік қызмет көрсету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"Семей ядролық сынақ полигонында ядролық сынақтардың салдарынан зардап шеккен азаматтарды тіркеу және есепке алу"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мемлекеттік мекемеге өтініш білдірген кезде: "Шарбақты ауданының жұмыспен қамту және әлеуметтік бағдарламалар бөлімі" мемлекеттік мекемесімен көрсетіледі (бұдан әрі – бөлім).</w:t>
      </w:r>
      <w:r>
        <w:br/>
      </w:r>
      <w:r>
        <w:rPr>
          <w:rFonts w:ascii="Times New Roman"/>
          <w:b w:val="false"/>
          <w:i w:val="false"/>
          <w:color w:val="000000"/>
          <w:sz w:val="28"/>
        </w:rPr>
        <w:t>
      Мемлекеттік қызмет көрсетілетін орын: Павлодар облысы, Шарбақты ауданы, Шарбақты ауылы, 1 Май көшесі, 18 үй, телефон 2-21-83, жұмыс кестесі сағат 9.00-ден 18.30-ға дейін, түскі үзіліспен сағат 13.00-ден 14.30-ға дейін, демалыс күндері (сенбі, жексенбі), электрондық мекенжайы: sherb_zanet@mail.ru.</w:t>
      </w:r>
      <w:r>
        <w:br/>
      </w:r>
      <w:r>
        <w:rPr>
          <w:rFonts w:ascii="Times New Roman"/>
          <w:b w:val="false"/>
          <w:i w:val="false"/>
          <w:color w:val="000000"/>
          <w:sz w:val="28"/>
        </w:rPr>
        <w:t>
      2) Шарбақты ауданының Республикалық мемлекеттік мекемесінің филиалы арқылы өтініш білдірген кезде "Павлодар облысының халыққа қызмет көрсету орталығы" (бұдан әрі - орталық).</w:t>
      </w:r>
      <w:r>
        <w:br/>
      </w:r>
      <w:r>
        <w:rPr>
          <w:rFonts w:ascii="Times New Roman"/>
          <w:b w:val="false"/>
          <w:i w:val="false"/>
          <w:color w:val="000000"/>
          <w:sz w:val="28"/>
        </w:rPr>
        <w:t>
      Мемлекеттік қызмет көрсетілетін орын: Павлодар облысы Шарбақты ауданы, Шарбақты ауылы, В.Чайко көшесі, 45/2 үй, телефон: 2-33-36, жұмыс кестесі сағат 9.00-ден 19.00-ге дейін түскі үзіліссіз, демалыс күні – жексенбі; электрондық мекенжайы: shar_con@mail.ru.</w:t>
      </w:r>
      <w:r>
        <w:br/>
      </w:r>
      <w:r>
        <w:rPr>
          <w:rFonts w:ascii="Times New Roman"/>
          <w:b w:val="false"/>
          <w:i w:val="false"/>
          <w:color w:val="000000"/>
          <w:sz w:val="28"/>
        </w:rPr>
        <w:t>
</w:t>
      </w:r>
      <w:r>
        <w:rPr>
          <w:rFonts w:ascii="Times New Roman"/>
          <w:b w:val="false"/>
          <w:i w:val="false"/>
          <w:color w:val="000000"/>
          <w:sz w:val="28"/>
        </w:rPr>
        <w:t>
      6. Мемлекеттік қызмет көретудің нәтижесі Семей ядролық сынақ полигонында ядролық сынақтардың салдарынан зардап шеккен Қазақстан Республикасының азаматтарын есепке алу және тіркеу туралы мәлімдеме, немесе мемлекеттік қызмет көрсетуден бас тарту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 тұтынушымен арнайы комиссияның жұмыс органына қажетті құжаттарды тапсырған уақыттан – күнтізбелік 20 күннен аспайды.</w:t>
      </w:r>
      <w:r>
        <w:br/>
      </w:r>
      <w:r>
        <w:rPr>
          <w:rFonts w:ascii="Times New Roman"/>
          <w:b w:val="false"/>
          <w:i w:val="false"/>
          <w:color w:val="000000"/>
          <w:sz w:val="28"/>
        </w:rPr>
        <w:t>
      Мемлекеттік қызметті алу үшін тұтынушының өтініш білдірген күні сол жерде ең ұзақ тосу уақыты (талонды алу) - 30 минуттан аспайды.</w:t>
      </w:r>
      <w:r>
        <w:br/>
      </w:r>
      <w:r>
        <w:rPr>
          <w:rFonts w:ascii="Times New Roman"/>
          <w:b w:val="false"/>
          <w:i w:val="false"/>
          <w:color w:val="000000"/>
          <w:sz w:val="28"/>
        </w:rPr>
        <w:t>
      Мемлекеттік қызметті алу үшін тұтынушының өтініш білдірген күні сол жерде ең ұзақ қызмет көрсету уақыты – арнайы комиссияның жұмыс органында 15 минуттан аспайды.</w:t>
      </w:r>
    </w:p>
    <w:bookmarkEnd w:id="18"/>
    <w:bookmarkStart w:name="z52" w:id="19"/>
    <w:p>
      <w:pPr>
        <w:spacing w:after="0"/>
        <w:ind w:left="0"/>
        <w:jc w:val="left"/>
      </w:pPr>
      <w:r>
        <w:rPr>
          <w:rFonts w:ascii="Times New Roman"/>
          <w:b/>
          <w:i w:val="false"/>
          <w:color w:val="000000"/>
        </w:rPr>
        <w:t xml:space="preserve"> 
3. Мемлекеттік қызмет көрсету іс-әрекетінің сипаттамасы</w:t>
      </w:r>
    </w:p>
    <w:bookmarkEnd w:id="19"/>
    <w:bookmarkStart w:name="z53" w:id="20"/>
    <w:p>
      <w:pPr>
        <w:spacing w:after="0"/>
        <w:ind w:left="0"/>
        <w:jc w:val="both"/>
      </w:pPr>
      <w:r>
        <w:rPr>
          <w:rFonts w:ascii="Times New Roman"/>
          <w:b w:val="false"/>
          <w:i w:val="false"/>
          <w:color w:val="000000"/>
          <w:sz w:val="28"/>
        </w:rPr>
        <w:t>
      8. Мемлекеттік қызмет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тізімін ұсыну тиіс.</w:t>
      </w:r>
      <w:r>
        <w:br/>
      </w:r>
      <w:r>
        <w:rPr>
          <w:rFonts w:ascii="Times New Roman"/>
          <w:b w:val="false"/>
          <w:i w:val="false"/>
          <w:color w:val="000000"/>
          <w:sz w:val="28"/>
        </w:rPr>
        <w:t>
      Барлық қажетті құжаттарды тапсырғаннан кейін тұтынушыға мемлекеттік қызметті алу күні көрсетілген талон беріледі.</w:t>
      </w:r>
      <w:r>
        <w:br/>
      </w:r>
      <w:r>
        <w:rPr>
          <w:rFonts w:ascii="Times New Roman"/>
          <w:b w:val="false"/>
          <w:i w:val="false"/>
          <w:color w:val="000000"/>
          <w:sz w:val="28"/>
        </w:rPr>
        <w:t>
</w:t>
      </w:r>
      <w:r>
        <w:rPr>
          <w:rFonts w:ascii="Times New Roman"/>
          <w:b w:val="false"/>
          <w:i w:val="false"/>
          <w:color w:val="000000"/>
          <w:sz w:val="28"/>
        </w:rPr>
        <w:t>
      9. Бөліммен мемлекеттік қызметті ұсынуда бас тарту Семей ядролық сынақ полигонында ядролық сынақ кезінде зардап шеккен Қазақстан Республикасының азаматарға жәрдемақының төленуі анықталса және/немесе құжаттарды толық көлемде немесе мәліметтердің рас болмауы кезде бас тартылуы мүмкін.</w:t>
      </w:r>
      <w:r>
        <w:br/>
      </w:r>
      <w:r>
        <w:rPr>
          <w:rFonts w:ascii="Times New Roman"/>
          <w:b w:val="false"/>
          <w:i w:val="false"/>
          <w:color w:val="000000"/>
          <w:sz w:val="28"/>
        </w:rPr>
        <w:t>
</w:t>
      </w:r>
      <w:r>
        <w:rPr>
          <w:rFonts w:ascii="Times New Roman"/>
          <w:b w:val="false"/>
          <w:i w:val="false"/>
          <w:color w:val="000000"/>
          <w:sz w:val="28"/>
        </w:rPr>
        <w:t>
      10. Ақпараттық қауіпсіздікке талаптар: тұтынушының құжаттарының мазмұны туралы ақпаратты қорғау,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11. Бөлімге өтініш білдірген кезде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арнайы комиссияның жұмыс органының маманы;</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12. Әр ҚФБ-ның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Іс-әрекеттерінің логикалық реттілігі және ҚФБ-нің арасында арақатынасты көрсететін кесте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20"/>
    <w:bookmarkStart w:name="z59" w:id="2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21"/>
    <w:bookmarkStart w:name="z60" w:id="22"/>
    <w:p>
      <w:pPr>
        <w:spacing w:after="0"/>
        <w:ind w:left="0"/>
        <w:jc w:val="both"/>
      </w:pPr>
      <w:r>
        <w:rPr>
          <w:rFonts w:ascii="Times New Roman"/>
          <w:b w:val="false"/>
          <w:i w:val="false"/>
          <w:color w:val="000000"/>
          <w:sz w:val="28"/>
        </w:rPr>
        <w:t>
      14. Қазақстан Республикасының Заңдарымен қарастырылған мемлекеттік қызмет көрсету тәртібін бұзғаны үшін лауазымды тұлғалар жауапты болады.</w:t>
      </w:r>
    </w:p>
    <w:bookmarkEnd w:id="22"/>
    <w:bookmarkStart w:name="z61" w:id="23"/>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xml:space="preserve">
сынақтардың салдарынан зардап шеккен  </w:t>
      </w:r>
      <w:r>
        <w:br/>
      </w:r>
      <w:r>
        <w:rPr>
          <w:rFonts w:ascii="Times New Roman"/>
          <w:b w:val="false"/>
          <w:i w:val="false"/>
          <w:color w:val="000000"/>
          <w:sz w:val="28"/>
        </w:rPr>
        <w:t xml:space="preserve">
азаматтарды тіркеу және есепке алу"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23"/>
    <w:p>
      <w:pPr>
        <w:spacing w:after="0"/>
        <w:ind w:left="0"/>
        <w:jc w:val="both"/>
      </w:pPr>
      <w:r>
        <w:rPr>
          <w:rFonts w:ascii="Times New Roman"/>
          <w:b/>
          <w:i w:val="false"/>
          <w:color w:val="000000"/>
          <w:sz w:val="28"/>
        </w:rPr>
        <w:t>      1 кесте. Құрылымдық-функционалдық бірліктердің әрекеттерінің сипаттамасы (бұдан әрі - ҚФБ)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
        <w:gridCol w:w="2909"/>
        <w:gridCol w:w="2123"/>
        <w:gridCol w:w="2269"/>
        <w:gridCol w:w="1958"/>
        <w:gridCol w:w="227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Негізгі барыстың іс-әрекеттері (жолы, жұмыс ағымы)</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маманы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комиссияның жұмыс органының маманы</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 және олардың сипаттамасы</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немесе қызметті ұсынуда дәлелді бас тарту туралы жауаптың жобасын дайындау</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5 күн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13 күн</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 w:id="24"/>
    <w:p>
      <w:pPr>
        <w:spacing w:after="0"/>
        <w:ind w:left="0"/>
        <w:jc w:val="both"/>
      </w:pPr>
      <w:r>
        <w:rPr>
          <w:rFonts w:ascii="Times New Roman"/>
          <w:b w:val="false"/>
          <w:i w:val="false"/>
          <w:color w:val="000000"/>
          <w:sz w:val="28"/>
        </w:rPr>
        <w:t>
"Семей ядролық сынақ полигонында ядролық</w:t>
      </w:r>
      <w:r>
        <w:br/>
      </w:r>
      <w:r>
        <w:rPr>
          <w:rFonts w:ascii="Times New Roman"/>
          <w:b w:val="false"/>
          <w:i w:val="false"/>
          <w:color w:val="000000"/>
          <w:sz w:val="28"/>
        </w:rPr>
        <w:t xml:space="preserve">
сынақтардың салдарынан зардап шеккен  </w:t>
      </w:r>
      <w:r>
        <w:br/>
      </w:r>
      <w:r>
        <w:rPr>
          <w:rFonts w:ascii="Times New Roman"/>
          <w:b w:val="false"/>
          <w:i w:val="false"/>
          <w:color w:val="000000"/>
          <w:sz w:val="28"/>
        </w:rPr>
        <w:t xml:space="preserve">
азаматтарды тіркеу және есепке алу"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24"/>
    <w:p>
      <w:pPr>
        <w:spacing w:after="0"/>
        <w:ind w:left="0"/>
        <w:jc w:val="both"/>
      </w:pPr>
      <w:r>
        <w:rPr>
          <w:rFonts w:ascii="Times New Roman"/>
          <w:b/>
          <w:i w:val="false"/>
          <w:color w:val="000000"/>
          <w:sz w:val="28"/>
        </w:rPr>
        <w:t>      Бөлімге өтініш білдірген кезде мемлекеттік қызметті ұсыну кестесі</w:t>
      </w:r>
      <w:r>
        <w:br/>
      </w:r>
      <w:r>
        <w:rPr>
          <w:rFonts w:ascii="Times New Roman"/>
          <w:b w:val="false"/>
          <w:i w:val="false"/>
          <w:color w:val="000000"/>
          <w:sz w:val="28"/>
        </w:rPr>
        <w:t>
</w:t>
      </w:r>
      <w:r>
        <w:drawing>
          <wp:inline distT="0" distB="0" distL="0" distR="0">
            <wp:extent cx="6832600" cy="745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832600" cy="7454900"/>
                    </a:xfrm>
                    <a:prstGeom prst="rect">
                      <a:avLst/>
                    </a:prstGeom>
                  </pic:spPr>
                </pic:pic>
              </a:graphicData>
            </a:graphic>
          </wp:inline>
        </w:drawing>
      </w:r>
    </w:p>
    <w:bookmarkStart w:name="z63" w:id="25"/>
    <w:p>
      <w:pPr>
        <w:spacing w:after="0"/>
        <w:ind w:left="0"/>
        <w:jc w:val="both"/>
      </w:pPr>
      <w:r>
        <w:rPr>
          <w:rFonts w:ascii="Times New Roman"/>
          <w:b w:val="false"/>
          <w:i w:val="false"/>
          <w:color w:val="000000"/>
          <w:sz w:val="28"/>
        </w:rPr>
        <w:t>
Павлодар облысы Шарбақты ауданы</w:t>
      </w:r>
      <w:r>
        <w:br/>
      </w:r>
      <w:r>
        <w:rPr>
          <w:rFonts w:ascii="Times New Roman"/>
          <w:b w:val="false"/>
          <w:i w:val="false"/>
          <w:color w:val="000000"/>
          <w:sz w:val="28"/>
        </w:rPr>
        <w:t xml:space="preserve">
әкімдігінің 2011 жылғы 25   </w:t>
      </w:r>
      <w:r>
        <w:br/>
      </w:r>
      <w:r>
        <w:rPr>
          <w:rFonts w:ascii="Times New Roman"/>
          <w:b w:val="false"/>
          <w:i w:val="false"/>
          <w:color w:val="000000"/>
          <w:sz w:val="28"/>
        </w:rPr>
        <w:t xml:space="preserve">
қарашадағы N 336/8 қаулысымен </w:t>
      </w:r>
      <w:r>
        <w:br/>
      </w:r>
      <w:r>
        <w:rPr>
          <w:rFonts w:ascii="Times New Roman"/>
          <w:b w:val="false"/>
          <w:i w:val="false"/>
          <w:color w:val="000000"/>
          <w:sz w:val="28"/>
        </w:rPr>
        <w:t xml:space="preserve">
бекітілген           </w:t>
      </w:r>
    </w:p>
    <w:bookmarkEnd w:id="25"/>
    <w:bookmarkStart w:name="z64" w:id="26"/>
    <w:p>
      <w:pPr>
        <w:spacing w:after="0"/>
        <w:ind w:left="0"/>
        <w:jc w:val="left"/>
      </w:pPr>
      <w:r>
        <w:rPr>
          <w:rFonts w:ascii="Times New Roman"/>
          <w:b/>
          <w:i w:val="false"/>
          <w:color w:val="000000"/>
        </w:rPr>
        <w:t xml:space="preserve"> 
"Жұмыссыз азаматтарға анықтама беру"</w:t>
      </w:r>
      <w:r>
        <w:br/>
      </w:r>
      <w:r>
        <w:rPr>
          <w:rFonts w:ascii="Times New Roman"/>
          <w:b/>
          <w:i w:val="false"/>
          <w:color w:val="000000"/>
        </w:rPr>
        <w:t>
мемлекеттік қызмет регламенті</w:t>
      </w:r>
    </w:p>
    <w:bookmarkEnd w:id="26"/>
    <w:bookmarkStart w:name="z65" w:id="27"/>
    <w:p>
      <w:pPr>
        <w:spacing w:after="0"/>
        <w:ind w:left="0"/>
        <w:jc w:val="left"/>
      </w:pPr>
      <w:r>
        <w:rPr>
          <w:rFonts w:ascii="Times New Roman"/>
          <w:b/>
          <w:i w:val="false"/>
          <w:color w:val="000000"/>
        </w:rPr>
        <w:t xml:space="preserve"> 
1. Жалпы ұғымдар</w:t>
      </w:r>
    </w:p>
    <w:bookmarkEnd w:id="27"/>
    <w:bookmarkStart w:name="z66" w:id="28"/>
    <w:p>
      <w:pPr>
        <w:spacing w:after="0"/>
        <w:ind w:left="0"/>
        <w:jc w:val="both"/>
      </w:pPr>
      <w:r>
        <w:rPr>
          <w:rFonts w:ascii="Times New Roman"/>
          <w:b w:val="false"/>
          <w:i w:val="false"/>
          <w:color w:val="000000"/>
          <w:sz w:val="28"/>
        </w:rPr>
        <w:t>
      1. Қолданылатын аббревиатураның анықтамасы:</w:t>
      </w:r>
      <w:r>
        <w:br/>
      </w:r>
      <w:r>
        <w:rPr>
          <w:rFonts w:ascii="Times New Roman"/>
          <w:b w:val="false"/>
          <w:i w:val="false"/>
          <w:color w:val="000000"/>
          <w:sz w:val="28"/>
        </w:rPr>
        <w:t>
      1) ҚФБ - мемлекеттік қызметті көрсету барысында қатысатын – құрылымдық–функционалдық бірліктер.</w:t>
      </w:r>
    </w:p>
    <w:bookmarkEnd w:id="28"/>
    <w:bookmarkStart w:name="z67" w:id="29"/>
    <w:p>
      <w:pPr>
        <w:spacing w:after="0"/>
        <w:ind w:left="0"/>
        <w:jc w:val="left"/>
      </w:pPr>
      <w:r>
        <w:rPr>
          <w:rFonts w:ascii="Times New Roman"/>
          <w:b/>
          <w:i w:val="false"/>
          <w:color w:val="000000"/>
        </w:rPr>
        <w:t xml:space="preserve"> 
2. Жалпы ережелер</w:t>
      </w:r>
    </w:p>
    <w:bookmarkEnd w:id="29"/>
    <w:bookmarkStart w:name="z68" w:id="30"/>
    <w:p>
      <w:pPr>
        <w:spacing w:after="0"/>
        <w:ind w:left="0"/>
        <w:jc w:val="both"/>
      </w:pPr>
      <w:r>
        <w:rPr>
          <w:rFonts w:ascii="Times New Roman"/>
          <w:b w:val="false"/>
          <w:i w:val="false"/>
          <w:color w:val="000000"/>
          <w:sz w:val="28"/>
        </w:rPr>
        <w:t>
      2. Мемлекеттік қызметтің атауы: "Жұмыссыз азаматтарға анықтама беру".</w:t>
      </w:r>
      <w:r>
        <w:br/>
      </w:r>
      <w:r>
        <w:rPr>
          <w:rFonts w:ascii="Times New Roman"/>
          <w:b w:val="false"/>
          <w:i w:val="false"/>
          <w:color w:val="000000"/>
          <w:sz w:val="28"/>
        </w:rPr>
        <w:t>
</w:t>
      </w:r>
      <w:r>
        <w:rPr>
          <w:rFonts w:ascii="Times New Roman"/>
          <w:b w:val="false"/>
          <w:i w:val="false"/>
          <w:color w:val="000000"/>
          <w:sz w:val="28"/>
        </w:rPr>
        <w:t>
      3. Мемлекеттік қызмет көрсету түрі: біртіндеп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"Жұмыссыз азаматтарға анықтама беру"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мемлекеттік мекемеге өтініш білдірген кезде: "Шарбақты ауданының жұмыспен қамту және әлеуметтік бағдарламалар бөлімі" мемлекеттік мекемесімен көрсетіледі (бұдан әрі – бөлім).</w:t>
      </w:r>
      <w:r>
        <w:br/>
      </w:r>
      <w:r>
        <w:rPr>
          <w:rFonts w:ascii="Times New Roman"/>
          <w:b w:val="false"/>
          <w:i w:val="false"/>
          <w:color w:val="000000"/>
          <w:sz w:val="28"/>
        </w:rPr>
        <w:t>
      Мемлекеттік қызмет көрсетілетін орын: Павлодар облысы, Шарбақты ауданы, Шарбақты ауылы, 1 Май көшесі, 18 үй, телефон 2-22-44, жұмыс кестесі сағат 9.00-ден 18.30-ға дейін, түскі үзіліспен сағат 13.00-ден 14.30-ға дейін, демалыс күндері (сенбі, жексенбі), электрондық мекенжайы: sherb_zanet@mail.ru.</w:t>
      </w:r>
      <w:r>
        <w:br/>
      </w:r>
      <w:r>
        <w:rPr>
          <w:rFonts w:ascii="Times New Roman"/>
          <w:b w:val="false"/>
          <w:i w:val="false"/>
          <w:color w:val="000000"/>
          <w:sz w:val="28"/>
        </w:rPr>
        <w:t>
      2) Шарбақты ауданының Республикалық мемлекеттік мекемесінің филиалы арқылы өтініш білдірген кезде "Павлодар облысының халыққа қызмет көрсету орталығы" (бұдан әрі - орталық).</w:t>
      </w:r>
      <w:r>
        <w:br/>
      </w:r>
      <w:r>
        <w:rPr>
          <w:rFonts w:ascii="Times New Roman"/>
          <w:b w:val="false"/>
          <w:i w:val="false"/>
          <w:color w:val="000000"/>
          <w:sz w:val="28"/>
        </w:rPr>
        <w:t>
      Мемлекеттік қызмет көрсетілетін орын: Павлодар облысы Шарбақты ауданы, Шарбақты ауылы, В.Чайко көшесі, 45/2 үй, телефон: 2-33-36, жұмыс кестесі сағат 9.00-ден 19.00-ге дейін түскі үзіліссіз, демалыс күні – жексенбі; электрондық мекенжайы: shar_con@mail.ru.</w:t>
      </w:r>
      <w:r>
        <w:br/>
      </w:r>
      <w:r>
        <w:rPr>
          <w:rFonts w:ascii="Times New Roman"/>
          <w:b w:val="false"/>
          <w:i w:val="false"/>
          <w:color w:val="000000"/>
          <w:sz w:val="28"/>
        </w:rPr>
        <w:t>
</w:t>
      </w:r>
      <w:r>
        <w:rPr>
          <w:rFonts w:ascii="Times New Roman"/>
          <w:b w:val="false"/>
          <w:i w:val="false"/>
          <w:color w:val="000000"/>
          <w:sz w:val="28"/>
        </w:rPr>
        <w:t>
      6. Мемлекеттік қызмет көрсетудің нәтижесі жұмыссыз ретінде тіркеу туралы анықтаманы беру, немесе мемлекеттік қызмет көрсетуден бас тарту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қажетті құжаттарды ұсынған уақыттан бөлімге өтініш білдірген кезде,10 минуттан аспайды.</w:t>
      </w:r>
      <w:r>
        <w:br/>
      </w:r>
      <w:r>
        <w:rPr>
          <w:rFonts w:ascii="Times New Roman"/>
          <w:b w:val="false"/>
          <w:i w:val="false"/>
          <w:color w:val="000000"/>
          <w:sz w:val="28"/>
        </w:rPr>
        <w:t>
      Мемлекеттік қызметті алу үшін тұтынушының өтініш білдірген күні сол жерде ең ұзақ тосу уақыты (тіркеу кезде, талонды алу, өтініш білдірген уақыттан) - 10 минут.</w:t>
      </w:r>
      <w:r>
        <w:br/>
      </w:r>
      <w:r>
        <w:rPr>
          <w:rFonts w:ascii="Times New Roman"/>
          <w:b w:val="false"/>
          <w:i w:val="false"/>
          <w:color w:val="000000"/>
          <w:sz w:val="28"/>
        </w:rPr>
        <w:t>
      Мемлекеттік қызметті алу үшін тұтынушының өтініш білдірген күні сол жерде ең ұзақ қызмет көрсету уақыты – 10 минуттан аспайды;</w:t>
      </w:r>
      <w:r>
        <w:br/>
      </w:r>
      <w:r>
        <w:rPr>
          <w:rFonts w:ascii="Times New Roman"/>
          <w:b w:val="false"/>
          <w:i w:val="false"/>
          <w:color w:val="000000"/>
          <w:sz w:val="28"/>
        </w:rPr>
        <w:t>
      2) Тұтынушының орталыққа қажетті құжаттарды тапсырғаннан кейін: үш жұмыс күні (қабылдау күні мемлекеттік қызмет көрсету мерзіміне кірмейді).</w:t>
      </w:r>
      <w:r>
        <w:br/>
      </w:r>
      <w:r>
        <w:rPr>
          <w:rFonts w:ascii="Times New Roman"/>
          <w:b w:val="false"/>
          <w:i w:val="false"/>
          <w:color w:val="000000"/>
          <w:sz w:val="28"/>
        </w:rPr>
        <w:t>
      Қажетті құжаттарды тапсыру кездегі кезекте ең ұзақ тосу уақыты – 30 минут.</w:t>
      </w:r>
      <w:r>
        <w:br/>
      </w:r>
      <w:r>
        <w:rPr>
          <w:rFonts w:ascii="Times New Roman"/>
          <w:b w:val="false"/>
          <w:i w:val="false"/>
          <w:color w:val="000000"/>
          <w:sz w:val="28"/>
        </w:rPr>
        <w:t>
      Мемлекеттік қызметті алу үшін тұтынушының өтініш білдірген күні сол жерде ең ұзақ тосу уақыты – 30 минут.</w:t>
      </w:r>
      <w:r>
        <w:br/>
      </w:r>
      <w:r>
        <w:rPr>
          <w:rFonts w:ascii="Times New Roman"/>
          <w:b w:val="false"/>
          <w:i w:val="false"/>
          <w:color w:val="000000"/>
          <w:sz w:val="28"/>
        </w:rPr>
        <w:t>
      Мемлекеттік қызметті алушыны қамтамасыз етудің ең ұзақ тосу уақыты, тұтунышының өтініш білдірген күні – 30 минут.</w:t>
      </w:r>
    </w:p>
    <w:bookmarkEnd w:id="30"/>
    <w:bookmarkStart w:name="z74" w:id="31"/>
    <w:p>
      <w:pPr>
        <w:spacing w:after="0"/>
        <w:ind w:left="0"/>
        <w:jc w:val="left"/>
      </w:pPr>
      <w:r>
        <w:rPr>
          <w:rFonts w:ascii="Times New Roman"/>
          <w:b/>
          <w:i w:val="false"/>
          <w:color w:val="000000"/>
        </w:rPr>
        <w:t xml:space="preserve"> 
3. Мемлекеттік қызмет көрсету іс-әрекетінің сипаттамасы</w:t>
      </w:r>
    </w:p>
    <w:bookmarkEnd w:id="31"/>
    <w:bookmarkStart w:name="z75" w:id="32"/>
    <w:p>
      <w:pPr>
        <w:spacing w:after="0"/>
        <w:ind w:left="0"/>
        <w:jc w:val="both"/>
      </w:pPr>
      <w:r>
        <w:rPr>
          <w:rFonts w:ascii="Times New Roman"/>
          <w:b w:val="false"/>
          <w:i w:val="false"/>
          <w:color w:val="000000"/>
          <w:sz w:val="28"/>
        </w:rPr>
        <w:t>
      8. Мемлекеттік қызмет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тізімін ұсыну тиіс.</w:t>
      </w:r>
      <w:r>
        <w:br/>
      </w:r>
      <w:r>
        <w:rPr>
          <w:rFonts w:ascii="Times New Roman"/>
          <w:b w:val="false"/>
          <w:i w:val="false"/>
          <w:color w:val="000000"/>
          <w:sz w:val="28"/>
        </w:rPr>
        <w:t>
      Мемлекеттік қызметті алу үшін қажетті құжаттардың барлығын тапсырған кезде тұтынушыға беріледі:</w:t>
      </w:r>
      <w:r>
        <w:br/>
      </w:r>
      <w:r>
        <w:rPr>
          <w:rFonts w:ascii="Times New Roman"/>
          <w:b w:val="false"/>
          <w:i w:val="false"/>
          <w:color w:val="000000"/>
          <w:sz w:val="28"/>
        </w:rPr>
        <w:t>
      1) жұмыспен қамту бөліміне өтініш білдірген кезде – жұмыссыз ретінде тіркеу туралы анықтама;</w:t>
      </w:r>
      <w:r>
        <w:br/>
      </w:r>
      <w:r>
        <w:rPr>
          <w:rFonts w:ascii="Times New Roman"/>
          <w:b w:val="false"/>
          <w:i w:val="false"/>
          <w:color w:val="000000"/>
          <w:sz w:val="28"/>
        </w:rPr>
        <w:t>
      2) орталыққа өтініш білдірген кезде – құжаттарды ресімдеуге өтінішті қабылдаған орталықтың инспекторының аты, тегі, әкесінің аты, құжаттарды беру орны және күні (уақыты), қоса берілген құжаттардың саны және атаулары, сұраған мемлекеттік қызметтің түрі, сұранымның қабылдау күні және нөмірі көрсетілген сәйкес құжаттарды қабылдау туралы қолхат.</w:t>
      </w:r>
      <w:r>
        <w:br/>
      </w:r>
      <w:r>
        <w:rPr>
          <w:rFonts w:ascii="Times New Roman"/>
          <w:b w:val="false"/>
          <w:i w:val="false"/>
          <w:color w:val="000000"/>
          <w:sz w:val="28"/>
        </w:rPr>
        <w:t>
</w:t>
      </w:r>
      <w:r>
        <w:rPr>
          <w:rFonts w:ascii="Times New Roman"/>
          <w:b w:val="false"/>
          <w:i w:val="false"/>
          <w:color w:val="000000"/>
          <w:sz w:val="28"/>
        </w:rPr>
        <w:t>
      9. Жұмыссыздарға анықтаманы беру уәкілетті органда жұмыссыз есебінде тұтынушының тіркелуі болмаған кезде бас тартылады.</w:t>
      </w:r>
      <w:r>
        <w:br/>
      </w:r>
      <w:r>
        <w:rPr>
          <w:rFonts w:ascii="Times New Roman"/>
          <w:b w:val="false"/>
          <w:i w:val="false"/>
          <w:color w:val="000000"/>
          <w:sz w:val="28"/>
        </w:rPr>
        <w:t>
</w:t>
      </w:r>
      <w:r>
        <w:rPr>
          <w:rFonts w:ascii="Times New Roman"/>
          <w:b w:val="false"/>
          <w:i w:val="false"/>
          <w:color w:val="000000"/>
          <w:sz w:val="28"/>
        </w:rPr>
        <w:t>
      10. Ақпараттық қауіпсіздікке талаптар: тұтынушының құжаттарының мазмұны туралы ақпаратты қорғау,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11. Бөлімге өтініш білдірген кезде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жұмыссыз азаматтарды тіркеу және қабылдау жөніндегі маман;</w:t>
      </w:r>
      <w:r>
        <w:br/>
      </w:r>
      <w:r>
        <w:rPr>
          <w:rFonts w:ascii="Times New Roman"/>
          <w:b w:val="false"/>
          <w:i w:val="false"/>
          <w:color w:val="000000"/>
          <w:sz w:val="28"/>
        </w:rPr>
        <w:t>
      2) жұмыспен қамту бөлімінің бастығы.</w:t>
      </w:r>
      <w:r>
        <w:br/>
      </w:r>
      <w:r>
        <w:rPr>
          <w:rFonts w:ascii="Times New Roman"/>
          <w:b w:val="false"/>
          <w:i w:val="false"/>
          <w:color w:val="000000"/>
          <w:sz w:val="28"/>
        </w:rPr>
        <w:t>
</w:t>
      </w:r>
      <w:r>
        <w:rPr>
          <w:rFonts w:ascii="Times New Roman"/>
          <w:b w:val="false"/>
          <w:i w:val="false"/>
          <w:color w:val="000000"/>
          <w:sz w:val="28"/>
        </w:rPr>
        <w:t>
      12. Әр ҚФБ-ның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Іс-әрекеттерінің логикалық реттілігі және ҚФБ-нің арасында арақатынасты көрсететін кесте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32"/>
    <w:bookmarkStart w:name="z81" w:id="3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33"/>
    <w:bookmarkStart w:name="z82" w:id="34"/>
    <w:p>
      <w:pPr>
        <w:spacing w:after="0"/>
        <w:ind w:left="0"/>
        <w:jc w:val="both"/>
      </w:pPr>
      <w:r>
        <w:rPr>
          <w:rFonts w:ascii="Times New Roman"/>
          <w:b w:val="false"/>
          <w:i w:val="false"/>
          <w:color w:val="000000"/>
          <w:sz w:val="28"/>
        </w:rPr>
        <w:t>
      14. Қазақстан Республикасының Заңдарымен қарастырылған мемлекеттік қызмет көрсету тәртібін бұзғаны үшін лауазымды тұлғалар жауапты болады.</w:t>
      </w:r>
    </w:p>
    <w:bookmarkEnd w:id="34"/>
    <w:bookmarkStart w:name="z83" w:id="35"/>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35"/>
    <w:p>
      <w:pPr>
        <w:spacing w:after="0"/>
        <w:ind w:left="0"/>
        <w:jc w:val="both"/>
      </w:pPr>
      <w:r>
        <w:rPr>
          <w:rFonts w:ascii="Times New Roman"/>
          <w:b/>
          <w:i w:val="false"/>
          <w:color w:val="000000"/>
          <w:sz w:val="28"/>
        </w:rPr>
        <w:t>      1 кесте. Құрылымдық-функционалдық бірліктердің әрекеттерінің сипаттамасы (бұдан әрі - ҚФБ)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2926"/>
        <w:gridCol w:w="2135"/>
        <w:gridCol w:w="2281"/>
        <w:gridCol w:w="1970"/>
      </w:tblGrid>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барыстың іс-әрекеттері (жолы, жұмыс ағымы)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жұмыспен қамту, тіркеу және қабылдау жөніндегі маман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 азаматтарды жұмыспен қамту, тіркеу және қабылдау жөніндегі маман</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анықтаманың дайындау немесе қызметті ұсынудан дәлелді бас тарту туралы жауаптың жобасын қарау</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қабылдағаны туралы талон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қызметті ұсынудан дәлелді бас тарту туралы жауаптың жобасын қол қою</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анықтаманы, немесе қызметті ұсынуда дәлелді бас тарту</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минут</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минут</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 w:id="36"/>
    <w:p>
      <w:pPr>
        <w:spacing w:after="0"/>
        <w:ind w:left="0"/>
        <w:jc w:val="both"/>
      </w:pPr>
      <w:r>
        <w:rPr>
          <w:rFonts w:ascii="Times New Roman"/>
          <w:b w:val="false"/>
          <w:i w:val="false"/>
          <w:color w:val="000000"/>
          <w:sz w:val="28"/>
        </w:rPr>
        <w:t>
"Жұмыссыз азаматтарға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36"/>
    <w:p>
      <w:pPr>
        <w:spacing w:after="0"/>
        <w:ind w:left="0"/>
        <w:jc w:val="both"/>
      </w:pPr>
      <w:r>
        <w:rPr>
          <w:rFonts w:ascii="Times New Roman"/>
          <w:b/>
          <w:i w:val="false"/>
          <w:color w:val="000000"/>
          <w:sz w:val="28"/>
        </w:rPr>
        <w:t>      Бөлімге өтініш білдірген кезде мемлекеттік қызметті ұсыну кестесі</w:t>
      </w:r>
    </w:p>
    <w:p>
      <w:pPr>
        <w:spacing w:after="0"/>
        <w:ind w:left="0"/>
        <w:jc w:val="both"/>
      </w:pPr>
      <w:r>
        <w:drawing>
          <wp:inline distT="0" distB="0" distL="0" distR="0">
            <wp:extent cx="7010400" cy="558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010400" cy="5588000"/>
                    </a:xfrm>
                    <a:prstGeom prst="rect">
                      <a:avLst/>
                    </a:prstGeom>
                  </pic:spPr>
                </pic:pic>
              </a:graphicData>
            </a:graphic>
          </wp:inline>
        </w:drawing>
      </w:r>
    </w:p>
    <w:bookmarkStart w:name="z85" w:id="37"/>
    <w:p>
      <w:pPr>
        <w:spacing w:after="0"/>
        <w:ind w:left="0"/>
        <w:jc w:val="both"/>
      </w:pPr>
      <w:r>
        <w:rPr>
          <w:rFonts w:ascii="Times New Roman"/>
          <w:b w:val="false"/>
          <w:i w:val="false"/>
          <w:color w:val="000000"/>
          <w:sz w:val="28"/>
        </w:rPr>
        <w:t>
Павлодар облысы Шарбақты ауданы</w:t>
      </w:r>
      <w:r>
        <w:br/>
      </w:r>
      <w:r>
        <w:rPr>
          <w:rFonts w:ascii="Times New Roman"/>
          <w:b w:val="false"/>
          <w:i w:val="false"/>
          <w:color w:val="000000"/>
          <w:sz w:val="28"/>
        </w:rPr>
        <w:t xml:space="preserve">
әкімдігінің 2011 жылғы 25   </w:t>
      </w:r>
      <w:r>
        <w:br/>
      </w:r>
      <w:r>
        <w:rPr>
          <w:rFonts w:ascii="Times New Roman"/>
          <w:b w:val="false"/>
          <w:i w:val="false"/>
          <w:color w:val="000000"/>
          <w:sz w:val="28"/>
        </w:rPr>
        <w:t xml:space="preserve">
қарашадағы N 336/8 қаулысымен </w:t>
      </w:r>
      <w:r>
        <w:br/>
      </w:r>
      <w:r>
        <w:rPr>
          <w:rFonts w:ascii="Times New Roman"/>
          <w:b w:val="false"/>
          <w:i w:val="false"/>
          <w:color w:val="000000"/>
          <w:sz w:val="28"/>
        </w:rPr>
        <w:t xml:space="preserve">
бекітілген           </w:t>
      </w:r>
    </w:p>
    <w:bookmarkEnd w:id="37"/>
    <w:bookmarkStart w:name="z86" w:id="38"/>
    <w:p>
      <w:pPr>
        <w:spacing w:after="0"/>
        <w:ind w:left="0"/>
        <w:jc w:val="left"/>
      </w:pPr>
      <w:r>
        <w:rPr>
          <w:rFonts w:ascii="Times New Roman"/>
          <w:b/>
          <w:i w:val="false"/>
          <w:color w:val="000000"/>
        </w:rPr>
        <w:t xml:space="preserve"> 
"Жергілікті өкілді органдардың шешімдері бойынша</w:t>
      </w:r>
      <w:r>
        <w:br/>
      </w:r>
      <w:r>
        <w:rPr>
          <w:rFonts w:ascii="Times New Roman"/>
          <w:b/>
          <w:i w:val="false"/>
          <w:color w:val="000000"/>
        </w:rPr>
        <w:t>
мұқтаж азаматтардың жекелеген санаттарына әлеуметтік</w:t>
      </w:r>
      <w:r>
        <w:br/>
      </w:r>
      <w:r>
        <w:rPr>
          <w:rFonts w:ascii="Times New Roman"/>
          <w:b/>
          <w:i w:val="false"/>
          <w:color w:val="000000"/>
        </w:rPr>
        <w:t>
көмек тағайындау және төлеу" мемлекеттік қызмет регламенті</w:t>
      </w:r>
    </w:p>
    <w:bookmarkEnd w:id="38"/>
    <w:bookmarkStart w:name="z87" w:id="39"/>
    <w:p>
      <w:pPr>
        <w:spacing w:after="0"/>
        <w:ind w:left="0"/>
        <w:jc w:val="left"/>
      </w:pPr>
      <w:r>
        <w:rPr>
          <w:rFonts w:ascii="Times New Roman"/>
          <w:b/>
          <w:i w:val="false"/>
          <w:color w:val="000000"/>
        </w:rPr>
        <w:t xml:space="preserve"> 
1. Жалпы ұғымдар</w:t>
      </w:r>
    </w:p>
    <w:bookmarkEnd w:id="39"/>
    <w:bookmarkStart w:name="z88" w:id="40"/>
    <w:p>
      <w:pPr>
        <w:spacing w:after="0"/>
        <w:ind w:left="0"/>
        <w:jc w:val="both"/>
      </w:pPr>
      <w:r>
        <w:rPr>
          <w:rFonts w:ascii="Times New Roman"/>
          <w:b w:val="false"/>
          <w:i w:val="false"/>
          <w:color w:val="000000"/>
          <w:sz w:val="28"/>
        </w:rPr>
        <w:t>
      1. Қолданылатын аббревиатураның анықтамасы:</w:t>
      </w:r>
      <w:r>
        <w:br/>
      </w:r>
      <w:r>
        <w:rPr>
          <w:rFonts w:ascii="Times New Roman"/>
          <w:b w:val="false"/>
          <w:i w:val="false"/>
          <w:color w:val="000000"/>
          <w:sz w:val="28"/>
        </w:rPr>
        <w:t>
      1) ҚФБ - мемлекеттік қызметті көрсету барысында қатысатын – құрылымдық–функционалдық бірліктер.</w:t>
      </w:r>
    </w:p>
    <w:bookmarkEnd w:id="40"/>
    <w:bookmarkStart w:name="z89" w:id="41"/>
    <w:p>
      <w:pPr>
        <w:spacing w:after="0"/>
        <w:ind w:left="0"/>
        <w:jc w:val="left"/>
      </w:pPr>
      <w:r>
        <w:rPr>
          <w:rFonts w:ascii="Times New Roman"/>
          <w:b/>
          <w:i w:val="false"/>
          <w:color w:val="000000"/>
        </w:rPr>
        <w:t xml:space="preserve"> 
2. Жалпы ережелер</w:t>
      </w:r>
    </w:p>
    <w:bookmarkEnd w:id="41"/>
    <w:bookmarkStart w:name="z90" w:id="42"/>
    <w:p>
      <w:pPr>
        <w:spacing w:after="0"/>
        <w:ind w:left="0"/>
        <w:jc w:val="both"/>
      </w:pPr>
      <w:r>
        <w:rPr>
          <w:rFonts w:ascii="Times New Roman"/>
          <w:b w:val="false"/>
          <w:i w:val="false"/>
          <w:color w:val="000000"/>
          <w:sz w:val="28"/>
        </w:rPr>
        <w:t>
      2. Мемлекеттік қызметтің атауы: "Жергілікті өкілді органдардың шешімдері бойынша мұқтаж азаматтардың жекелеген санаттарына әлеуметтік көмек тағайындау және төлеу".</w:t>
      </w:r>
      <w:r>
        <w:br/>
      </w:r>
      <w:r>
        <w:rPr>
          <w:rFonts w:ascii="Times New Roman"/>
          <w:b w:val="false"/>
          <w:i w:val="false"/>
          <w:color w:val="000000"/>
          <w:sz w:val="28"/>
        </w:rPr>
        <w:t>
</w:t>
      </w:r>
      <w:r>
        <w:rPr>
          <w:rFonts w:ascii="Times New Roman"/>
          <w:b w:val="false"/>
          <w:i w:val="false"/>
          <w:color w:val="000000"/>
          <w:sz w:val="28"/>
        </w:rPr>
        <w:t>
      3. Мемлекеттік қызмет көрсету түрі: біртіндеп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"Жергілікті өкілді органдардың шешімдері бойынша мұқтаж азаматтардың жекелеген санаттарына әлеуметтік көмек тағайындау және төлеу" </w:t>
      </w:r>
      <w:r>
        <w:rPr>
          <w:rFonts w:ascii="Times New Roman"/>
          <w:b w:val="false"/>
          <w:i w:val="false"/>
          <w:color w:val="000000"/>
          <w:sz w:val="28"/>
        </w:rPr>
        <w:t>стандартының</w:t>
      </w:r>
      <w:r>
        <w:rPr>
          <w:rFonts w:ascii="Times New Roman"/>
          <w:b w:val="false"/>
          <w:i w:val="false"/>
          <w:color w:val="000000"/>
          <w:sz w:val="28"/>
        </w:rPr>
        <w:t>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"Шарбақты ауданының жұмыспен қамту және әлеуметтік бағдарламалар бөлімі" мемлекеттік мекемесімен көрсетіледі (бұдан әрі – бөлім).</w:t>
      </w:r>
      <w:r>
        <w:br/>
      </w:r>
      <w:r>
        <w:rPr>
          <w:rFonts w:ascii="Times New Roman"/>
          <w:b w:val="false"/>
          <w:i w:val="false"/>
          <w:color w:val="000000"/>
          <w:sz w:val="28"/>
        </w:rPr>
        <w:t>
      Мемлекеттік қызмет көрсетілетін орын: Павлодар облысы, Шарбақты ауданы, Шарбақты ауылы, 1 Май көшесі, 18 үй, телефон 2-17-12, жұмыс кестесі сағат 9.00-ден 18.30-ға дейін, түскі үзіліспен сағат 13.00-ден 14.30-ға дейін, демалыс күндері (сенбі, жексенбі), электрондық мекенжайы: sherb_zanet@mail.ru.</w:t>
      </w:r>
      <w:r>
        <w:br/>
      </w:r>
      <w:r>
        <w:rPr>
          <w:rFonts w:ascii="Times New Roman"/>
          <w:b w:val="false"/>
          <w:i w:val="false"/>
          <w:color w:val="000000"/>
          <w:sz w:val="28"/>
        </w:rPr>
        <w:t>
</w:t>
      </w:r>
      <w:r>
        <w:rPr>
          <w:rFonts w:ascii="Times New Roman"/>
          <w:b w:val="false"/>
          <w:i w:val="false"/>
          <w:color w:val="000000"/>
          <w:sz w:val="28"/>
        </w:rPr>
        <w:t>
      6. Мемлекеттік қызмет көретудің нәтижесі әлеуметтік көмекті тағайындау туралы, немесе қағазды түрде мемлекеттік қызмет көрсетуден бас тарту болып табылады.</w:t>
      </w:r>
      <w:r>
        <w:br/>
      </w:r>
      <w:r>
        <w:rPr>
          <w:rFonts w:ascii="Times New Roman"/>
          <w:b w:val="false"/>
          <w:i w:val="false"/>
          <w:color w:val="000000"/>
          <w:sz w:val="28"/>
        </w:rPr>
        <w:t>
</w:t>
      </w:r>
      <w:r>
        <w:rPr>
          <w:rFonts w:ascii="Times New Roman"/>
          <w:b w:val="false"/>
          <w:i w:val="false"/>
          <w:color w:val="000000"/>
          <w:sz w:val="28"/>
        </w:rPr>
        <w:t>
      7. Тұтынушымен қажетті құжаттарды тапсырған уақыттан мемлекеттік қызмет көрсету мерзімі күнтізбелік 15 күн құрайды.</w:t>
      </w:r>
      <w:r>
        <w:br/>
      </w:r>
      <w:r>
        <w:rPr>
          <w:rFonts w:ascii="Times New Roman"/>
          <w:b w:val="false"/>
          <w:i w:val="false"/>
          <w:color w:val="000000"/>
          <w:sz w:val="28"/>
        </w:rPr>
        <w:t>
      Тұтынушымен өтініш білдірген күні орында көрсетілетін мемлекеттік қызметті алу үшін ең ұзақ тосу уақыты (талонды алуға дейін) – 30 минуттан аспайды.</w:t>
      </w:r>
      <w:r>
        <w:br/>
      </w:r>
      <w:r>
        <w:rPr>
          <w:rFonts w:ascii="Times New Roman"/>
          <w:b w:val="false"/>
          <w:i w:val="false"/>
          <w:color w:val="000000"/>
          <w:sz w:val="28"/>
        </w:rPr>
        <w:t>
      Тұтынушымен өтініш білдірген күні орында көрсетілетін мемлекеттік қызметті алу үшін ең ұзақ қызмет көрсету уақыты (талонды алуға дейін) – 15 минуттан аспайды.</w:t>
      </w:r>
    </w:p>
    <w:bookmarkEnd w:id="42"/>
    <w:bookmarkStart w:name="z96" w:id="43"/>
    <w:p>
      <w:pPr>
        <w:spacing w:after="0"/>
        <w:ind w:left="0"/>
        <w:jc w:val="left"/>
      </w:pPr>
      <w:r>
        <w:rPr>
          <w:rFonts w:ascii="Times New Roman"/>
          <w:b/>
          <w:i w:val="false"/>
          <w:color w:val="000000"/>
        </w:rPr>
        <w:t xml:space="preserve"> 
3. Мемлекеттік қызмет көрсету үрдісінің</w:t>
      </w:r>
      <w:r>
        <w:br/>
      </w:r>
      <w:r>
        <w:rPr>
          <w:rFonts w:ascii="Times New Roman"/>
          <w:b/>
          <w:i w:val="false"/>
          <w:color w:val="000000"/>
        </w:rPr>
        <w:t>
әрекеті (өзара әрекеттерінің) сипаттамасы</w:t>
      </w:r>
    </w:p>
    <w:bookmarkEnd w:id="43"/>
    <w:bookmarkStart w:name="z97" w:id="44"/>
    <w:p>
      <w:pPr>
        <w:spacing w:after="0"/>
        <w:ind w:left="0"/>
        <w:jc w:val="both"/>
      </w:pPr>
      <w:r>
        <w:rPr>
          <w:rFonts w:ascii="Times New Roman"/>
          <w:b w:val="false"/>
          <w:i w:val="false"/>
          <w:color w:val="000000"/>
          <w:sz w:val="28"/>
        </w:rPr>
        <w:t>
      8. Осы мемлекеттік қызметті алу үшін аудан мәслихатының шешімінде көрсетілген құжаттар тізімін ұсыну тиіс.</w:t>
      </w:r>
      <w:r>
        <w:br/>
      </w:r>
      <w:r>
        <w:rPr>
          <w:rFonts w:ascii="Times New Roman"/>
          <w:b w:val="false"/>
          <w:i w:val="false"/>
          <w:color w:val="000000"/>
          <w:sz w:val="28"/>
        </w:rPr>
        <w:t>
      Барлық қажетті құжаттарды тапсырғаннан кейін уәкілетті органда тұтынушыға тіркеу күні және құжаттарды қабылдаған жауапты тұлғаның аты-жөні көрсетілген талон беріледі.</w:t>
      </w:r>
      <w:r>
        <w:br/>
      </w:r>
      <w:r>
        <w:rPr>
          <w:rFonts w:ascii="Times New Roman"/>
          <w:b w:val="false"/>
          <w:i w:val="false"/>
          <w:color w:val="000000"/>
          <w:sz w:val="28"/>
        </w:rPr>
        <w:t>
</w:t>
      </w:r>
      <w:r>
        <w:rPr>
          <w:rFonts w:ascii="Times New Roman"/>
          <w:b w:val="false"/>
          <w:i w:val="false"/>
          <w:color w:val="000000"/>
          <w:sz w:val="28"/>
        </w:rPr>
        <w:t>
      9. Бөліммен мемлекеттік қызметті ұсынуда бас тарту құжаттарды толық көлемде немесе мәліметтердің рас болмауы кезде бас тартылуы мүмкін.</w:t>
      </w:r>
      <w:r>
        <w:br/>
      </w:r>
      <w:r>
        <w:rPr>
          <w:rFonts w:ascii="Times New Roman"/>
          <w:b w:val="false"/>
          <w:i w:val="false"/>
          <w:color w:val="000000"/>
          <w:sz w:val="28"/>
        </w:rPr>
        <w:t>
</w:t>
      </w:r>
      <w:r>
        <w:rPr>
          <w:rFonts w:ascii="Times New Roman"/>
          <w:b w:val="false"/>
          <w:i w:val="false"/>
          <w:color w:val="000000"/>
          <w:sz w:val="28"/>
        </w:rPr>
        <w:t>
      10. Ақпараттық қауіпсіздікке талаптар: тұтынушының құжаттарының мазмұны туралы ақпаратты қорғау,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11. Бөлімге өтініш білдірген кезде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жұмыспен қамту және әлеуметтік бағдарламалар бөлімінің есеп жөніндегі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12. Әр ҚФБ-ның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Іс-әрекеттерінің логикалық реттілігі және ҚФБ-нің арасында арақатынасты көрсететін кесте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44"/>
    <w:bookmarkStart w:name="z103" w:id="4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45"/>
    <w:bookmarkStart w:name="z104" w:id="46"/>
    <w:p>
      <w:pPr>
        <w:spacing w:after="0"/>
        <w:ind w:left="0"/>
        <w:jc w:val="both"/>
      </w:pPr>
      <w:r>
        <w:rPr>
          <w:rFonts w:ascii="Times New Roman"/>
          <w:b w:val="false"/>
          <w:i w:val="false"/>
          <w:color w:val="000000"/>
          <w:sz w:val="28"/>
        </w:rPr>
        <w:t>
      14. Қазақстан Республикасының Заңдарымен қарастырылған мемлекеттік қызмет көрсету тәртібін бұзғаны үшін лауазымды тұлғалар жауапты болады.</w:t>
      </w:r>
    </w:p>
    <w:bookmarkEnd w:id="46"/>
    <w:bookmarkStart w:name="z105" w:id="47"/>
    <w:p>
      <w:pPr>
        <w:spacing w:after="0"/>
        <w:ind w:left="0"/>
        <w:jc w:val="both"/>
      </w:pPr>
      <w:r>
        <w:rPr>
          <w:rFonts w:ascii="Times New Roman"/>
          <w:b w:val="false"/>
          <w:i w:val="false"/>
          <w:color w:val="000000"/>
          <w:sz w:val="28"/>
        </w:rPr>
        <w:t xml:space="preserve">
"Жергілікті өкілді органдардың шешімдері </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әлеуметтік көмек тағайындау  </w:t>
      </w:r>
      <w:r>
        <w:br/>
      </w:r>
      <w:r>
        <w:rPr>
          <w:rFonts w:ascii="Times New Roman"/>
          <w:b w:val="false"/>
          <w:i w:val="false"/>
          <w:color w:val="000000"/>
          <w:sz w:val="28"/>
        </w:rPr>
        <w:t>
және төлеу" мемлекеттік қызмет регламентіне</w:t>
      </w:r>
      <w:r>
        <w:br/>
      </w:r>
      <w:r>
        <w:rPr>
          <w:rFonts w:ascii="Times New Roman"/>
          <w:b w:val="false"/>
          <w:i w:val="false"/>
          <w:color w:val="000000"/>
          <w:sz w:val="28"/>
        </w:rPr>
        <w:t xml:space="preserve">
1 қосымша               </w:t>
      </w:r>
    </w:p>
    <w:bookmarkEnd w:id="47"/>
    <w:p>
      <w:pPr>
        <w:spacing w:after="0"/>
        <w:ind w:left="0"/>
        <w:jc w:val="both"/>
      </w:pPr>
      <w:r>
        <w:rPr>
          <w:rFonts w:ascii="Times New Roman"/>
          <w:b/>
          <w:i w:val="false"/>
          <w:color w:val="000000"/>
          <w:sz w:val="28"/>
        </w:rPr>
        <w:t>      Жұмыспен қамту және әлеуметтік бағдарламалар бөліміне өтініш білдірген кезде әкімшілік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
        <w:gridCol w:w="2905"/>
        <w:gridCol w:w="2120"/>
        <w:gridCol w:w="2265"/>
        <w:gridCol w:w="1955"/>
        <w:gridCol w:w="2266"/>
      </w:tblGrid>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барыстың іс-әрекеттері (жолы, жұмыс ағымы)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есеп жөніндегі маман</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есеп жөніндегі маман</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есеп жөніндегі маман</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немесе қызметті ұсынуда бас тарту туралы жауаптың жобасын дайындау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бас тарту туралы жауапқа қол қою</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бас тарту туралы жауапты беру</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10 күн</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3 күн</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6" w:id="48"/>
    <w:p>
      <w:pPr>
        <w:spacing w:after="0"/>
        <w:ind w:left="0"/>
        <w:jc w:val="both"/>
      </w:pPr>
      <w:r>
        <w:rPr>
          <w:rFonts w:ascii="Times New Roman"/>
          <w:b w:val="false"/>
          <w:i w:val="false"/>
          <w:color w:val="000000"/>
          <w:sz w:val="28"/>
        </w:rPr>
        <w:t xml:space="preserve">
"Жергілікті өкілді органдардың шешімдері </w:t>
      </w:r>
      <w:r>
        <w:br/>
      </w:r>
      <w:r>
        <w:rPr>
          <w:rFonts w:ascii="Times New Roman"/>
          <w:b w:val="false"/>
          <w:i w:val="false"/>
          <w:color w:val="000000"/>
          <w:sz w:val="28"/>
        </w:rPr>
        <w:t xml:space="preserve">
бойынша мұқтаж азаматтардың жекелеген   </w:t>
      </w:r>
      <w:r>
        <w:br/>
      </w:r>
      <w:r>
        <w:rPr>
          <w:rFonts w:ascii="Times New Roman"/>
          <w:b w:val="false"/>
          <w:i w:val="false"/>
          <w:color w:val="000000"/>
          <w:sz w:val="28"/>
        </w:rPr>
        <w:t xml:space="preserve">
санаттарына әлеуметтік көмек тағайындау  </w:t>
      </w:r>
      <w:r>
        <w:br/>
      </w:r>
      <w:r>
        <w:rPr>
          <w:rFonts w:ascii="Times New Roman"/>
          <w:b w:val="false"/>
          <w:i w:val="false"/>
          <w:color w:val="000000"/>
          <w:sz w:val="28"/>
        </w:rPr>
        <w:t>
және төлеу" мемлекеттік қызмет регламентіне</w:t>
      </w:r>
      <w:r>
        <w:br/>
      </w:r>
      <w:r>
        <w:rPr>
          <w:rFonts w:ascii="Times New Roman"/>
          <w:b w:val="false"/>
          <w:i w:val="false"/>
          <w:color w:val="000000"/>
          <w:sz w:val="28"/>
        </w:rPr>
        <w:t xml:space="preserve">
2 қосымша               </w:t>
      </w:r>
    </w:p>
    <w:bookmarkEnd w:id="48"/>
    <w:p>
      <w:pPr>
        <w:spacing w:after="0"/>
        <w:ind w:left="0"/>
        <w:jc w:val="both"/>
      </w:pPr>
      <w:r>
        <w:rPr>
          <w:rFonts w:ascii="Times New Roman"/>
          <w:b/>
          <w:i w:val="false"/>
          <w:color w:val="000000"/>
          <w:sz w:val="28"/>
        </w:rPr>
        <w:t>      Бөлімге өтініш білдірген кезде мемлекеттік қызметті ұсыну кестесі</w:t>
      </w:r>
    </w:p>
    <w:p>
      <w:pPr>
        <w:spacing w:after="0"/>
        <w:ind w:left="0"/>
        <w:jc w:val="both"/>
      </w:pPr>
      <w:r>
        <w:drawing>
          <wp:inline distT="0" distB="0" distL="0" distR="0">
            <wp:extent cx="68580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58000" cy="6972300"/>
                    </a:xfrm>
                    <a:prstGeom prst="rect">
                      <a:avLst/>
                    </a:prstGeom>
                  </pic:spPr>
                </pic:pic>
              </a:graphicData>
            </a:graphic>
          </wp:inline>
        </w:drawing>
      </w:r>
    </w:p>
    <w:bookmarkStart w:name="z107" w:id="49"/>
    <w:p>
      <w:pPr>
        <w:spacing w:after="0"/>
        <w:ind w:left="0"/>
        <w:jc w:val="both"/>
      </w:pPr>
      <w:r>
        <w:rPr>
          <w:rFonts w:ascii="Times New Roman"/>
          <w:b w:val="false"/>
          <w:i w:val="false"/>
          <w:color w:val="000000"/>
          <w:sz w:val="28"/>
        </w:rPr>
        <w:t>
Павлодар облысы Шарбақты ауданы</w:t>
      </w:r>
      <w:r>
        <w:br/>
      </w:r>
      <w:r>
        <w:rPr>
          <w:rFonts w:ascii="Times New Roman"/>
          <w:b w:val="false"/>
          <w:i w:val="false"/>
          <w:color w:val="000000"/>
          <w:sz w:val="28"/>
        </w:rPr>
        <w:t xml:space="preserve">
әкімдігінің 2011 жылғы 25   </w:t>
      </w:r>
      <w:r>
        <w:br/>
      </w:r>
      <w:r>
        <w:rPr>
          <w:rFonts w:ascii="Times New Roman"/>
          <w:b w:val="false"/>
          <w:i w:val="false"/>
          <w:color w:val="000000"/>
          <w:sz w:val="28"/>
        </w:rPr>
        <w:t xml:space="preserve">
қарашадағы N 336/8 қаулысымен </w:t>
      </w:r>
      <w:r>
        <w:br/>
      </w:r>
      <w:r>
        <w:rPr>
          <w:rFonts w:ascii="Times New Roman"/>
          <w:b w:val="false"/>
          <w:i w:val="false"/>
          <w:color w:val="000000"/>
          <w:sz w:val="28"/>
        </w:rPr>
        <w:t xml:space="preserve">
бекітілген           </w:t>
      </w:r>
    </w:p>
    <w:bookmarkEnd w:id="49"/>
    <w:bookmarkStart w:name="z108" w:id="50"/>
    <w:p>
      <w:pPr>
        <w:spacing w:after="0"/>
        <w:ind w:left="0"/>
        <w:jc w:val="left"/>
      </w:pPr>
      <w:r>
        <w:rPr>
          <w:rFonts w:ascii="Times New Roman"/>
          <w:b/>
          <w:i w:val="false"/>
          <w:color w:val="000000"/>
        </w:rPr>
        <w:t xml:space="preserve"> 
"Мемлекеттік атаулы әлеуметтік көмек тағайындау"</w:t>
      </w:r>
      <w:r>
        <w:br/>
      </w:r>
      <w:r>
        <w:rPr>
          <w:rFonts w:ascii="Times New Roman"/>
          <w:b/>
          <w:i w:val="false"/>
          <w:color w:val="000000"/>
        </w:rPr>
        <w:t>
мемлекеттік қызмет регламенті</w:t>
      </w:r>
    </w:p>
    <w:bookmarkEnd w:id="50"/>
    <w:bookmarkStart w:name="z109" w:id="51"/>
    <w:p>
      <w:pPr>
        <w:spacing w:after="0"/>
        <w:ind w:left="0"/>
        <w:jc w:val="left"/>
      </w:pPr>
      <w:r>
        <w:rPr>
          <w:rFonts w:ascii="Times New Roman"/>
          <w:b/>
          <w:i w:val="false"/>
          <w:color w:val="000000"/>
        </w:rPr>
        <w:t xml:space="preserve"> 
1. Жалпы ұғымдар</w:t>
      </w:r>
    </w:p>
    <w:bookmarkEnd w:id="51"/>
    <w:bookmarkStart w:name="z110" w:id="52"/>
    <w:p>
      <w:pPr>
        <w:spacing w:after="0"/>
        <w:ind w:left="0"/>
        <w:jc w:val="both"/>
      </w:pPr>
      <w:r>
        <w:rPr>
          <w:rFonts w:ascii="Times New Roman"/>
          <w:b w:val="false"/>
          <w:i w:val="false"/>
          <w:color w:val="000000"/>
          <w:sz w:val="28"/>
        </w:rPr>
        <w:t>
      1. Қолданылатын аббревиатураның анықтамасы:</w:t>
      </w:r>
      <w:r>
        <w:br/>
      </w:r>
      <w:r>
        <w:rPr>
          <w:rFonts w:ascii="Times New Roman"/>
          <w:b w:val="false"/>
          <w:i w:val="false"/>
          <w:color w:val="000000"/>
          <w:sz w:val="28"/>
        </w:rPr>
        <w:t>
      1) ҚФБ - мемлекеттік қызметті көрсету барысында қатысатын – құрылымдық–функционалдық бірліктер;</w:t>
      </w:r>
      <w:r>
        <w:br/>
      </w:r>
      <w:r>
        <w:rPr>
          <w:rFonts w:ascii="Times New Roman"/>
          <w:b w:val="false"/>
          <w:i w:val="false"/>
          <w:color w:val="000000"/>
          <w:sz w:val="28"/>
        </w:rPr>
        <w:t>
      2) Мемлекеттік атаулы әлеуметтік көмек (бұдан әрі – МАӘК) – жан басына шаққандағы айлық кірістің облыс бойынша белгіленген кедейлік деңгейінен төмен отбасыларға мемлекет тарапынан берілетін ақшалай төлем.</w:t>
      </w:r>
    </w:p>
    <w:bookmarkEnd w:id="52"/>
    <w:bookmarkStart w:name="z111" w:id="53"/>
    <w:p>
      <w:pPr>
        <w:spacing w:after="0"/>
        <w:ind w:left="0"/>
        <w:jc w:val="left"/>
      </w:pPr>
      <w:r>
        <w:rPr>
          <w:rFonts w:ascii="Times New Roman"/>
          <w:b/>
          <w:i w:val="false"/>
          <w:color w:val="000000"/>
        </w:rPr>
        <w:t xml:space="preserve"> 
2. Жалпы ережелер</w:t>
      </w:r>
    </w:p>
    <w:bookmarkEnd w:id="53"/>
    <w:bookmarkStart w:name="z112" w:id="54"/>
    <w:p>
      <w:pPr>
        <w:spacing w:after="0"/>
        <w:ind w:left="0"/>
        <w:jc w:val="both"/>
      </w:pPr>
      <w:r>
        <w:rPr>
          <w:rFonts w:ascii="Times New Roman"/>
          <w:b w:val="false"/>
          <w:i w:val="false"/>
          <w:color w:val="000000"/>
          <w:sz w:val="28"/>
        </w:rPr>
        <w:t>
      2. Мемлекеттік қызметтің атауы: "Мемлекеттік атаулы әлеуметтік көмек тағайындау".</w:t>
      </w:r>
      <w:r>
        <w:br/>
      </w:r>
      <w:r>
        <w:rPr>
          <w:rFonts w:ascii="Times New Roman"/>
          <w:b w:val="false"/>
          <w:i w:val="false"/>
          <w:color w:val="000000"/>
          <w:sz w:val="28"/>
        </w:rPr>
        <w:t>
</w:t>
      </w:r>
      <w:r>
        <w:rPr>
          <w:rFonts w:ascii="Times New Roman"/>
          <w:b w:val="false"/>
          <w:i w:val="false"/>
          <w:color w:val="000000"/>
          <w:sz w:val="28"/>
        </w:rPr>
        <w:t>
      3. Мемлекеттік қызмет көрсету түрі: біртіндеп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атаулы әлеуметтік көмекті тағайындау"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мемлекеттік мекемеге өтініш білдірген кезде: "Шарбақты ауданының жұмыспен қамту және әлеуметтік бағдарламалар бөлімі" мемлекеттік мекемесімен көрсетіледі (бұдан әрі – бөлім).</w:t>
      </w:r>
      <w:r>
        <w:br/>
      </w:r>
      <w:r>
        <w:rPr>
          <w:rFonts w:ascii="Times New Roman"/>
          <w:b w:val="false"/>
          <w:i w:val="false"/>
          <w:color w:val="000000"/>
          <w:sz w:val="28"/>
        </w:rPr>
        <w:t>
      Мемлекеттік қызмет көрсетілетін орын мына мекенжай бойынша орналасқан: Павлодар облысы, Шарбақты ауданы, Шарбақты ауылы, 1 Май көшесі, 18 үй, телефон 2-17-12, жұмыс кестесі сағат 9.00-ден 18.30-ға дейін, түскі үзіліспен сағат 13.00-ден 14.30-ға дейін, демалыс күндері (сенбі, жексенбі), электрондық мекенжайы: sherb_zanet@mail.ru;</w:t>
      </w:r>
      <w:r>
        <w:br/>
      </w:r>
      <w:r>
        <w:rPr>
          <w:rFonts w:ascii="Times New Roman"/>
          <w:b w:val="false"/>
          <w:i w:val="false"/>
          <w:color w:val="000000"/>
          <w:sz w:val="28"/>
        </w:rPr>
        <w:t>
      2) тұрғылықты мекенжайы бойынша ауылдық округінің әкіміне өтініш білдерген кезде, осы регламенттің </w:t>
      </w:r>
      <w:r>
        <w:rPr>
          <w:rFonts w:ascii="Times New Roman"/>
          <w:b w:val="false"/>
          <w:i w:val="false"/>
          <w:color w:val="000000"/>
          <w:sz w:val="28"/>
        </w:rPr>
        <w:t>3 қосымшасына</w:t>
      </w:r>
      <w:r>
        <w:rPr>
          <w:rFonts w:ascii="Times New Roman"/>
          <w:b w:val="false"/>
          <w:i w:val="false"/>
          <w:color w:val="000000"/>
          <w:sz w:val="28"/>
        </w:rPr>
        <w:t xml:space="preserve"> сәйкес.</w:t>
      </w:r>
      <w:r>
        <w:br/>
      </w:r>
      <w:r>
        <w:rPr>
          <w:rFonts w:ascii="Times New Roman"/>
          <w:b w:val="false"/>
          <w:i w:val="false"/>
          <w:color w:val="000000"/>
          <w:sz w:val="28"/>
        </w:rPr>
        <w:t>
</w:t>
      </w:r>
      <w:r>
        <w:rPr>
          <w:rFonts w:ascii="Times New Roman"/>
          <w:b w:val="false"/>
          <w:i w:val="false"/>
          <w:color w:val="000000"/>
          <w:sz w:val="28"/>
        </w:rPr>
        <w:t>
      6. Мемлекеттік қызмет көретудің нәтижесі мемлекеттік атаулы әлеуметтік көмекті тағайындау туралы, немесе қағазды түрде мемлекеттік қызмет көрсетуден бас тарту болып табылады.</w:t>
      </w:r>
      <w:r>
        <w:br/>
      </w:r>
      <w:r>
        <w:rPr>
          <w:rFonts w:ascii="Times New Roman"/>
          <w:b w:val="false"/>
          <w:i w:val="false"/>
          <w:color w:val="000000"/>
          <w:sz w:val="28"/>
        </w:rPr>
        <w:t>
</w:t>
      </w:r>
      <w:r>
        <w:rPr>
          <w:rFonts w:ascii="Times New Roman"/>
          <w:b w:val="false"/>
          <w:i w:val="false"/>
          <w:color w:val="000000"/>
          <w:sz w:val="28"/>
        </w:rPr>
        <w:t>
      7. Қажетті құжаттарды тапсырған уақыттан кейін мемлекеттік қызмет көрсету мерзімдері:</w:t>
      </w:r>
      <w:r>
        <w:br/>
      </w:r>
      <w:r>
        <w:rPr>
          <w:rFonts w:ascii="Times New Roman"/>
          <w:b w:val="false"/>
          <w:i w:val="false"/>
          <w:color w:val="000000"/>
          <w:sz w:val="28"/>
        </w:rPr>
        <w:t>
      Бөлімге өітініш білдірген кезде – күнтізбелік он күн аралығында;</w:t>
      </w:r>
      <w:r>
        <w:br/>
      </w:r>
      <w:r>
        <w:rPr>
          <w:rFonts w:ascii="Times New Roman"/>
          <w:b w:val="false"/>
          <w:i w:val="false"/>
          <w:color w:val="000000"/>
          <w:sz w:val="28"/>
        </w:rPr>
        <w:t>
      тұрғылықты мекенжайы бойынша ауылдық округінің әкіміне өтініш білдірген кезде – күнтізбелік отыз күннен аспайды.</w:t>
      </w:r>
      <w:r>
        <w:br/>
      </w:r>
      <w:r>
        <w:rPr>
          <w:rFonts w:ascii="Times New Roman"/>
          <w:b w:val="false"/>
          <w:i w:val="false"/>
          <w:color w:val="000000"/>
          <w:sz w:val="28"/>
        </w:rPr>
        <w:t>
      Тұтынушының өтініш білдірген күні сол жерде көрсетілетін мемлекеттік қызметті алушыға қызмет көрсетудің рұқсат берілген ең көп уақыты, кезектегі адамдар санына байланысты, бір өтініш иесіне қызмет көрсету 15 минут.</w:t>
      </w:r>
      <w:r>
        <w:br/>
      </w:r>
      <w:r>
        <w:rPr>
          <w:rFonts w:ascii="Times New Roman"/>
          <w:b w:val="false"/>
          <w:i w:val="false"/>
          <w:color w:val="000000"/>
          <w:sz w:val="28"/>
        </w:rPr>
        <w:t>
      Тұтынушы өтініш білдірген күні сол жерде көрсетілетін мемлекеттік қызметті алуға дейін күтудің рұқсат берілген ең көп уақыты – уәкілетті органда 15 минуттан аспайды.</w:t>
      </w:r>
    </w:p>
    <w:bookmarkEnd w:id="54"/>
    <w:bookmarkStart w:name="z118" w:id="55"/>
    <w:p>
      <w:pPr>
        <w:spacing w:after="0"/>
        <w:ind w:left="0"/>
        <w:jc w:val="left"/>
      </w:pPr>
      <w:r>
        <w:rPr>
          <w:rFonts w:ascii="Times New Roman"/>
          <w:b/>
          <w:i w:val="false"/>
          <w:color w:val="000000"/>
        </w:rPr>
        <w:t xml:space="preserve"> 
3. Мемлекеттік қызмет көрсету іс-әрекетінің сипаттамасы</w:t>
      </w:r>
    </w:p>
    <w:bookmarkEnd w:id="55"/>
    <w:bookmarkStart w:name="z119" w:id="56"/>
    <w:p>
      <w:pPr>
        <w:spacing w:after="0"/>
        <w:ind w:left="0"/>
        <w:jc w:val="both"/>
      </w:pPr>
      <w:r>
        <w:rPr>
          <w:rFonts w:ascii="Times New Roman"/>
          <w:b w:val="false"/>
          <w:i w:val="false"/>
          <w:color w:val="000000"/>
          <w:sz w:val="28"/>
        </w:rPr>
        <w:t>
      8. Мемлекеттік қызмет көрсету тәрітібі: барлық қажетті құжаттарды тапсырғаннан кейін тұтынушыға құжаттарды қабылдаған жауапты тұлғаның аты, тегі және әкесінің аты, тұтынушымен мемлекеттік қызметті алатын және тіркеу күні көрсетілген талон беріледі.</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 бас тарту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негіздемеде болуы мүмкін.</w:t>
      </w:r>
      <w:r>
        <w:br/>
      </w:r>
      <w:r>
        <w:rPr>
          <w:rFonts w:ascii="Times New Roman"/>
          <w:b w:val="false"/>
          <w:i w:val="false"/>
          <w:color w:val="000000"/>
          <w:sz w:val="28"/>
        </w:rPr>
        <w:t>
</w:t>
      </w:r>
      <w:r>
        <w:rPr>
          <w:rFonts w:ascii="Times New Roman"/>
          <w:b w:val="false"/>
          <w:i w:val="false"/>
          <w:color w:val="000000"/>
          <w:sz w:val="28"/>
        </w:rPr>
        <w:t>
      10. Бөлімге өтініш білдірген кезде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Мемлекеттік атаулы әлеуметтік көмекті тағайындау және төлеу жөніндегі бас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Әр ҚФБ-ның іс-әрекеттерінің реттілігі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Іс-әрекеттерінің логикалық реттілігі және ҚФБ-нің арасында арақатынасты көрсететін кесте регламенттің </w:t>
      </w:r>
      <w:r>
        <w:rPr>
          <w:rFonts w:ascii="Times New Roman"/>
          <w:b w:val="false"/>
          <w:i w:val="false"/>
          <w:color w:val="000000"/>
          <w:sz w:val="28"/>
        </w:rPr>
        <w:t xml:space="preserve">2 қосымшасында </w:t>
      </w:r>
      <w:r>
        <w:rPr>
          <w:rFonts w:ascii="Times New Roman"/>
          <w:b w:val="false"/>
          <w:i w:val="false"/>
          <w:color w:val="000000"/>
          <w:sz w:val="28"/>
        </w:rPr>
        <w:t>көрсетілген.</w:t>
      </w:r>
    </w:p>
    <w:bookmarkEnd w:id="56"/>
    <w:bookmarkStart w:name="z124" w:id="5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57"/>
    <w:bookmarkStart w:name="z125" w:id="58"/>
    <w:p>
      <w:pPr>
        <w:spacing w:after="0"/>
        <w:ind w:left="0"/>
        <w:jc w:val="both"/>
      </w:pPr>
      <w:r>
        <w:rPr>
          <w:rFonts w:ascii="Times New Roman"/>
          <w:b w:val="false"/>
          <w:i w:val="false"/>
          <w:color w:val="000000"/>
          <w:sz w:val="28"/>
        </w:rPr>
        <w:t>
      13. Қазақстан Республикасының Заңдарымен қарастырылған мемлекеттік қызмет көрсету тәртібін бұзғаны үшін лауазымды тұлғалар жауапты болады.</w:t>
      </w:r>
    </w:p>
    <w:bookmarkEnd w:id="58"/>
    <w:bookmarkStart w:name="z126" w:id="59"/>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 қосымша        </w:t>
      </w:r>
    </w:p>
    <w:bookmarkEnd w:id="59"/>
    <w:p>
      <w:pPr>
        <w:spacing w:after="0"/>
        <w:ind w:left="0"/>
        <w:jc w:val="both"/>
      </w:pPr>
      <w:r>
        <w:rPr>
          <w:rFonts w:ascii="Times New Roman"/>
          <w:b/>
          <w:i w:val="false"/>
          <w:color w:val="000000"/>
          <w:sz w:val="28"/>
        </w:rPr>
        <w:t>      1 кесте. Құрылымдық-функционалдық бірліктердің әрекеттерінің сипаттамасы (бұдан әрі - ҚФБ)</w:t>
      </w:r>
    </w:p>
    <w:p>
      <w:pPr>
        <w:spacing w:after="0"/>
        <w:ind w:left="0"/>
        <w:jc w:val="both"/>
      </w:pPr>
      <w:r>
        <w:rPr>
          <w:rFonts w:ascii="Times New Roman"/>
          <w:b/>
          <w:i w:val="false"/>
          <w:color w:val="000000"/>
          <w:sz w:val="28"/>
        </w:rPr>
        <w:t>      1) жұмыспен қамту және әлеуметтік бағдарламалар бөліміне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813"/>
        <w:gridCol w:w="2193"/>
        <w:gridCol w:w="2193"/>
        <w:gridCol w:w="2193"/>
        <w:gridCol w:w="219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 және олардың сипаттамасы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резолюцияға қол қою</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дәлелді бас тарту туралы жауапты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6 күн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 күн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кесте. Құрылымдық-функционалдық бірліктердің әрекеттерінің сипаттамасы (бұдан әрі - ҚФБ)</w:t>
      </w:r>
      <w:r>
        <w:br/>
      </w:r>
      <w:r>
        <w:rPr>
          <w:rFonts w:ascii="Times New Roman"/>
          <w:b w:val="false"/>
          <w:i w:val="false"/>
          <w:color w:val="000000"/>
          <w:sz w:val="28"/>
        </w:rPr>
        <w:t>
</w:t>
      </w:r>
      <w:r>
        <w:rPr>
          <w:rFonts w:ascii="Times New Roman"/>
          <w:b/>
          <w:i w:val="false"/>
          <w:color w:val="000000"/>
          <w:sz w:val="28"/>
        </w:rPr>
        <w:t>      2) ауылдық округінің әкіміне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1425"/>
        <w:gridCol w:w="2172"/>
        <w:gridCol w:w="2421"/>
        <w:gridCol w:w="1923"/>
        <w:gridCol w:w="2421"/>
        <w:gridCol w:w="1924"/>
        <w:gridCol w:w="1426"/>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N(жолы, жұмыс ағымы)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3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аппаратының маманы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округінің аппаратының маманы</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 және олардың сипаттамасы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толықтылығын тексеру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қызметті ұсынуда дәлелді бас тарту туралы жауаптың жобасын қарау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бөлімге беру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ұсынуда дәлелді бас тарту туралы жауапқа қол қою</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маманына хабарлама немесе қызметті ұсынуда дәлелді бас тарту туралы жауапты беру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жауапты беру</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9 күн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8 күн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2 күн</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9 күн</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106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баған</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60"/>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 қосымша        </w:t>
      </w:r>
    </w:p>
    <w:bookmarkEnd w:id="60"/>
    <w:p>
      <w:pPr>
        <w:spacing w:after="0"/>
        <w:ind w:left="0"/>
        <w:jc w:val="both"/>
      </w:pPr>
      <w:r>
        <w:rPr>
          <w:rFonts w:ascii="Times New Roman"/>
          <w:b/>
          <w:i w:val="false"/>
          <w:color w:val="000000"/>
          <w:sz w:val="28"/>
        </w:rPr>
        <w:t>      а) Бөлімге өтініш білдірген кезде мемлекеттік қызметті ұсыну кестесі</w:t>
      </w:r>
    </w:p>
    <w:p>
      <w:pPr>
        <w:spacing w:after="0"/>
        <w:ind w:left="0"/>
        <w:jc w:val="both"/>
      </w:pPr>
      <w:r>
        <w:drawing>
          <wp:inline distT="0" distB="0" distL="0" distR="0">
            <wp:extent cx="6845300" cy="687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845300" cy="68707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б) ауылдық округінің әкіміне өтініш білдірген кезде мемлекеттік қызметті ұсыну кестесі</w:t>
      </w:r>
    </w:p>
    <w:p>
      <w:pPr>
        <w:spacing w:after="0"/>
        <w:ind w:left="0"/>
        <w:jc w:val="both"/>
      </w:pPr>
      <w:r>
        <w:drawing>
          <wp:inline distT="0" distB="0" distL="0" distR="0">
            <wp:extent cx="7200900" cy="857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200900" cy="8572500"/>
                    </a:xfrm>
                    <a:prstGeom prst="rect">
                      <a:avLst/>
                    </a:prstGeom>
                  </pic:spPr>
                </pic:pic>
              </a:graphicData>
            </a:graphic>
          </wp:inline>
        </w:drawing>
      </w:r>
    </w:p>
    <w:bookmarkStart w:name="z128" w:id="61"/>
    <w:p>
      <w:pPr>
        <w:spacing w:after="0"/>
        <w:ind w:left="0"/>
        <w:jc w:val="both"/>
      </w:pPr>
      <w:r>
        <w:rPr>
          <w:rFonts w:ascii="Times New Roman"/>
          <w:b w:val="false"/>
          <w:i w:val="false"/>
          <w:color w:val="000000"/>
          <w:sz w:val="28"/>
        </w:rPr>
        <w:t>
"Мемлекеттік атаулы әлеуметтік</w:t>
      </w:r>
      <w:r>
        <w:br/>
      </w:r>
      <w:r>
        <w:rPr>
          <w:rFonts w:ascii="Times New Roman"/>
          <w:b w:val="false"/>
          <w:i w:val="false"/>
          <w:color w:val="000000"/>
          <w:sz w:val="28"/>
        </w:rPr>
        <w:t>
көмек тағайындау"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3 қосымша         </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773"/>
        <w:gridCol w:w="4933"/>
        <w:gridCol w:w="27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Ауылдық округінің атауы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Мекенжайы
</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телефонның N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Шарбакты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Александровка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Алексеевка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Галкино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Жылыбұлақ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Богодаровка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Қарабидай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Красиловка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Назаровка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Орловка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Северное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2-11-74</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Сосновка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2-16-87</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Малиновка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Хмельницкое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Чигириновка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8-718-42-28789</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Шалдай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32-2-99</w:t>
            </w:r>
          </w:p>
        </w:tc>
      </w:tr>
    </w:tbl>
    <w:bookmarkStart w:name="z129" w:id="62"/>
    <w:p>
      <w:pPr>
        <w:spacing w:after="0"/>
        <w:ind w:left="0"/>
        <w:jc w:val="both"/>
      </w:pPr>
      <w:r>
        <w:rPr>
          <w:rFonts w:ascii="Times New Roman"/>
          <w:b w:val="false"/>
          <w:i w:val="false"/>
          <w:color w:val="000000"/>
          <w:sz w:val="28"/>
        </w:rPr>
        <w:t>
Павлодар облысы Шарбақты ауданы</w:t>
      </w:r>
      <w:r>
        <w:br/>
      </w:r>
      <w:r>
        <w:rPr>
          <w:rFonts w:ascii="Times New Roman"/>
          <w:b w:val="false"/>
          <w:i w:val="false"/>
          <w:color w:val="000000"/>
          <w:sz w:val="28"/>
        </w:rPr>
        <w:t xml:space="preserve">
әкімдігінің 2011 жылғы 25   </w:t>
      </w:r>
      <w:r>
        <w:br/>
      </w:r>
      <w:r>
        <w:rPr>
          <w:rFonts w:ascii="Times New Roman"/>
          <w:b w:val="false"/>
          <w:i w:val="false"/>
          <w:color w:val="000000"/>
          <w:sz w:val="28"/>
        </w:rPr>
        <w:t xml:space="preserve">
қарашадағы N 336/8 қаулысымен </w:t>
      </w:r>
      <w:r>
        <w:br/>
      </w:r>
      <w:r>
        <w:rPr>
          <w:rFonts w:ascii="Times New Roman"/>
          <w:b w:val="false"/>
          <w:i w:val="false"/>
          <w:color w:val="000000"/>
          <w:sz w:val="28"/>
        </w:rPr>
        <w:t xml:space="preserve">
бекітілген           </w:t>
      </w:r>
    </w:p>
    <w:bookmarkEnd w:id="62"/>
    <w:bookmarkStart w:name="z130" w:id="63"/>
    <w:p>
      <w:pPr>
        <w:spacing w:after="0"/>
        <w:ind w:left="0"/>
        <w:jc w:val="left"/>
      </w:pPr>
      <w:r>
        <w:rPr>
          <w:rFonts w:ascii="Times New Roman"/>
          <w:b/>
          <w:i w:val="false"/>
          <w:color w:val="000000"/>
        </w:rPr>
        <w:t xml:space="preserve"> 
"18 жасқа дейінгі балалары бар отбасыларға мемлекеттік</w:t>
      </w:r>
      <w:r>
        <w:br/>
      </w:r>
      <w:r>
        <w:rPr>
          <w:rFonts w:ascii="Times New Roman"/>
          <w:b/>
          <w:i w:val="false"/>
          <w:color w:val="000000"/>
        </w:rPr>
        <w:t>
жәрдемақылар тағайындау" мемлекеттік қызмет регламенті</w:t>
      </w:r>
    </w:p>
    <w:bookmarkEnd w:id="63"/>
    <w:bookmarkStart w:name="z131" w:id="64"/>
    <w:p>
      <w:pPr>
        <w:spacing w:after="0"/>
        <w:ind w:left="0"/>
        <w:jc w:val="left"/>
      </w:pPr>
      <w:r>
        <w:rPr>
          <w:rFonts w:ascii="Times New Roman"/>
          <w:b/>
          <w:i w:val="false"/>
          <w:color w:val="000000"/>
        </w:rPr>
        <w:t xml:space="preserve"> 
1. Жалпы ұғымдар</w:t>
      </w:r>
    </w:p>
    <w:bookmarkEnd w:id="64"/>
    <w:bookmarkStart w:name="z132" w:id="65"/>
    <w:p>
      <w:pPr>
        <w:spacing w:after="0"/>
        <w:ind w:left="0"/>
        <w:jc w:val="both"/>
      </w:pPr>
      <w:r>
        <w:rPr>
          <w:rFonts w:ascii="Times New Roman"/>
          <w:b w:val="false"/>
          <w:i w:val="false"/>
          <w:color w:val="000000"/>
          <w:sz w:val="28"/>
        </w:rPr>
        <w:t>
      1. Қолданылатын аббревиатураның анықтамасы:</w:t>
      </w:r>
      <w:r>
        <w:br/>
      </w:r>
      <w:r>
        <w:rPr>
          <w:rFonts w:ascii="Times New Roman"/>
          <w:b w:val="false"/>
          <w:i w:val="false"/>
          <w:color w:val="000000"/>
          <w:sz w:val="28"/>
        </w:rPr>
        <w:t>
      1) ҚФБ - мемлекеттік қызметті көрсету барысында қатысатын – құрылымдық–функционалдық бірліктер;</w:t>
      </w:r>
      <w:r>
        <w:br/>
      </w:r>
      <w:r>
        <w:rPr>
          <w:rFonts w:ascii="Times New Roman"/>
          <w:b w:val="false"/>
          <w:i w:val="false"/>
          <w:color w:val="000000"/>
          <w:sz w:val="28"/>
        </w:rPr>
        <w:t>
      2) балалары бар отбасыларға мемлекеттік жәрдемақы – 18 жасқа дейінгі балаларға ай сайын мемлекеттік жәрдемақы түрінде төленетін ақшалай төлем (бұдан әрі - МБЖ).</w:t>
      </w:r>
    </w:p>
    <w:bookmarkEnd w:id="65"/>
    <w:bookmarkStart w:name="z133" w:id="66"/>
    <w:p>
      <w:pPr>
        <w:spacing w:after="0"/>
        <w:ind w:left="0"/>
        <w:jc w:val="left"/>
      </w:pPr>
      <w:r>
        <w:rPr>
          <w:rFonts w:ascii="Times New Roman"/>
          <w:b/>
          <w:i w:val="false"/>
          <w:color w:val="000000"/>
        </w:rPr>
        <w:t xml:space="preserve"> 
2. Жалпы ережелер</w:t>
      </w:r>
    </w:p>
    <w:bookmarkEnd w:id="66"/>
    <w:bookmarkStart w:name="z134" w:id="67"/>
    <w:p>
      <w:pPr>
        <w:spacing w:after="0"/>
        <w:ind w:left="0"/>
        <w:jc w:val="both"/>
      </w:pPr>
      <w:r>
        <w:rPr>
          <w:rFonts w:ascii="Times New Roman"/>
          <w:b w:val="false"/>
          <w:i w:val="false"/>
          <w:color w:val="000000"/>
          <w:sz w:val="28"/>
        </w:rPr>
        <w:t>
      2. Мемлекеттік қызметтің атауы: "18 жасқа дейінгі балалары бар отбасыларға мемлекеттік жәрдемақылар тағайындау".</w:t>
      </w:r>
      <w:r>
        <w:br/>
      </w:r>
      <w:r>
        <w:rPr>
          <w:rFonts w:ascii="Times New Roman"/>
          <w:b w:val="false"/>
          <w:i w:val="false"/>
          <w:color w:val="000000"/>
          <w:sz w:val="28"/>
        </w:rPr>
        <w:t>
</w:t>
      </w:r>
      <w:r>
        <w:rPr>
          <w:rFonts w:ascii="Times New Roman"/>
          <w:b w:val="false"/>
          <w:i w:val="false"/>
          <w:color w:val="000000"/>
          <w:sz w:val="28"/>
        </w:rPr>
        <w:t>
      3. Мемлекеттік қызмет көрсету түрі: біртіндеп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"18 жасқа дейінгі балалары бар отбасыларға мемлекеттік жәрдемақылар тағайындау"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мемлекеттік мекемеге өтініш білдірген кезде: "Шарбақты ауданының жұмыспен қамту және әлеуметтік бағдарламалар бөлімі" мемлекеттік мекемесімен көрсетіледі (бұдан әрі – бөлім).</w:t>
      </w:r>
      <w:r>
        <w:br/>
      </w:r>
      <w:r>
        <w:rPr>
          <w:rFonts w:ascii="Times New Roman"/>
          <w:b w:val="false"/>
          <w:i w:val="false"/>
          <w:color w:val="000000"/>
          <w:sz w:val="28"/>
        </w:rPr>
        <w:t>
      Мемлекеттік қызмет көрсетілетін орын: Павлодар облысы, Шарбақты ауданы, Шарбақты ауылы, 1 Май көшесі, 18 үй, телефон 2-17-12, жұмыс кестесі сағат 9.00-ден 18.30-ға дейін, түскі үзіліспен сағат 13.00-ден 14.30-ға дейін, демалыс күндері (сенбі, жексенбі), электрондық мекенжайы: sherb_zanet@mail.ru.</w:t>
      </w:r>
      <w:r>
        <w:br/>
      </w:r>
      <w:r>
        <w:rPr>
          <w:rFonts w:ascii="Times New Roman"/>
          <w:b w:val="false"/>
          <w:i w:val="false"/>
          <w:color w:val="000000"/>
          <w:sz w:val="28"/>
        </w:rPr>
        <w:t>
      2) Шарбақты ауданының Республикалық мемлекеттік мекемесінің филиалына өтініш білдіру арқылы: "Павлодар облысының халыққа қызмет көрсету орталығы" (бұдан әрі - орталық);</w:t>
      </w:r>
      <w:r>
        <w:br/>
      </w:r>
      <w:r>
        <w:rPr>
          <w:rFonts w:ascii="Times New Roman"/>
          <w:b w:val="false"/>
          <w:i w:val="false"/>
          <w:color w:val="000000"/>
          <w:sz w:val="28"/>
        </w:rPr>
        <w:t>
      3)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мекен-жайы бойынша азаматтардың ауылдық округінің әкіміне өтіну.</w:t>
      </w:r>
      <w:r>
        <w:br/>
      </w:r>
      <w:r>
        <w:rPr>
          <w:rFonts w:ascii="Times New Roman"/>
          <w:b w:val="false"/>
          <w:i w:val="false"/>
          <w:color w:val="000000"/>
          <w:sz w:val="28"/>
        </w:rPr>
        <w:t>
      Мемлекеттік қызмет көрсетілетін орын: Павлодар облысы Шарбақты ауданы, Шарбақты ауылы, В.Чайков көшесі, 45/2 үй, телефон: 2-33-36, жұмыс кестесі сағат 9.00-ден 19.00-ге дейін түскі үзіліссіз, демалыс күні – жексенбі; электрондық мекенжайы: shar_con@mail.ru.</w:t>
      </w:r>
      <w:r>
        <w:br/>
      </w:r>
      <w:r>
        <w:rPr>
          <w:rFonts w:ascii="Times New Roman"/>
          <w:b w:val="false"/>
          <w:i w:val="false"/>
          <w:color w:val="000000"/>
          <w:sz w:val="28"/>
        </w:rPr>
        <w:t>
</w:t>
      </w:r>
      <w:r>
        <w:rPr>
          <w:rFonts w:ascii="Times New Roman"/>
          <w:b w:val="false"/>
          <w:i w:val="false"/>
          <w:color w:val="000000"/>
          <w:sz w:val="28"/>
        </w:rPr>
        <w:t>
      6. Мемлекеттік қызмет көретудің нәтижесі 18 жасқа дейінгі балаларға жәрдемақы тағайындау туралы, немесе қағазды түрде мемлекеттік қызмет көрсетуден бас тарту болып табылады.</w:t>
      </w:r>
      <w:r>
        <w:br/>
      </w:r>
      <w:r>
        <w:rPr>
          <w:rFonts w:ascii="Times New Roman"/>
          <w:b w:val="false"/>
          <w:i w:val="false"/>
          <w:color w:val="000000"/>
          <w:sz w:val="28"/>
        </w:rPr>
        <w:t>
</w:t>
      </w:r>
      <w:r>
        <w:rPr>
          <w:rFonts w:ascii="Times New Roman"/>
          <w:b w:val="false"/>
          <w:i w:val="false"/>
          <w:color w:val="000000"/>
          <w:sz w:val="28"/>
        </w:rPr>
        <w:t>
      7. Қажетті құжаттарды тапсырған уақыттан кейін мемлекеттік қызмет көрсету мерзімдері:</w:t>
      </w:r>
      <w:r>
        <w:br/>
      </w:r>
      <w:r>
        <w:rPr>
          <w:rFonts w:ascii="Times New Roman"/>
          <w:b w:val="false"/>
          <w:i w:val="false"/>
          <w:color w:val="000000"/>
          <w:sz w:val="28"/>
        </w:rPr>
        <w:t>
      1) қажетті құжаттарды ұсынған уақыттан бөлімге өтініш білдірген кезде – он жұмыс күн ішінде;</w:t>
      </w:r>
      <w:r>
        <w:br/>
      </w:r>
      <w:r>
        <w:rPr>
          <w:rFonts w:ascii="Times New Roman"/>
          <w:b w:val="false"/>
          <w:i w:val="false"/>
          <w:color w:val="000000"/>
          <w:sz w:val="28"/>
        </w:rPr>
        <w:t>
      2) тұрғылықты орны бойынша ауылдық округінің әкіміне өтініш білдірген кезде – күнтізбелік отыз күннен аспайды;</w:t>
      </w:r>
      <w:r>
        <w:br/>
      </w:r>
      <w:r>
        <w:rPr>
          <w:rFonts w:ascii="Times New Roman"/>
          <w:b w:val="false"/>
          <w:i w:val="false"/>
          <w:color w:val="000000"/>
          <w:sz w:val="28"/>
        </w:rPr>
        <w:t>
      3) орталық арқылы өтініш білдірген кезде – он жұмыс күні ішінде (қабылдау күні және құжатты (нәтижені) беру мемлекеттік қызмет көрсету мерзіміне кірмейді).</w:t>
      </w:r>
      <w:r>
        <w:br/>
      </w:r>
      <w:r>
        <w:rPr>
          <w:rFonts w:ascii="Times New Roman"/>
          <w:b w:val="false"/>
          <w:i w:val="false"/>
          <w:color w:val="000000"/>
          <w:sz w:val="28"/>
        </w:rPr>
        <w:t>
      Тұтынушының өтініш білдірген күні сол жерде көрсетілетін мемлекеттік қызметті алушыға қызмет көрсетудің рұқсат берілген ең көп уақыты, кезектегі адамдар санына байланысты, бір өтініш иесіне қызмет көрсету 15 минут, ауылдық округінің әкімінде – 30 минут.</w:t>
      </w:r>
      <w:r>
        <w:br/>
      </w:r>
      <w:r>
        <w:rPr>
          <w:rFonts w:ascii="Times New Roman"/>
          <w:b w:val="false"/>
          <w:i w:val="false"/>
          <w:color w:val="000000"/>
          <w:sz w:val="28"/>
        </w:rPr>
        <w:t>
      Тұтынушы өтініш білдірген күні сол жерде көрсетілетін мемлекеттік қызметті алуға дейін күтудің рұқсат берілген ең көп уақыты – уәкілетті органда 15 минуттан аспайды, ауылдық округінің әкімінде – 30 минут.</w:t>
      </w:r>
    </w:p>
    <w:bookmarkEnd w:id="67"/>
    <w:bookmarkStart w:name="z140" w:id="68"/>
    <w:p>
      <w:pPr>
        <w:spacing w:after="0"/>
        <w:ind w:left="0"/>
        <w:jc w:val="left"/>
      </w:pPr>
      <w:r>
        <w:rPr>
          <w:rFonts w:ascii="Times New Roman"/>
          <w:b/>
          <w:i w:val="false"/>
          <w:color w:val="000000"/>
        </w:rPr>
        <w:t xml:space="preserve"> 
3. Мемлекеттік қызмет көрсету іс-әрекетінің сипаттамасы</w:t>
      </w:r>
    </w:p>
    <w:bookmarkEnd w:id="68"/>
    <w:bookmarkStart w:name="z141" w:id="69"/>
    <w:p>
      <w:pPr>
        <w:spacing w:after="0"/>
        <w:ind w:left="0"/>
        <w:jc w:val="both"/>
      </w:pPr>
      <w:r>
        <w:rPr>
          <w:rFonts w:ascii="Times New Roman"/>
          <w:b w:val="false"/>
          <w:i w:val="false"/>
          <w:color w:val="000000"/>
          <w:sz w:val="28"/>
        </w:rPr>
        <w:t>
      8. Мемлекеттік қызметті алу үшін қажетті құжаттардың барлығын тапсырғаннан кейін тұтынушыға:</w:t>
      </w:r>
      <w:r>
        <w:br/>
      </w:r>
      <w:r>
        <w:rPr>
          <w:rFonts w:ascii="Times New Roman"/>
          <w:b w:val="false"/>
          <w:i w:val="false"/>
          <w:color w:val="000000"/>
          <w:sz w:val="28"/>
        </w:rPr>
        <w:t>
      1) Уәкілетті органда немесе ауылдық округінің әкімінде – құжаттарды қабылдаған жауапты тұлғаның аты, тегі және әкесінің аты, тұтынушымен мемлекеттік қызметті алатын және тіркеу күні көрсетілген талон беріледі;</w:t>
      </w:r>
      <w:r>
        <w:br/>
      </w:r>
      <w:r>
        <w:rPr>
          <w:rFonts w:ascii="Times New Roman"/>
          <w:b w:val="false"/>
          <w:i w:val="false"/>
          <w:color w:val="000000"/>
          <w:sz w:val="28"/>
        </w:rPr>
        <w:t>
      2) Орталық арқылы өтініш білдірген кезде – сәйкес құжаттарды қабылдағаны туралы қолхат.</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 бас тарту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негіздемеде болуы мүмкін.</w:t>
      </w:r>
      <w:r>
        <w:br/>
      </w:r>
      <w:r>
        <w:rPr>
          <w:rFonts w:ascii="Times New Roman"/>
          <w:b w:val="false"/>
          <w:i w:val="false"/>
          <w:color w:val="000000"/>
          <w:sz w:val="28"/>
        </w:rPr>
        <w:t>
</w:t>
      </w:r>
      <w:r>
        <w:rPr>
          <w:rFonts w:ascii="Times New Roman"/>
          <w:b w:val="false"/>
          <w:i w:val="false"/>
          <w:color w:val="000000"/>
          <w:sz w:val="28"/>
        </w:rPr>
        <w:t>
      10. Бөлімге өтініш білдірген кезде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18 жасқа дейінгі балалары бар отбасыларға мемлекеттік балалар жәрдемақысын тағайындау және төлеу жөніндегі бас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11. Әр ҚФБ-ның іс-әрекеттерінің мәтіндік кестелік реттілігі (функциялар, операциялар, рәсімі )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12. Іс-әрекеттерінің логикалық реттілігі және ҚФБ-нің арасында арақатынасты көрсететін кесте регламенттің </w:t>
      </w:r>
      <w:r>
        <w:rPr>
          <w:rFonts w:ascii="Times New Roman"/>
          <w:b w:val="false"/>
          <w:i w:val="false"/>
          <w:color w:val="000000"/>
          <w:sz w:val="28"/>
        </w:rPr>
        <w:t xml:space="preserve">2 қосымшасында </w:t>
      </w:r>
      <w:r>
        <w:rPr>
          <w:rFonts w:ascii="Times New Roman"/>
          <w:b w:val="false"/>
          <w:i w:val="false"/>
          <w:color w:val="000000"/>
          <w:sz w:val="28"/>
        </w:rPr>
        <w:t>көрсетілген.</w:t>
      </w:r>
    </w:p>
    <w:bookmarkEnd w:id="69"/>
    <w:bookmarkStart w:name="z146" w:id="70"/>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70"/>
    <w:bookmarkStart w:name="z147" w:id="71"/>
    <w:p>
      <w:pPr>
        <w:spacing w:after="0"/>
        <w:ind w:left="0"/>
        <w:jc w:val="both"/>
      </w:pPr>
      <w:r>
        <w:rPr>
          <w:rFonts w:ascii="Times New Roman"/>
          <w:b w:val="false"/>
          <w:i w:val="false"/>
          <w:color w:val="000000"/>
          <w:sz w:val="28"/>
        </w:rPr>
        <w:t>
      13. Қазақстан Республикасының Заңдарымен қарастырылған мемлекеттік қызмет көрсету тәртібін бұзғаны үшін лауазымды тұлғалар жауапты болады.</w:t>
      </w:r>
    </w:p>
    <w:bookmarkEnd w:id="71"/>
    <w:bookmarkStart w:name="z148" w:id="72"/>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xml:space="preserve">
мемлекеттік жәрдемақылар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72"/>
    <w:p>
      <w:pPr>
        <w:spacing w:after="0"/>
        <w:ind w:left="0"/>
        <w:jc w:val="both"/>
      </w:pPr>
      <w:r>
        <w:rPr>
          <w:rFonts w:ascii="Times New Roman"/>
          <w:b/>
          <w:i w:val="false"/>
          <w:color w:val="000000"/>
          <w:sz w:val="28"/>
        </w:rPr>
        <w:t>      1 кесте. Құрылымдық-функционалдық бірліктердің әрекеттерінің сипаттамасы (бұдан әрі - ҚФБ)</w:t>
      </w:r>
      <w:r>
        <w:br/>
      </w:r>
      <w:r>
        <w:rPr>
          <w:rFonts w:ascii="Times New Roman"/>
          <w:b w:val="false"/>
          <w:i w:val="false"/>
          <w:color w:val="000000"/>
          <w:sz w:val="28"/>
        </w:rPr>
        <w:t>
</w:t>
      </w:r>
      <w:r>
        <w:rPr>
          <w:rFonts w:ascii="Times New Roman"/>
          <w:b/>
          <w:i w:val="false"/>
          <w:color w:val="000000"/>
          <w:sz w:val="28"/>
        </w:rPr>
        <w:t>      1) жұмыспен қамту және әлеуметтік бағдарламалар бөліміне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813"/>
        <w:gridCol w:w="2193"/>
        <w:gridCol w:w="1753"/>
        <w:gridCol w:w="2193"/>
        <w:gridCol w:w="197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қабылдағаны туралы талон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ұсынуда дәлелді бас тарту туралы жауапқа қол қою</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қызметті ұсынуда дәлелді бас тарту туралы жауапты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 кесте. Құрылымдық-функционалдық бірліктердің әрекеттерінің сипаттамасы (бұдан әрі - ҚФБ)</w:t>
      </w:r>
      <w:r>
        <w:br/>
      </w:r>
      <w:r>
        <w:rPr>
          <w:rFonts w:ascii="Times New Roman"/>
          <w:b w:val="false"/>
          <w:i w:val="false"/>
          <w:color w:val="000000"/>
          <w:sz w:val="28"/>
        </w:rPr>
        <w:t>
</w:t>
      </w:r>
      <w:r>
        <w:rPr>
          <w:rFonts w:ascii="Times New Roman"/>
          <w:b/>
          <w:i w:val="false"/>
          <w:color w:val="000000"/>
          <w:sz w:val="28"/>
        </w:rPr>
        <w:t>      2) ауылдық округінің әкіміне өтініш білдірген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8"/>
        <w:gridCol w:w="1425"/>
        <w:gridCol w:w="2172"/>
        <w:gridCol w:w="2421"/>
        <w:gridCol w:w="1923"/>
        <w:gridCol w:w="2421"/>
        <w:gridCol w:w="1924"/>
        <w:gridCol w:w="1426"/>
      </w:tblGrid>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N(жолы, жұмыс ағымы)
</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232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 аппаратының маманы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 маманы</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 аппаратының маманы</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 және олардың сипаттамасы</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толықтылығын тексеру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 завершения (данные,документ, организационно-распорядительное решение)</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бөлімге беру</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ұсынуда дәлелді бас тарту туралы жауапқа қол қою</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аппаратының маманына хабарлама немесе қызметті ұсынуда дәлелді бас тарту туралы жауапты беру</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қызметті ұсынуда дәлелді бас тарту туралы жауапты беру</w:t>
            </w:r>
          </w:p>
        </w:tc>
      </w:tr>
      <w:tr>
        <w:trPr>
          <w:trHeight w:val="30"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 исполнения</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9 күн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5 күн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5 күн</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күнтізбелік 9 күн</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1065" w:hRule="atLeast"/>
        </w:trPr>
        <w:tc>
          <w:tcPr>
            <w:tcW w:w="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следующего действия</w:t>
            </w:r>
          </w:p>
        </w:tc>
        <w:tc>
          <w:tcPr>
            <w:tcW w:w="2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1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1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баған</w:t>
            </w:r>
          </w:p>
        </w:tc>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 w:id="73"/>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xml:space="preserve">
мемлекеттік жәрдемақылар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73"/>
    <w:p>
      <w:pPr>
        <w:spacing w:after="0"/>
        <w:ind w:left="0"/>
        <w:jc w:val="both"/>
      </w:pPr>
      <w:r>
        <w:rPr>
          <w:rFonts w:ascii="Times New Roman"/>
          <w:b/>
          <w:i w:val="false"/>
          <w:color w:val="000000"/>
          <w:sz w:val="28"/>
        </w:rPr>
        <w:t>      а) Бөлімге өтініш білдірген кезде мемлекеттік қызметті ұсыну кестесі</w:t>
      </w:r>
    </w:p>
    <w:p>
      <w:pPr>
        <w:spacing w:after="0"/>
        <w:ind w:left="0"/>
        <w:jc w:val="both"/>
      </w:pPr>
      <w:r>
        <w:drawing>
          <wp:inline distT="0" distB="0" distL="0" distR="0">
            <wp:extent cx="6921500" cy="702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6921500" cy="7023100"/>
                    </a:xfrm>
                    <a:prstGeom prst="rect">
                      <a:avLst/>
                    </a:prstGeom>
                  </pic:spPr>
                </pic:pic>
              </a:graphicData>
            </a:graphic>
          </wp:inline>
        </w:drawing>
      </w:r>
      <w:r>
        <w:br/>
      </w:r>
      <w:r>
        <w:rPr>
          <w:rFonts w:ascii="Times New Roman"/>
          <w:b w:val="false"/>
          <w:i w:val="false"/>
          <w:color w:val="000000"/>
          <w:sz w:val="28"/>
        </w:rPr>
        <w:t>
</w:t>
      </w:r>
      <w:r>
        <w:rPr>
          <w:rFonts w:ascii="Times New Roman"/>
          <w:b/>
          <w:i w:val="false"/>
          <w:color w:val="000000"/>
          <w:sz w:val="28"/>
        </w:rPr>
        <w:t>      б) Бауылдық округінің әкіміне өтініш білдірген кезде мемлекеттік қызметті ұсыну кестесі</w:t>
      </w:r>
      <w:r>
        <w:br/>
      </w:r>
      <w:r>
        <w:rPr>
          <w:rFonts w:ascii="Times New Roman"/>
          <w:b w:val="false"/>
          <w:i w:val="false"/>
          <w:color w:val="000000"/>
          <w:sz w:val="28"/>
        </w:rPr>
        <w:t>
</w:t>
      </w:r>
      <w:r>
        <w:drawing>
          <wp:inline distT="0" distB="0" distL="0" distR="0">
            <wp:extent cx="72136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213600" cy="8077200"/>
                    </a:xfrm>
                    <a:prstGeom prst="rect">
                      <a:avLst/>
                    </a:prstGeom>
                  </pic:spPr>
                </pic:pic>
              </a:graphicData>
            </a:graphic>
          </wp:inline>
        </w:drawing>
      </w:r>
    </w:p>
    <w:bookmarkStart w:name="z150" w:id="74"/>
    <w:p>
      <w:pPr>
        <w:spacing w:after="0"/>
        <w:ind w:left="0"/>
        <w:jc w:val="both"/>
      </w:pPr>
      <w:r>
        <w:rPr>
          <w:rFonts w:ascii="Times New Roman"/>
          <w:b w:val="false"/>
          <w:i w:val="false"/>
          <w:color w:val="000000"/>
          <w:sz w:val="28"/>
        </w:rPr>
        <w:t>
"18 жасқа дейінгі балалары бар отбасыларға</w:t>
      </w:r>
      <w:r>
        <w:br/>
      </w:r>
      <w:r>
        <w:rPr>
          <w:rFonts w:ascii="Times New Roman"/>
          <w:b w:val="false"/>
          <w:i w:val="false"/>
          <w:color w:val="000000"/>
          <w:sz w:val="28"/>
        </w:rPr>
        <w:t xml:space="preserve">
мемлекеттік жәрдемақылар тағайындау"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3 қосымша              </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773"/>
        <w:gridCol w:w="4933"/>
        <w:gridCol w:w="2773"/>
      </w:tblGrid>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округіні атауы</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телефонның N</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Шарбақты</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Шарбакты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2-13-24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Александровка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4-02-92</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Алексеевка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Алексеевка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2-15-37</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Галкин</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Галкино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33-4-04</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Жылыбұлақ</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Жылыбұлақ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2-15-18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Ильичевка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Богодаровка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Қарабидай</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Қарабидай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2-20-79</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Красиловка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Красиловка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2-31-00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Назаровка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Назаровка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4-03-10</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Орловка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Орловка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2-97-66</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Северный</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Северное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2-11-74</w:t>
            </w:r>
          </w:p>
        </w:tc>
      </w:tr>
      <w:tr>
        <w:trPr>
          <w:trHeight w:val="54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Сосновка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Сосновка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2-16-87</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Татьяновка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Малиновка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4-05-20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Хмельницкий</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Хмельницкое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2-64-00</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Чигириновка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Чигириновка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8-718-42-28789</w:t>
            </w:r>
          </w:p>
        </w:tc>
      </w:tr>
      <w:tr>
        <w:trPr>
          <w:trHeight w:val="525"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Шалдай</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Шарбақты ауданы, Шалдай ауылы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32-2-99</w:t>
            </w:r>
          </w:p>
        </w:tc>
      </w:tr>
    </w:tbl>
    <w:bookmarkStart w:name="z151" w:id="75"/>
    <w:p>
      <w:pPr>
        <w:spacing w:after="0"/>
        <w:ind w:left="0"/>
        <w:jc w:val="both"/>
      </w:pPr>
      <w:r>
        <w:rPr>
          <w:rFonts w:ascii="Times New Roman"/>
          <w:b w:val="false"/>
          <w:i w:val="false"/>
          <w:color w:val="000000"/>
          <w:sz w:val="28"/>
        </w:rPr>
        <w:t>
Павлодар облысы Шарбақты ауданы</w:t>
      </w:r>
      <w:r>
        <w:br/>
      </w:r>
      <w:r>
        <w:rPr>
          <w:rFonts w:ascii="Times New Roman"/>
          <w:b w:val="false"/>
          <w:i w:val="false"/>
          <w:color w:val="000000"/>
          <w:sz w:val="28"/>
        </w:rPr>
        <w:t xml:space="preserve">
әкімдігінің 2011 жылғы 25   </w:t>
      </w:r>
      <w:r>
        <w:br/>
      </w:r>
      <w:r>
        <w:rPr>
          <w:rFonts w:ascii="Times New Roman"/>
          <w:b w:val="false"/>
          <w:i w:val="false"/>
          <w:color w:val="000000"/>
          <w:sz w:val="28"/>
        </w:rPr>
        <w:t xml:space="preserve">
қарашадағы N 336/8 қаулысымен </w:t>
      </w:r>
      <w:r>
        <w:br/>
      </w:r>
      <w:r>
        <w:rPr>
          <w:rFonts w:ascii="Times New Roman"/>
          <w:b w:val="false"/>
          <w:i w:val="false"/>
          <w:color w:val="000000"/>
          <w:sz w:val="28"/>
        </w:rPr>
        <w:t xml:space="preserve">
бекітілген           </w:t>
      </w:r>
    </w:p>
    <w:bookmarkEnd w:id="75"/>
    <w:bookmarkStart w:name="z152" w:id="76"/>
    <w:p>
      <w:pPr>
        <w:spacing w:after="0"/>
        <w:ind w:left="0"/>
        <w:jc w:val="left"/>
      </w:pPr>
      <w:r>
        <w:rPr>
          <w:rFonts w:ascii="Times New Roman"/>
          <w:b/>
          <w:i w:val="false"/>
          <w:color w:val="000000"/>
        </w:rPr>
        <w:t xml:space="preserve"> 
"Үйде оқитын және тәрбиеленетін мүгедек балаларды</w:t>
      </w:r>
      <w:r>
        <w:br/>
      </w:r>
      <w:r>
        <w:rPr>
          <w:rFonts w:ascii="Times New Roman"/>
          <w:b/>
          <w:i w:val="false"/>
          <w:color w:val="000000"/>
        </w:rPr>
        <w:t>
материалдық қамтамасыз ету үшін құжаттарды</w:t>
      </w:r>
      <w:r>
        <w:br/>
      </w:r>
      <w:r>
        <w:rPr>
          <w:rFonts w:ascii="Times New Roman"/>
          <w:b/>
          <w:i w:val="false"/>
          <w:color w:val="000000"/>
        </w:rPr>
        <w:t>
ресімдеу" мемлекеттік қызмет регламенті</w:t>
      </w:r>
    </w:p>
    <w:bookmarkEnd w:id="76"/>
    <w:bookmarkStart w:name="z153" w:id="77"/>
    <w:p>
      <w:pPr>
        <w:spacing w:after="0"/>
        <w:ind w:left="0"/>
        <w:jc w:val="left"/>
      </w:pPr>
      <w:r>
        <w:rPr>
          <w:rFonts w:ascii="Times New Roman"/>
          <w:b/>
          <w:i w:val="false"/>
          <w:color w:val="000000"/>
        </w:rPr>
        <w:t xml:space="preserve"> 
1. Жалпы ұғымдар</w:t>
      </w:r>
    </w:p>
    <w:bookmarkEnd w:id="77"/>
    <w:bookmarkStart w:name="z154" w:id="78"/>
    <w:p>
      <w:pPr>
        <w:spacing w:after="0"/>
        <w:ind w:left="0"/>
        <w:jc w:val="both"/>
      </w:pPr>
      <w:r>
        <w:rPr>
          <w:rFonts w:ascii="Times New Roman"/>
          <w:b w:val="false"/>
          <w:i w:val="false"/>
          <w:color w:val="000000"/>
          <w:sz w:val="28"/>
        </w:rPr>
        <w:t>
      1. Қолданылатын аббревиатураның анықтамасы:</w:t>
      </w:r>
      <w:r>
        <w:br/>
      </w:r>
      <w:r>
        <w:rPr>
          <w:rFonts w:ascii="Times New Roman"/>
          <w:b w:val="false"/>
          <w:i w:val="false"/>
          <w:color w:val="000000"/>
          <w:sz w:val="28"/>
        </w:rPr>
        <w:t>
      1) ҚФБ - мемлекеттік қызметті көрсету барысында қатысатын – құрылымдық–функционалдық бірліктер.</w:t>
      </w:r>
    </w:p>
    <w:bookmarkEnd w:id="78"/>
    <w:bookmarkStart w:name="z155" w:id="79"/>
    <w:p>
      <w:pPr>
        <w:spacing w:after="0"/>
        <w:ind w:left="0"/>
        <w:jc w:val="left"/>
      </w:pPr>
      <w:r>
        <w:rPr>
          <w:rFonts w:ascii="Times New Roman"/>
          <w:b/>
          <w:i w:val="false"/>
          <w:color w:val="000000"/>
        </w:rPr>
        <w:t xml:space="preserve"> 
2. Жалпы ережелер</w:t>
      </w:r>
    </w:p>
    <w:bookmarkEnd w:id="79"/>
    <w:bookmarkStart w:name="z156" w:id="80"/>
    <w:p>
      <w:pPr>
        <w:spacing w:after="0"/>
        <w:ind w:left="0"/>
        <w:jc w:val="both"/>
      </w:pPr>
      <w:r>
        <w:rPr>
          <w:rFonts w:ascii="Times New Roman"/>
          <w:b w:val="false"/>
          <w:i w:val="false"/>
          <w:color w:val="000000"/>
          <w:sz w:val="28"/>
        </w:rPr>
        <w:t>
      2. Мемлекеттік қызметтің атауы: "Үйде оқитын және тәрбиеленетін мүгедек балаларды материалдық қамтамасыз ету үшін құжаттарды ресімдеу".</w:t>
      </w:r>
      <w:r>
        <w:br/>
      </w:r>
      <w:r>
        <w:rPr>
          <w:rFonts w:ascii="Times New Roman"/>
          <w:b w:val="false"/>
          <w:i w:val="false"/>
          <w:color w:val="000000"/>
          <w:sz w:val="28"/>
        </w:rPr>
        <w:t>
</w:t>
      </w:r>
      <w:r>
        <w:rPr>
          <w:rFonts w:ascii="Times New Roman"/>
          <w:b w:val="false"/>
          <w:i w:val="false"/>
          <w:color w:val="000000"/>
          <w:sz w:val="28"/>
        </w:rPr>
        <w:t>
      3. Мемлекеттік қызмет көрсету түрі: біртіндеп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"Үйде оқитын және тәрбиеленетін мүгедек балаларды материалдық қамтамасыз ету үшін құжаттарды ресімдеу"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мемлекеттік мекемеге өтініш білдірген кезде: "Шарбақты ауданының жұмыспен қамту және әлеуметтік бағдарламалар бөлімі" мемлекеттік мекемесімен көрсетіледі (бұдан әрі – бөлім).</w:t>
      </w:r>
      <w:r>
        <w:br/>
      </w:r>
      <w:r>
        <w:rPr>
          <w:rFonts w:ascii="Times New Roman"/>
          <w:b w:val="false"/>
          <w:i w:val="false"/>
          <w:color w:val="000000"/>
          <w:sz w:val="28"/>
        </w:rPr>
        <w:t>
      Мемлекеттік қызмет көрсетілетін орын: Павлодар облысы, Шарбақты ауданы, Шарбақты ауылы, 1 Май көшесі, 18 үй, телефон 2-17-12, жұмыс кестесі сағат 9.00-ден 18.30-ға дейін, түскі үзіліспен сағат 13.00-ден 14.30-ға дейін, демалыс күндері (сенбі, жексенбі), электрондық мекенжайы: sherb_zanet@mail.ru.</w:t>
      </w:r>
      <w:r>
        <w:br/>
      </w:r>
      <w:r>
        <w:rPr>
          <w:rFonts w:ascii="Times New Roman"/>
          <w:b w:val="false"/>
          <w:i w:val="false"/>
          <w:color w:val="000000"/>
          <w:sz w:val="28"/>
        </w:rPr>
        <w:t>
</w:t>
      </w:r>
      <w:r>
        <w:rPr>
          <w:rFonts w:ascii="Times New Roman"/>
          <w:b w:val="false"/>
          <w:i w:val="false"/>
          <w:color w:val="000000"/>
          <w:sz w:val="28"/>
        </w:rPr>
        <w:t>
      6. Мемлекеттік қызмет көретудің нәтижесі үйде оқытылатын және тәрбиеленетін мүгедек балаларды қаражаттай қамтамасыз ету үшін құжаттарды ресімдеу туралы мәлімдеме, немесе қағазды түрде мемлекеттік қызмет көрсетуден бас тарту болып табылады.</w:t>
      </w:r>
      <w:r>
        <w:br/>
      </w:r>
      <w:r>
        <w:rPr>
          <w:rFonts w:ascii="Times New Roman"/>
          <w:b w:val="false"/>
          <w:i w:val="false"/>
          <w:color w:val="000000"/>
          <w:sz w:val="28"/>
        </w:rPr>
        <w:t>
</w:t>
      </w:r>
      <w:r>
        <w:rPr>
          <w:rFonts w:ascii="Times New Roman"/>
          <w:b w:val="false"/>
          <w:i w:val="false"/>
          <w:color w:val="000000"/>
          <w:sz w:val="28"/>
        </w:rPr>
        <w:t>
      7. Тұтынушымен қажетті құжаттарды тапсырған уақыттан кейін он жұмыс күні ішінде мемлекеттік қызмет көрсету мерзімдері.</w:t>
      </w:r>
      <w:r>
        <w:br/>
      </w:r>
      <w:r>
        <w:rPr>
          <w:rFonts w:ascii="Times New Roman"/>
          <w:b w:val="false"/>
          <w:i w:val="false"/>
          <w:color w:val="000000"/>
          <w:sz w:val="28"/>
        </w:rPr>
        <w:t>
      Өтініш білдірген күні сол жерде көрсетілетін мемлекеттік қызметті алушыға қызмет көрсетудің рұқсат берілген ең көп уақыты, кезектегі адамдар санына байланысты, бір адамға қызмет көрсету 15 минут есептегенде. Өтініш білдірген күні сол жерде көрсетілетін мемлекеттік қызметті алуға дейін күтудің рұқсат берілген ең көп уақыты – 15 минуттан аспайды.</w:t>
      </w:r>
    </w:p>
    <w:bookmarkEnd w:id="80"/>
    <w:bookmarkStart w:name="z162" w:id="81"/>
    <w:p>
      <w:pPr>
        <w:spacing w:after="0"/>
        <w:ind w:left="0"/>
        <w:jc w:val="left"/>
      </w:pPr>
      <w:r>
        <w:rPr>
          <w:rFonts w:ascii="Times New Roman"/>
          <w:b/>
          <w:i w:val="false"/>
          <w:color w:val="000000"/>
        </w:rPr>
        <w:t xml:space="preserve"> 
3. Мемлекеттік қызмет көрсету іс-әрекетінің сипаттамасы</w:t>
      </w:r>
    </w:p>
    <w:bookmarkEnd w:id="81"/>
    <w:bookmarkStart w:name="z163" w:id="82"/>
    <w:p>
      <w:pPr>
        <w:spacing w:after="0"/>
        <w:ind w:left="0"/>
        <w:jc w:val="both"/>
      </w:pPr>
      <w:r>
        <w:rPr>
          <w:rFonts w:ascii="Times New Roman"/>
          <w:b w:val="false"/>
          <w:i w:val="false"/>
          <w:color w:val="000000"/>
          <w:sz w:val="28"/>
        </w:rPr>
        <w:t>
      8. Мемлекеттік қызмет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тізімін ұсыну тиіс.</w:t>
      </w:r>
      <w:r>
        <w:br/>
      </w:r>
      <w:r>
        <w:rPr>
          <w:rFonts w:ascii="Times New Roman"/>
          <w:b w:val="false"/>
          <w:i w:val="false"/>
          <w:color w:val="000000"/>
          <w:sz w:val="28"/>
        </w:rPr>
        <w:t>
      Мемлекеттік қызметті алу үшін қажетті құжаттардың барлығын тапсырған кезде тұтынушыға мемлекеттік қызметті алатын күні көрсетілген талон беріледі.</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 бас тарту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негіздемеде болуы мүмкін.</w:t>
      </w:r>
      <w:r>
        <w:br/>
      </w:r>
      <w:r>
        <w:rPr>
          <w:rFonts w:ascii="Times New Roman"/>
          <w:b w:val="false"/>
          <w:i w:val="false"/>
          <w:color w:val="000000"/>
          <w:sz w:val="28"/>
        </w:rPr>
        <w:t>
</w:t>
      </w:r>
      <w:r>
        <w:rPr>
          <w:rFonts w:ascii="Times New Roman"/>
          <w:b w:val="false"/>
          <w:i w:val="false"/>
          <w:color w:val="000000"/>
          <w:sz w:val="28"/>
        </w:rPr>
        <w:t>
      10. Ақпараттық қауіпсіздікке талаптар: тұтынушының құжаттарының мазмұны туралы ақпаратты қорғау,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11. Бөлімге өтініш білдірген кезде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Әлеуметтік жұмыс жөніндегі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12. Әр ҚФБ-ның іс-әрекеттерінің тәртіптілігінің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Іс-әрекеттерінің логикалық реттілігі және ҚФБ-нің арасында арақатынасты көрсететін кесте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82"/>
    <w:bookmarkStart w:name="z169" w:id="8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83"/>
    <w:bookmarkStart w:name="z170" w:id="84"/>
    <w:p>
      <w:pPr>
        <w:spacing w:after="0"/>
        <w:ind w:left="0"/>
        <w:jc w:val="both"/>
      </w:pPr>
      <w:r>
        <w:rPr>
          <w:rFonts w:ascii="Times New Roman"/>
          <w:b w:val="false"/>
          <w:i w:val="false"/>
          <w:color w:val="000000"/>
          <w:sz w:val="28"/>
        </w:rPr>
        <w:t>
      14. Қазақстан Республикасының Заңдарымен қарастырылған мемлекеттік қызмет көрсету тәртібін бұзғаны үшін лауазымды тұлғалар жауапты болады.</w:t>
      </w:r>
    </w:p>
    <w:bookmarkEnd w:id="84"/>
    <w:bookmarkStart w:name="z171" w:id="85"/>
    <w:p>
      <w:pPr>
        <w:spacing w:after="0"/>
        <w:ind w:left="0"/>
        <w:jc w:val="both"/>
      </w:pPr>
      <w:r>
        <w:rPr>
          <w:rFonts w:ascii="Times New Roman"/>
          <w:b w:val="false"/>
          <w:i w:val="false"/>
          <w:color w:val="000000"/>
          <w:sz w:val="28"/>
        </w:rPr>
        <w:t xml:space="preserve">
"Үйде оқитын және тәрбиеленетін мүгедек </w:t>
      </w:r>
      <w:r>
        <w:br/>
      </w:r>
      <w:r>
        <w:rPr>
          <w:rFonts w:ascii="Times New Roman"/>
          <w:b w:val="false"/>
          <w:i w:val="false"/>
          <w:color w:val="000000"/>
          <w:sz w:val="28"/>
        </w:rPr>
        <w:t>
балаларды материалдық қамтамасыз ету үшін</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 қосымша                  </w:t>
      </w:r>
    </w:p>
    <w:bookmarkEnd w:id="85"/>
    <w:p>
      <w:pPr>
        <w:spacing w:after="0"/>
        <w:ind w:left="0"/>
        <w:jc w:val="both"/>
      </w:pPr>
      <w:r>
        <w:rPr>
          <w:rFonts w:ascii="Times New Roman"/>
          <w:b/>
          <w:i w:val="false"/>
          <w:color w:val="000000"/>
          <w:sz w:val="28"/>
        </w:rPr>
        <w:t>      1 кесте. Жұмыспен қамту және әлеуметтік бағдарламалар бөліміне өтініш білдірген кезде құрылымдық-функционалдық бірліктердің әрекеттерінің сипаттамасы (бұдан әрі - ҚФБ)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
        <w:gridCol w:w="2906"/>
        <w:gridCol w:w="1894"/>
        <w:gridCol w:w="2224"/>
        <w:gridCol w:w="2266"/>
        <w:gridCol w:w="2040"/>
      </w:tblGrid>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барыстың іс-әрекеттері (жолы, жұмыс ағымы)
</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Іс-әрекеттің N</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жұмыс жөніндегі маман</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ұсынудан дәлелді бас тарту туралы жауаптың жобасын дайындау</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ұсынудан дәлелді бас тарту туралы жауаптың жобасын қарау</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ұсынуда дәлелді бас тарту туралы жауапқа қол қою</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немесе қызметті ұсынуда дәлелді бас тарту туралы жауапты беру</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жұмыс күні</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2" w:id="86"/>
    <w:p>
      <w:pPr>
        <w:spacing w:after="0"/>
        <w:ind w:left="0"/>
        <w:jc w:val="both"/>
      </w:pPr>
      <w:r>
        <w:rPr>
          <w:rFonts w:ascii="Times New Roman"/>
          <w:b w:val="false"/>
          <w:i w:val="false"/>
          <w:color w:val="000000"/>
          <w:sz w:val="28"/>
        </w:rPr>
        <w:t xml:space="preserve">
"Үйде оқитын және тәрбиеленетін мүгедек </w:t>
      </w:r>
      <w:r>
        <w:br/>
      </w:r>
      <w:r>
        <w:rPr>
          <w:rFonts w:ascii="Times New Roman"/>
          <w:b w:val="false"/>
          <w:i w:val="false"/>
          <w:color w:val="000000"/>
          <w:sz w:val="28"/>
        </w:rPr>
        <w:t>
балаларды материалдық қамтамасыз ету үшін</w:t>
      </w:r>
      <w:r>
        <w:br/>
      </w:r>
      <w:r>
        <w:rPr>
          <w:rFonts w:ascii="Times New Roman"/>
          <w:b w:val="false"/>
          <w:i w:val="false"/>
          <w:color w:val="000000"/>
          <w:sz w:val="28"/>
        </w:rPr>
        <w:t xml:space="preserve">
құжаттарды ресімдеу" мемлекеттік    </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 қосымша                 </w:t>
      </w:r>
    </w:p>
    <w:bookmarkEnd w:id="86"/>
    <w:p>
      <w:pPr>
        <w:spacing w:after="0"/>
        <w:ind w:left="0"/>
        <w:jc w:val="both"/>
      </w:pPr>
      <w:r>
        <w:rPr>
          <w:rFonts w:ascii="Times New Roman"/>
          <w:b/>
          <w:i w:val="false"/>
          <w:color w:val="000000"/>
          <w:sz w:val="28"/>
        </w:rPr>
        <w:t>      Бөлімге өтініш білдірген кезде мемлекеттік қызметті ұсыну кестесі</w:t>
      </w:r>
    </w:p>
    <w:p>
      <w:pPr>
        <w:spacing w:after="0"/>
        <w:ind w:left="0"/>
        <w:jc w:val="both"/>
      </w:pPr>
      <w:r>
        <w:drawing>
          <wp:inline distT="0" distB="0" distL="0" distR="0">
            <wp:extent cx="69723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6972300" cy="5727700"/>
                    </a:xfrm>
                    <a:prstGeom prst="rect">
                      <a:avLst/>
                    </a:prstGeom>
                  </pic:spPr>
                </pic:pic>
              </a:graphicData>
            </a:graphic>
          </wp:inline>
        </w:drawing>
      </w:r>
    </w:p>
    <w:bookmarkStart w:name="z173" w:id="87"/>
    <w:p>
      <w:pPr>
        <w:spacing w:after="0"/>
        <w:ind w:left="0"/>
        <w:jc w:val="both"/>
      </w:pPr>
      <w:r>
        <w:rPr>
          <w:rFonts w:ascii="Times New Roman"/>
          <w:b w:val="false"/>
          <w:i w:val="false"/>
          <w:color w:val="000000"/>
          <w:sz w:val="28"/>
        </w:rPr>
        <w:t>
Павлодар облысы Шарбақты ауданы</w:t>
      </w:r>
      <w:r>
        <w:br/>
      </w:r>
      <w:r>
        <w:rPr>
          <w:rFonts w:ascii="Times New Roman"/>
          <w:b w:val="false"/>
          <w:i w:val="false"/>
          <w:color w:val="000000"/>
          <w:sz w:val="28"/>
        </w:rPr>
        <w:t xml:space="preserve">
әкімдігінің 2011 жылғы 25   </w:t>
      </w:r>
      <w:r>
        <w:br/>
      </w:r>
      <w:r>
        <w:rPr>
          <w:rFonts w:ascii="Times New Roman"/>
          <w:b w:val="false"/>
          <w:i w:val="false"/>
          <w:color w:val="000000"/>
          <w:sz w:val="28"/>
        </w:rPr>
        <w:t xml:space="preserve">
қарашадағы N 336/8 қаулысымен </w:t>
      </w:r>
      <w:r>
        <w:br/>
      </w:r>
      <w:r>
        <w:rPr>
          <w:rFonts w:ascii="Times New Roman"/>
          <w:b w:val="false"/>
          <w:i w:val="false"/>
          <w:color w:val="000000"/>
          <w:sz w:val="28"/>
        </w:rPr>
        <w:t xml:space="preserve">
бекітілген           </w:t>
      </w:r>
    </w:p>
    <w:bookmarkEnd w:id="87"/>
    <w:bookmarkStart w:name="z174" w:id="88"/>
    <w:p>
      <w:pPr>
        <w:spacing w:after="0"/>
        <w:ind w:left="0"/>
        <w:jc w:val="left"/>
      </w:pPr>
      <w:r>
        <w:rPr>
          <w:rFonts w:ascii="Times New Roman"/>
          <w:b/>
          <w:i w:val="false"/>
          <w:color w:val="000000"/>
        </w:rPr>
        <w:t xml:space="preserve"> 
"Мүгедектерге протездік-ортопедиялық көмек ұсыну үшін</w:t>
      </w:r>
      <w:r>
        <w:br/>
      </w:r>
      <w:r>
        <w:rPr>
          <w:rFonts w:ascii="Times New Roman"/>
          <w:b/>
          <w:i w:val="false"/>
          <w:color w:val="000000"/>
        </w:rPr>
        <w:t>
оларға құжаттарды ресімдеу" мемлекеттік қызмет регламенті</w:t>
      </w:r>
    </w:p>
    <w:bookmarkEnd w:id="88"/>
    <w:bookmarkStart w:name="z175" w:id="89"/>
    <w:p>
      <w:pPr>
        <w:spacing w:after="0"/>
        <w:ind w:left="0"/>
        <w:jc w:val="left"/>
      </w:pPr>
      <w:r>
        <w:rPr>
          <w:rFonts w:ascii="Times New Roman"/>
          <w:b/>
          <w:i w:val="false"/>
          <w:color w:val="000000"/>
        </w:rPr>
        <w:t xml:space="preserve"> 
1. Жалпы ұғымдар</w:t>
      </w:r>
    </w:p>
    <w:bookmarkEnd w:id="89"/>
    <w:bookmarkStart w:name="z176" w:id="90"/>
    <w:p>
      <w:pPr>
        <w:spacing w:after="0"/>
        <w:ind w:left="0"/>
        <w:jc w:val="both"/>
      </w:pPr>
      <w:r>
        <w:rPr>
          <w:rFonts w:ascii="Times New Roman"/>
          <w:b w:val="false"/>
          <w:i w:val="false"/>
          <w:color w:val="000000"/>
          <w:sz w:val="28"/>
        </w:rPr>
        <w:t>
      1. Қолданылатын аббревиатураның анықтамасы:</w:t>
      </w:r>
      <w:r>
        <w:br/>
      </w:r>
      <w:r>
        <w:rPr>
          <w:rFonts w:ascii="Times New Roman"/>
          <w:b w:val="false"/>
          <w:i w:val="false"/>
          <w:color w:val="000000"/>
          <w:sz w:val="28"/>
        </w:rPr>
        <w:t>
      1) ҚФБ - мемлекеттік қызметті көрсету барысында қатысатын – құрылымдық–функционалдық бірліктер;</w:t>
      </w:r>
      <w:r>
        <w:br/>
      </w:r>
      <w:r>
        <w:rPr>
          <w:rFonts w:ascii="Times New Roman"/>
          <w:b w:val="false"/>
          <w:i w:val="false"/>
          <w:color w:val="000000"/>
          <w:sz w:val="28"/>
        </w:rPr>
        <w:t>
      2) протезді-ортопедтік құрал – денсауығының зақымдануына байланысты аяқ-қолын немесе басқа да дене мүшесін алмастыратын, бұзылған ағза функциясының орнын теңестіретін құрал.</w:t>
      </w:r>
    </w:p>
    <w:bookmarkEnd w:id="90"/>
    <w:bookmarkStart w:name="z177" w:id="91"/>
    <w:p>
      <w:pPr>
        <w:spacing w:after="0"/>
        <w:ind w:left="0"/>
        <w:jc w:val="left"/>
      </w:pPr>
      <w:r>
        <w:rPr>
          <w:rFonts w:ascii="Times New Roman"/>
          <w:b/>
          <w:i w:val="false"/>
          <w:color w:val="000000"/>
        </w:rPr>
        <w:t xml:space="preserve"> 
2. Жалпы ережелер</w:t>
      </w:r>
    </w:p>
    <w:bookmarkEnd w:id="91"/>
    <w:bookmarkStart w:name="z178" w:id="92"/>
    <w:p>
      <w:pPr>
        <w:spacing w:after="0"/>
        <w:ind w:left="0"/>
        <w:jc w:val="both"/>
      </w:pPr>
      <w:r>
        <w:rPr>
          <w:rFonts w:ascii="Times New Roman"/>
          <w:b w:val="false"/>
          <w:i w:val="false"/>
          <w:color w:val="000000"/>
          <w:sz w:val="28"/>
        </w:rPr>
        <w:t>
      2. Мемлекеттік қызметтің атауы: "Мүгедектерге протездік-ортопедиялық көмек ұсыну үшін оларға құжаттарды ресімдеу".</w:t>
      </w:r>
      <w:r>
        <w:br/>
      </w:r>
      <w:r>
        <w:rPr>
          <w:rFonts w:ascii="Times New Roman"/>
          <w:b w:val="false"/>
          <w:i w:val="false"/>
          <w:color w:val="000000"/>
          <w:sz w:val="28"/>
        </w:rPr>
        <w:t>
</w:t>
      </w:r>
      <w:r>
        <w:rPr>
          <w:rFonts w:ascii="Times New Roman"/>
          <w:b w:val="false"/>
          <w:i w:val="false"/>
          <w:color w:val="000000"/>
          <w:sz w:val="28"/>
        </w:rPr>
        <w:t>
      3. Мемлекеттік қызмет көрсету түрі: біртіндеп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протездік-ортопедиялық көмек ұсыну үшін оларға құжаттарды ресімдеу"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мемлекеттік мекемеге өтініш білдірген кезде: "Шарбақты ауданының жұмыспен қамту және әлеуметтік бағдарламалар бөлімі" мемлекеттік мекемесімен көрсетіледі (бұдан әрі – бөлім).</w:t>
      </w:r>
      <w:r>
        <w:br/>
      </w:r>
      <w:r>
        <w:rPr>
          <w:rFonts w:ascii="Times New Roman"/>
          <w:b w:val="false"/>
          <w:i w:val="false"/>
          <w:color w:val="000000"/>
          <w:sz w:val="28"/>
        </w:rPr>
        <w:t>
      Мемлекеттік қызмет көрсетілетін орын: Павлодар облысы, Шарбақты ауданы, Шарбақты ауылы, 1 Май көшесі, 18 үй, телефон 2-17-12, жұмыс кестесі сағат 9.00-ден 18.30-ға дейін, түскі үзіліспен сағат 13.00-ден 14.30-ға дейін, демалыс күндері (сенбі, жексенбі), электрондық мекенжайы: sherb_zanet@mail.ru;</w:t>
      </w:r>
      <w:r>
        <w:br/>
      </w:r>
      <w:r>
        <w:rPr>
          <w:rFonts w:ascii="Times New Roman"/>
          <w:b w:val="false"/>
          <w:i w:val="false"/>
          <w:color w:val="000000"/>
          <w:sz w:val="28"/>
        </w:rPr>
        <w:t>
      2) Шарбақты ауданының Республикалық мемлекеттік мекемесінің филиалына өтініш білдірген кезде "Павлодар облысының халыққа қызмет көрсету орталығы" (бұдан әрі - орталық).</w:t>
      </w:r>
      <w:r>
        <w:br/>
      </w:r>
      <w:r>
        <w:rPr>
          <w:rFonts w:ascii="Times New Roman"/>
          <w:b w:val="false"/>
          <w:i w:val="false"/>
          <w:color w:val="000000"/>
          <w:sz w:val="28"/>
        </w:rPr>
        <w:t>
      Мемлекеттік қызмет көрсетілетін орын: Павлодар облысы Шарбақты ауданы, Шарбақты ауылы, В.Чайко көшесі, 45/2 үй, телефон: 2-33-36, жұмыс кестесі сағат 9.00-ден 19.00-ге дейін түскі үзіліссіз, демалыс күні – жексенбі; электрондық мекенжайы: shar_con@mail.ru.</w:t>
      </w:r>
      <w:r>
        <w:br/>
      </w:r>
      <w:r>
        <w:rPr>
          <w:rFonts w:ascii="Times New Roman"/>
          <w:b w:val="false"/>
          <w:i w:val="false"/>
          <w:color w:val="000000"/>
          <w:sz w:val="28"/>
        </w:rPr>
        <w:t>
</w:t>
      </w:r>
      <w:r>
        <w:rPr>
          <w:rFonts w:ascii="Times New Roman"/>
          <w:b w:val="false"/>
          <w:i w:val="false"/>
          <w:color w:val="000000"/>
          <w:sz w:val="28"/>
        </w:rPr>
        <w:t>
      6. Мемлекеттік қызмет көретудің нәтижесі протездік-ортопедиялық көмекті ұсыну үшін құжаттарды ресімдеу туралы мәлімдеме, немесе қағазды түрде мемлекеттік қызмет көрсетуден бас тарту болып табылады.</w:t>
      </w:r>
      <w:r>
        <w:br/>
      </w:r>
      <w:r>
        <w:rPr>
          <w:rFonts w:ascii="Times New Roman"/>
          <w:b w:val="false"/>
          <w:i w:val="false"/>
          <w:color w:val="000000"/>
          <w:sz w:val="28"/>
        </w:rPr>
        <w:t>
</w:t>
      </w:r>
      <w:r>
        <w:rPr>
          <w:rFonts w:ascii="Times New Roman"/>
          <w:b w:val="false"/>
          <w:i w:val="false"/>
          <w:color w:val="000000"/>
          <w:sz w:val="28"/>
        </w:rPr>
        <w:t>
      7. Тұтынушымен қажетті құжаттарды тапсырған уақыттан мемлекеттік қызмет көрсету мерзімдері:</w:t>
      </w:r>
      <w:r>
        <w:br/>
      </w:r>
      <w:r>
        <w:rPr>
          <w:rFonts w:ascii="Times New Roman"/>
          <w:b w:val="false"/>
          <w:i w:val="false"/>
          <w:color w:val="000000"/>
          <w:sz w:val="28"/>
        </w:rPr>
        <w:t>
      1) Бөлімге өтініш білдірген кезде – он жұмыс күні ішінде;</w:t>
      </w:r>
      <w:r>
        <w:br/>
      </w:r>
      <w:r>
        <w:rPr>
          <w:rFonts w:ascii="Times New Roman"/>
          <w:b w:val="false"/>
          <w:i w:val="false"/>
          <w:color w:val="000000"/>
          <w:sz w:val="28"/>
        </w:rPr>
        <w:t>
      2) орталық арқылы өтініш білдірген кезде - он жұмыс күні ішінде (қабылдау күні және құжатты (нәтижені) беру мемлекеттік қызмет көрсету мерзіміне кірмейді).</w:t>
      </w:r>
      <w:r>
        <w:br/>
      </w:r>
      <w:r>
        <w:rPr>
          <w:rFonts w:ascii="Times New Roman"/>
          <w:b w:val="false"/>
          <w:i w:val="false"/>
          <w:color w:val="000000"/>
          <w:sz w:val="28"/>
        </w:rPr>
        <w:t>
      Мемлекеттік қызметті алу үшін тұтынушының өтініш білдірген күні сол жерде ең ұзақ тосу уақыты (талонды алу) - 30 минуттан аспайды.</w:t>
      </w:r>
      <w:r>
        <w:br/>
      </w:r>
      <w:r>
        <w:rPr>
          <w:rFonts w:ascii="Times New Roman"/>
          <w:b w:val="false"/>
          <w:i w:val="false"/>
          <w:color w:val="000000"/>
          <w:sz w:val="28"/>
        </w:rPr>
        <w:t>
      Мемлекеттік қызметті алу үшін тұтынушының өтініш білдірген күні сол жерде ең ұзақ қызмет көрсету уақыты – уәкілетті органда 15 минуттан, орталықта 30 минуттан аспайды.</w:t>
      </w:r>
    </w:p>
    <w:bookmarkEnd w:id="92"/>
    <w:bookmarkStart w:name="z184" w:id="93"/>
    <w:p>
      <w:pPr>
        <w:spacing w:after="0"/>
        <w:ind w:left="0"/>
        <w:jc w:val="left"/>
      </w:pPr>
      <w:r>
        <w:rPr>
          <w:rFonts w:ascii="Times New Roman"/>
          <w:b/>
          <w:i w:val="false"/>
          <w:color w:val="000000"/>
        </w:rPr>
        <w:t xml:space="preserve"> 
3. Мемлекеттік қызмет көрсету іс-әрекетінің сипаттамасы</w:t>
      </w:r>
    </w:p>
    <w:bookmarkEnd w:id="93"/>
    <w:bookmarkStart w:name="z185" w:id="94"/>
    <w:p>
      <w:pPr>
        <w:spacing w:after="0"/>
        <w:ind w:left="0"/>
        <w:jc w:val="both"/>
      </w:pPr>
      <w:r>
        <w:rPr>
          <w:rFonts w:ascii="Times New Roman"/>
          <w:b w:val="false"/>
          <w:i w:val="false"/>
          <w:color w:val="000000"/>
          <w:sz w:val="28"/>
        </w:rPr>
        <w:t>
      8. Мемлекеттік қызмет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тізімін ұсыну тиіс.</w:t>
      </w:r>
      <w:r>
        <w:br/>
      </w:r>
      <w:r>
        <w:rPr>
          <w:rFonts w:ascii="Times New Roman"/>
          <w:b w:val="false"/>
          <w:i w:val="false"/>
          <w:color w:val="000000"/>
          <w:sz w:val="28"/>
        </w:rPr>
        <w:t>
      Мемлекеттік қызметті алу үшін қажетті құжаттардың барлығын тапсырған кезде тұтынушыға беріледі:</w:t>
      </w:r>
      <w:r>
        <w:br/>
      </w:r>
      <w:r>
        <w:rPr>
          <w:rFonts w:ascii="Times New Roman"/>
          <w:b w:val="false"/>
          <w:i w:val="false"/>
          <w:color w:val="000000"/>
          <w:sz w:val="28"/>
        </w:rPr>
        <w:t>
      1) Уәкілетті органда – тіркеу күні және құжаттарды қабылдаған жауапты тұлғаның аты-жөні көрсетілген талон беріледі;</w:t>
      </w:r>
      <w:r>
        <w:br/>
      </w:r>
      <w:r>
        <w:rPr>
          <w:rFonts w:ascii="Times New Roman"/>
          <w:b w:val="false"/>
          <w:i w:val="false"/>
          <w:color w:val="000000"/>
          <w:sz w:val="28"/>
        </w:rPr>
        <w:t>
      2) Орталықта – сәйкес құжаттарды қабылдағаны туралы қолхат.</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 бас тарту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негіздемеде болуы мүмкін.</w:t>
      </w:r>
      <w:r>
        <w:br/>
      </w:r>
      <w:r>
        <w:rPr>
          <w:rFonts w:ascii="Times New Roman"/>
          <w:b w:val="false"/>
          <w:i w:val="false"/>
          <w:color w:val="000000"/>
          <w:sz w:val="28"/>
        </w:rPr>
        <w:t>
</w:t>
      </w:r>
      <w:r>
        <w:rPr>
          <w:rFonts w:ascii="Times New Roman"/>
          <w:b w:val="false"/>
          <w:i w:val="false"/>
          <w:color w:val="000000"/>
          <w:sz w:val="28"/>
        </w:rPr>
        <w:t>
      10. Ақпараттық қауіпсіздікке талаптар: тұтынушының құжаттарының мазмұны туралы ақпаратты қорғау,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11. Бөлімге өтініш білдірген кезде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ҰОС ардагерлерімен және мүгедектермен жұмыс жөніндегі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12. Әр ҚФБ-ның іс-әрекеттерінің тәртіптілігінің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Іс-әрекеттерінің логикалық реттілігі және ҚФБ-нің арасында арақатынасты көрсететін кесте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94"/>
    <w:bookmarkStart w:name="z191" w:id="9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5"/>
    <w:bookmarkStart w:name="z192" w:id="96"/>
    <w:p>
      <w:pPr>
        <w:spacing w:after="0"/>
        <w:ind w:left="0"/>
        <w:jc w:val="both"/>
      </w:pPr>
      <w:r>
        <w:rPr>
          <w:rFonts w:ascii="Times New Roman"/>
          <w:b w:val="false"/>
          <w:i w:val="false"/>
          <w:color w:val="000000"/>
          <w:sz w:val="28"/>
        </w:rPr>
        <w:t>
      14. Қазақстан Республикасының Заңдарымен қарастырылған мемлекеттік қызмет көрсету тәртібін бұзғаны үшін лауазымды тұлғалар жауапты болады.</w:t>
      </w:r>
    </w:p>
    <w:bookmarkEnd w:id="96"/>
    <w:bookmarkStart w:name="z193" w:id="97"/>
    <w:p>
      <w:pPr>
        <w:spacing w:after="0"/>
        <w:ind w:left="0"/>
        <w:jc w:val="both"/>
      </w:pPr>
      <w:r>
        <w:rPr>
          <w:rFonts w:ascii="Times New Roman"/>
          <w:b w:val="false"/>
          <w:i w:val="false"/>
          <w:color w:val="000000"/>
          <w:sz w:val="28"/>
        </w:rPr>
        <w:t>
"Мүгедектерге протездік-ортопедиялық көмек</w:t>
      </w:r>
      <w:r>
        <w:br/>
      </w:r>
      <w:r>
        <w:rPr>
          <w:rFonts w:ascii="Times New Roman"/>
          <w:b w:val="false"/>
          <w:i w:val="false"/>
          <w:color w:val="000000"/>
          <w:sz w:val="28"/>
        </w:rPr>
        <w:t xml:space="preserve">
ұсыну үшін оларға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97"/>
    <w:p>
      <w:pPr>
        <w:spacing w:after="0"/>
        <w:ind w:left="0"/>
        <w:jc w:val="both"/>
      </w:pPr>
      <w:r>
        <w:rPr>
          <w:rFonts w:ascii="Times New Roman"/>
          <w:b/>
          <w:i w:val="false"/>
          <w:color w:val="000000"/>
          <w:sz w:val="28"/>
        </w:rPr>
        <w:t>      1 кесте. Жұмыспен қамту бөліміне өтініш білдірген кезде құрылымдық-функционалдық бірліктердің әрекеттерінің сипаттамасы (бұдан әрі - ҚФБ)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813"/>
        <w:gridCol w:w="2293"/>
        <w:gridCol w:w="2293"/>
        <w:gridCol w:w="2193"/>
        <w:gridCol w:w="229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ардагерлермен және мүгедектермен жұмыс жөніндегі маман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ардагерлермен және мүгедектермен жұмыс жөніндегі маман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ардагерлермен және мүгедектермен жұмыс жөніндегі маман</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ұсынуда дәлелді бас тарту туралы жауапқа қол қою</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жауапты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4" w:id="98"/>
    <w:p>
      <w:pPr>
        <w:spacing w:after="0"/>
        <w:ind w:left="0"/>
        <w:jc w:val="both"/>
      </w:pPr>
      <w:r>
        <w:rPr>
          <w:rFonts w:ascii="Times New Roman"/>
          <w:b w:val="false"/>
          <w:i w:val="false"/>
          <w:color w:val="000000"/>
          <w:sz w:val="28"/>
        </w:rPr>
        <w:t>
"Мүгедектерге протездік-ортопедиялық көмек</w:t>
      </w:r>
      <w:r>
        <w:br/>
      </w:r>
      <w:r>
        <w:rPr>
          <w:rFonts w:ascii="Times New Roman"/>
          <w:b w:val="false"/>
          <w:i w:val="false"/>
          <w:color w:val="000000"/>
          <w:sz w:val="28"/>
        </w:rPr>
        <w:t xml:space="preserve">
ұсыну үшін оларға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98"/>
    <w:p>
      <w:pPr>
        <w:spacing w:after="0"/>
        <w:ind w:left="0"/>
        <w:jc w:val="left"/>
      </w:pPr>
      <w:r>
        <w:rPr>
          <w:rFonts w:ascii="Times New Roman"/>
          <w:b/>
          <w:i w:val="false"/>
          <w:color w:val="000000"/>
        </w:rPr>
        <w:t xml:space="preserve"> Жұмыспен қамту және әлеуметтік бағдарламалар бөліміне өтініш білдірген кезде мемлекеттік қызметті ұсыну кестесі</w:t>
      </w:r>
    </w:p>
    <w:p>
      <w:pPr>
        <w:spacing w:after="0"/>
        <w:ind w:left="0"/>
        <w:jc w:val="both"/>
      </w:pPr>
      <w:r>
        <w:drawing>
          <wp:inline distT="0" distB="0" distL="0" distR="0">
            <wp:extent cx="7099300" cy="727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099300" cy="7277100"/>
                    </a:xfrm>
                    <a:prstGeom prst="rect">
                      <a:avLst/>
                    </a:prstGeom>
                  </pic:spPr>
                </pic:pic>
              </a:graphicData>
            </a:graphic>
          </wp:inline>
        </w:drawing>
      </w:r>
    </w:p>
    <w:bookmarkStart w:name="z195" w:id="99"/>
    <w:p>
      <w:pPr>
        <w:spacing w:after="0"/>
        <w:ind w:left="0"/>
        <w:jc w:val="both"/>
      </w:pPr>
      <w:r>
        <w:rPr>
          <w:rFonts w:ascii="Times New Roman"/>
          <w:b w:val="false"/>
          <w:i w:val="false"/>
          <w:color w:val="000000"/>
          <w:sz w:val="28"/>
        </w:rPr>
        <w:t>
Павлодар облысы Шарбақты ауданы</w:t>
      </w:r>
      <w:r>
        <w:br/>
      </w:r>
      <w:r>
        <w:rPr>
          <w:rFonts w:ascii="Times New Roman"/>
          <w:b w:val="false"/>
          <w:i w:val="false"/>
          <w:color w:val="000000"/>
          <w:sz w:val="28"/>
        </w:rPr>
        <w:t xml:space="preserve">
әкімдігінің 2011 жылғы 25   </w:t>
      </w:r>
      <w:r>
        <w:br/>
      </w:r>
      <w:r>
        <w:rPr>
          <w:rFonts w:ascii="Times New Roman"/>
          <w:b w:val="false"/>
          <w:i w:val="false"/>
          <w:color w:val="000000"/>
          <w:sz w:val="28"/>
        </w:rPr>
        <w:t xml:space="preserve">
қарашадағы N 336/8 қаулысымен </w:t>
      </w:r>
      <w:r>
        <w:br/>
      </w:r>
      <w:r>
        <w:rPr>
          <w:rFonts w:ascii="Times New Roman"/>
          <w:b w:val="false"/>
          <w:i w:val="false"/>
          <w:color w:val="000000"/>
          <w:sz w:val="28"/>
        </w:rPr>
        <w:t xml:space="preserve">
бекітілген           </w:t>
      </w:r>
    </w:p>
    <w:bookmarkEnd w:id="99"/>
    <w:bookmarkStart w:name="z196" w:id="100"/>
    <w:p>
      <w:pPr>
        <w:spacing w:after="0"/>
        <w:ind w:left="0"/>
        <w:jc w:val="left"/>
      </w:pPr>
      <w:r>
        <w:rPr>
          <w:rFonts w:ascii="Times New Roman"/>
          <w:b/>
          <w:i w:val="false"/>
          <w:color w:val="000000"/>
        </w:rPr>
        <w:t xml:space="preserve"> 
"Мүгедектерді сурдо-тифлотехникалық және міндетті</w:t>
      </w:r>
      <w:r>
        <w:br/>
      </w:r>
      <w:r>
        <w:rPr>
          <w:rFonts w:ascii="Times New Roman"/>
          <w:b/>
          <w:i w:val="false"/>
          <w:color w:val="000000"/>
        </w:rPr>
        <w:t>
гигиеналық құралдармен қамтамасыз ету үшін оларға</w:t>
      </w:r>
      <w:r>
        <w:br/>
      </w:r>
      <w:r>
        <w:rPr>
          <w:rFonts w:ascii="Times New Roman"/>
          <w:b/>
          <w:i w:val="false"/>
          <w:color w:val="000000"/>
        </w:rPr>
        <w:t>
құжаттарды ресімдеу" мемлекеттік қызмет регламенті</w:t>
      </w:r>
    </w:p>
    <w:bookmarkEnd w:id="100"/>
    <w:bookmarkStart w:name="z197" w:id="101"/>
    <w:p>
      <w:pPr>
        <w:spacing w:after="0"/>
        <w:ind w:left="0"/>
        <w:jc w:val="left"/>
      </w:pPr>
      <w:r>
        <w:rPr>
          <w:rFonts w:ascii="Times New Roman"/>
          <w:b/>
          <w:i w:val="false"/>
          <w:color w:val="000000"/>
        </w:rPr>
        <w:t xml:space="preserve"> 
1. Жалпы ұғымдар</w:t>
      </w:r>
    </w:p>
    <w:bookmarkEnd w:id="101"/>
    <w:bookmarkStart w:name="z198" w:id="102"/>
    <w:p>
      <w:pPr>
        <w:spacing w:after="0"/>
        <w:ind w:left="0"/>
        <w:jc w:val="both"/>
      </w:pPr>
      <w:r>
        <w:rPr>
          <w:rFonts w:ascii="Times New Roman"/>
          <w:b w:val="false"/>
          <w:i w:val="false"/>
          <w:color w:val="000000"/>
          <w:sz w:val="28"/>
        </w:rPr>
        <w:t>
      1. Қолданылатын аббревиатураның анықтамасы:</w:t>
      </w:r>
      <w:r>
        <w:br/>
      </w:r>
      <w:r>
        <w:rPr>
          <w:rFonts w:ascii="Times New Roman"/>
          <w:b w:val="false"/>
          <w:i w:val="false"/>
          <w:color w:val="000000"/>
          <w:sz w:val="28"/>
        </w:rPr>
        <w:t>
      1) ҚФБ - мемлекеттік қызметті көрсету барысында қатысатын – құрылымдық–функционалдық бірліктер;</w:t>
      </w:r>
      <w:r>
        <w:br/>
      </w:r>
      <w:r>
        <w:rPr>
          <w:rFonts w:ascii="Times New Roman"/>
          <w:b w:val="false"/>
          <w:i w:val="false"/>
          <w:color w:val="000000"/>
          <w:sz w:val="28"/>
        </w:rPr>
        <w:t>
      2) сурдотехникалық құралдар – есту кемістіктерін түзеуге және өтемдеуге арналған, соның ішінде ақпаратты байланыс және беру құралдарын күшейтетін құралдар.</w:t>
      </w:r>
      <w:r>
        <w:br/>
      </w:r>
      <w:r>
        <w:rPr>
          <w:rFonts w:ascii="Times New Roman"/>
          <w:b w:val="false"/>
          <w:i w:val="false"/>
          <w:color w:val="000000"/>
          <w:sz w:val="28"/>
        </w:rPr>
        <w:t>
      3) тифлотехникалық құралдар – көру кемістігі мүгедектердің жоғалтқан нәтижесінде түзеуге және өтемдеуге арналған құралдар;</w:t>
      </w:r>
      <w:r>
        <w:br/>
      </w:r>
      <w:r>
        <w:rPr>
          <w:rFonts w:ascii="Times New Roman"/>
          <w:b w:val="false"/>
          <w:i w:val="false"/>
          <w:color w:val="000000"/>
          <w:sz w:val="28"/>
        </w:rPr>
        <w:t>
      4) міндетті гигиеналық құралдар – табиғи физиологиялық қажеттіліктерін және сұраныстарын істеуге арналған құралдар. Табиғи физиологиялық қажеттіліктерін және сұраныстарын істеуге арналған құралдарды памперстерді, несепқабылдағыш түсініледі.</w:t>
      </w:r>
    </w:p>
    <w:bookmarkEnd w:id="102"/>
    <w:bookmarkStart w:name="z199" w:id="103"/>
    <w:p>
      <w:pPr>
        <w:spacing w:after="0"/>
        <w:ind w:left="0"/>
        <w:jc w:val="left"/>
      </w:pPr>
      <w:r>
        <w:rPr>
          <w:rFonts w:ascii="Times New Roman"/>
          <w:b/>
          <w:i w:val="false"/>
          <w:color w:val="000000"/>
        </w:rPr>
        <w:t xml:space="preserve"> 
2. Жалпы ережелер</w:t>
      </w:r>
    </w:p>
    <w:bookmarkEnd w:id="103"/>
    <w:bookmarkStart w:name="z200" w:id="104"/>
    <w:p>
      <w:pPr>
        <w:spacing w:after="0"/>
        <w:ind w:left="0"/>
        <w:jc w:val="both"/>
      </w:pPr>
      <w:r>
        <w:rPr>
          <w:rFonts w:ascii="Times New Roman"/>
          <w:b w:val="false"/>
          <w:i w:val="false"/>
          <w:color w:val="000000"/>
          <w:sz w:val="28"/>
        </w:rPr>
        <w:t>
      2. Мемлекеттік қызметтің атауы: "Мүгедектерге сурдо-тифлотехникалық және міндетті гигиеналық құралдармен қамтамасыз ету үшін оларға құжаттарын ресімдеу".</w:t>
      </w:r>
      <w:r>
        <w:br/>
      </w:r>
      <w:r>
        <w:rPr>
          <w:rFonts w:ascii="Times New Roman"/>
          <w:b w:val="false"/>
          <w:i w:val="false"/>
          <w:color w:val="000000"/>
          <w:sz w:val="28"/>
        </w:rPr>
        <w:t>
</w:t>
      </w:r>
      <w:r>
        <w:rPr>
          <w:rFonts w:ascii="Times New Roman"/>
          <w:b w:val="false"/>
          <w:i w:val="false"/>
          <w:color w:val="000000"/>
          <w:sz w:val="28"/>
        </w:rPr>
        <w:t>
      3. Мемлекеттік қызмет көрсету түрі: біртіндеп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"Мүгедектерді сурдо-тифлотехникалық және міндетті гигиеналық құралдармен қамтамасыз ету үшін оларға құжаттарды ресімдеу"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мемлекеттік мекемеге өтініш білдірген кезде: "Шарбақты ауданының жұмыспен қамту және әлеуметтік бағдарламалар бөлімі" мемлекеттік мекемесімен көрсетіледі (бұдан әрі – бөлім).</w:t>
      </w:r>
      <w:r>
        <w:br/>
      </w:r>
      <w:r>
        <w:rPr>
          <w:rFonts w:ascii="Times New Roman"/>
          <w:b w:val="false"/>
          <w:i w:val="false"/>
          <w:color w:val="000000"/>
          <w:sz w:val="28"/>
        </w:rPr>
        <w:t>
      Мемлекеттік қызмет көрсетілетін орын: Павлодар облысы, Шарбақты ауданы, Шарбақты ауылы, 1 Май көшесі, 18 үй, телефон 2-17-12, жұмыс кестесі сағат 9.00-ден 18.30-ға дейін, түскі үзіліспен сағат 13.00-ден 14.30-ға дейін, демалыс күндері (сенбі, жексенбі), электрондық мекенжайы: sherb_zanet@mail.ru;</w:t>
      </w:r>
      <w:r>
        <w:br/>
      </w:r>
      <w:r>
        <w:rPr>
          <w:rFonts w:ascii="Times New Roman"/>
          <w:b w:val="false"/>
          <w:i w:val="false"/>
          <w:color w:val="000000"/>
          <w:sz w:val="28"/>
        </w:rPr>
        <w:t>
      2) Шарбақты ауданының Республикалық мемлекеттік мекемесінің филиалы арқылы өтініш білдірген кезде "Павлодар облысының халыққа қызмет көрсету орталығы" (бұдан әрі - орталық).</w:t>
      </w:r>
      <w:r>
        <w:br/>
      </w:r>
      <w:r>
        <w:rPr>
          <w:rFonts w:ascii="Times New Roman"/>
          <w:b w:val="false"/>
          <w:i w:val="false"/>
          <w:color w:val="000000"/>
          <w:sz w:val="28"/>
        </w:rPr>
        <w:t>
      Мемлекеттік қызмет көрсетілетін орын: Павлодар облысы Шарбақты ауданы, Шарбақты ауылы, В.Чайко көшесі, 45/2 үй, телефон: 2-33-36, жұмыс кестесі сағат 9.00-ден 19.00-ге дейін түскі үзіліссіз, демалыс күні – жексенбі; электрондық мекенжайы: shar_con@mail.ru.</w:t>
      </w:r>
      <w:r>
        <w:br/>
      </w:r>
      <w:r>
        <w:rPr>
          <w:rFonts w:ascii="Times New Roman"/>
          <w:b w:val="false"/>
          <w:i w:val="false"/>
          <w:color w:val="000000"/>
          <w:sz w:val="28"/>
        </w:rPr>
        <w:t>
</w:t>
      </w:r>
      <w:r>
        <w:rPr>
          <w:rFonts w:ascii="Times New Roman"/>
          <w:b w:val="false"/>
          <w:i w:val="false"/>
          <w:color w:val="000000"/>
          <w:sz w:val="28"/>
        </w:rPr>
        <w:t>
      6. Мемлекеттік қызмет көретудің нәтижесі сурдо-тифло құралдармен және міндетті арнайы гигиеналық құралдармен қамтамасыз ету үшін мүгедектердің құжаттарын ресімдеу туралы мәлімдеме, немесе қағазды түрде мемлекеттік қызмет көрсетуден бас тарту болып табылады.</w:t>
      </w:r>
      <w:r>
        <w:br/>
      </w:r>
      <w:r>
        <w:rPr>
          <w:rFonts w:ascii="Times New Roman"/>
          <w:b w:val="false"/>
          <w:i w:val="false"/>
          <w:color w:val="000000"/>
          <w:sz w:val="28"/>
        </w:rPr>
        <w:t>
</w:t>
      </w:r>
      <w:r>
        <w:rPr>
          <w:rFonts w:ascii="Times New Roman"/>
          <w:b w:val="false"/>
          <w:i w:val="false"/>
          <w:color w:val="000000"/>
          <w:sz w:val="28"/>
        </w:rPr>
        <w:t>
      7. Тұтынушымен қажетті құжаттарды тапсырған уақыттан мемлекеттік қызмет көрсету мерзімдері:</w:t>
      </w:r>
      <w:r>
        <w:br/>
      </w:r>
      <w:r>
        <w:rPr>
          <w:rFonts w:ascii="Times New Roman"/>
          <w:b w:val="false"/>
          <w:i w:val="false"/>
          <w:color w:val="000000"/>
          <w:sz w:val="28"/>
        </w:rPr>
        <w:t>
      1) Бөлімге өтініш білдірген кезде – он жұмыс күні ішінде;</w:t>
      </w:r>
      <w:r>
        <w:br/>
      </w:r>
      <w:r>
        <w:rPr>
          <w:rFonts w:ascii="Times New Roman"/>
          <w:b w:val="false"/>
          <w:i w:val="false"/>
          <w:color w:val="000000"/>
          <w:sz w:val="28"/>
        </w:rPr>
        <w:t>
      2) орталық арқылы өтініш білдірген кезде - он жұмыс күні ішінде (қабылдау күні және құжатты (нәтижені) беру мемлекеттік қызмет көрсету мерзіміне кірмейді).</w:t>
      </w:r>
      <w:r>
        <w:br/>
      </w:r>
      <w:r>
        <w:rPr>
          <w:rFonts w:ascii="Times New Roman"/>
          <w:b w:val="false"/>
          <w:i w:val="false"/>
          <w:color w:val="000000"/>
          <w:sz w:val="28"/>
        </w:rPr>
        <w:t>
      Мемлекеттік қызметті алу үшін тұтынушының өтініш білдірген күні сол жерде ең ұзақ тосу уақыты (талонды алу) - 30 минуттан аспайды.</w:t>
      </w:r>
      <w:r>
        <w:br/>
      </w:r>
      <w:r>
        <w:rPr>
          <w:rFonts w:ascii="Times New Roman"/>
          <w:b w:val="false"/>
          <w:i w:val="false"/>
          <w:color w:val="000000"/>
          <w:sz w:val="28"/>
        </w:rPr>
        <w:t>
      Мемлекеттік қызметті алу үшін тұтынушының өтініш білдірген күні сол жерде ең ұзақ қызмет көрсету уақыты – уәкілетті органда 15 минуттан, орталықта 30 минуттан аспайды.</w:t>
      </w:r>
    </w:p>
    <w:bookmarkEnd w:id="104"/>
    <w:bookmarkStart w:name="z206" w:id="105"/>
    <w:p>
      <w:pPr>
        <w:spacing w:after="0"/>
        <w:ind w:left="0"/>
        <w:jc w:val="left"/>
      </w:pPr>
      <w:r>
        <w:rPr>
          <w:rFonts w:ascii="Times New Roman"/>
          <w:b/>
          <w:i w:val="false"/>
          <w:color w:val="000000"/>
        </w:rPr>
        <w:t xml:space="preserve"> 
3. Мемлекеттік қызмет көрсету іс-әрекетінің сипаттамасы</w:t>
      </w:r>
    </w:p>
    <w:bookmarkEnd w:id="105"/>
    <w:bookmarkStart w:name="z207" w:id="106"/>
    <w:p>
      <w:pPr>
        <w:spacing w:after="0"/>
        <w:ind w:left="0"/>
        <w:jc w:val="both"/>
      </w:pPr>
      <w:r>
        <w:rPr>
          <w:rFonts w:ascii="Times New Roman"/>
          <w:b w:val="false"/>
          <w:i w:val="false"/>
          <w:color w:val="000000"/>
          <w:sz w:val="28"/>
        </w:rPr>
        <w:t>
      8. Мемлекеттік қызмет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тізімін ұсыну тиіс.</w:t>
      </w:r>
      <w:r>
        <w:br/>
      </w:r>
      <w:r>
        <w:rPr>
          <w:rFonts w:ascii="Times New Roman"/>
          <w:b w:val="false"/>
          <w:i w:val="false"/>
          <w:color w:val="000000"/>
          <w:sz w:val="28"/>
        </w:rPr>
        <w:t>
      Мемлекеттік қызметті алу үшін қажетті құжаттардың барлығын тапсырған кезде тұтынушыға беріледі:</w:t>
      </w:r>
      <w:r>
        <w:br/>
      </w:r>
      <w:r>
        <w:rPr>
          <w:rFonts w:ascii="Times New Roman"/>
          <w:b w:val="false"/>
          <w:i w:val="false"/>
          <w:color w:val="000000"/>
          <w:sz w:val="28"/>
        </w:rPr>
        <w:t>
      1) Уәкілетті органда – тіркеу күні және құжаттарды қабылдаған жауапты тұлғаның аты-жөні көрсетілген талон беріледі;</w:t>
      </w:r>
      <w:r>
        <w:br/>
      </w:r>
      <w:r>
        <w:rPr>
          <w:rFonts w:ascii="Times New Roman"/>
          <w:b w:val="false"/>
          <w:i w:val="false"/>
          <w:color w:val="000000"/>
          <w:sz w:val="28"/>
        </w:rPr>
        <w:t>
      2) орталықта – сәйкес құжаттарды қабылдағаны туралы қолхат.</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 бас тарту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негіздемеде болуы мүмкін.</w:t>
      </w:r>
      <w:r>
        <w:br/>
      </w:r>
      <w:r>
        <w:rPr>
          <w:rFonts w:ascii="Times New Roman"/>
          <w:b w:val="false"/>
          <w:i w:val="false"/>
          <w:color w:val="000000"/>
          <w:sz w:val="28"/>
        </w:rPr>
        <w:t>
</w:t>
      </w:r>
      <w:r>
        <w:rPr>
          <w:rFonts w:ascii="Times New Roman"/>
          <w:b w:val="false"/>
          <w:i w:val="false"/>
          <w:color w:val="000000"/>
          <w:sz w:val="28"/>
        </w:rPr>
        <w:t>
      10. Ақпараттық қауіпсіздікке талаптар: тұтынушының құжаттарының мазмұны туралы ақпаратты қорғау,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11. Бөлімге өтініш білдірген кезде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ҰОС ардагерлерімен және мүгедектермен жұмыс жөніндегі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12. Әр ҚФБ-ның іс-әрекеттерінің тәртіптілігінің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Іс-әрекеттерінің логикалық реттілігі және ҚФБ-нің арасында арақатынасты көрсететін кесте регламенттің </w:t>
      </w:r>
      <w:r>
        <w:rPr>
          <w:rFonts w:ascii="Times New Roman"/>
          <w:b w:val="false"/>
          <w:i w:val="false"/>
          <w:color w:val="000000"/>
          <w:sz w:val="28"/>
        </w:rPr>
        <w:t xml:space="preserve">2 қосымшасында </w:t>
      </w:r>
      <w:r>
        <w:rPr>
          <w:rFonts w:ascii="Times New Roman"/>
          <w:b w:val="false"/>
          <w:i w:val="false"/>
          <w:color w:val="000000"/>
          <w:sz w:val="28"/>
        </w:rPr>
        <w:t>көрсетілген.</w:t>
      </w:r>
    </w:p>
    <w:bookmarkEnd w:id="106"/>
    <w:bookmarkStart w:name="z213" w:id="10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07"/>
    <w:bookmarkStart w:name="z214" w:id="108"/>
    <w:p>
      <w:pPr>
        <w:spacing w:after="0"/>
        <w:ind w:left="0"/>
        <w:jc w:val="both"/>
      </w:pPr>
      <w:r>
        <w:rPr>
          <w:rFonts w:ascii="Times New Roman"/>
          <w:b w:val="false"/>
          <w:i w:val="false"/>
          <w:color w:val="000000"/>
          <w:sz w:val="28"/>
        </w:rPr>
        <w:t>
      14. Қазақстан Республикасының Заңдарымен қарастырылған мемлекеттік қызмет көрсету тәртібін бұзғаны үшін лауазымды тұлғалар жауапты болады.</w:t>
      </w:r>
    </w:p>
    <w:bookmarkEnd w:id="108"/>
    <w:bookmarkStart w:name="z215" w:id="109"/>
    <w:p>
      <w:pPr>
        <w:spacing w:after="0"/>
        <w:ind w:left="0"/>
        <w:jc w:val="both"/>
      </w:pPr>
      <w:r>
        <w:rPr>
          <w:rFonts w:ascii="Times New Roman"/>
          <w:b w:val="false"/>
          <w:i w:val="false"/>
          <w:color w:val="000000"/>
          <w:sz w:val="28"/>
        </w:rPr>
        <w:t xml:space="preserve">
"Мүгедектерге сурдо-тифлотехникалық және </w:t>
      </w:r>
      <w:r>
        <w:br/>
      </w:r>
      <w:r>
        <w:rPr>
          <w:rFonts w:ascii="Times New Roman"/>
          <w:b w:val="false"/>
          <w:i w:val="false"/>
          <w:color w:val="000000"/>
          <w:sz w:val="28"/>
        </w:rPr>
        <w:t>
міндетті гигиеналық құралдармен қамтамасыз</w:t>
      </w:r>
      <w:r>
        <w:br/>
      </w:r>
      <w:r>
        <w:rPr>
          <w:rFonts w:ascii="Times New Roman"/>
          <w:b w:val="false"/>
          <w:i w:val="false"/>
          <w:color w:val="000000"/>
          <w:sz w:val="28"/>
        </w:rPr>
        <w:t xml:space="preserve">
ету үшін оларға құжаттарын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109"/>
    <w:p>
      <w:pPr>
        <w:spacing w:after="0"/>
        <w:ind w:left="0"/>
        <w:jc w:val="both"/>
      </w:pPr>
      <w:r>
        <w:rPr>
          <w:rFonts w:ascii="Times New Roman"/>
          <w:b/>
          <w:i w:val="false"/>
          <w:color w:val="000000"/>
          <w:sz w:val="28"/>
        </w:rPr>
        <w:t>      1 кесте. Құрылымдық-функционалдық бірліктердің әрекеттерінің сипаттамасы (бұдан әрі - ҚФБ)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813"/>
        <w:gridCol w:w="2293"/>
        <w:gridCol w:w="2293"/>
        <w:gridCol w:w="2193"/>
        <w:gridCol w:w="229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ардагерлермен және мүгедектермен жұмыс жөніндегі маман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ардагерлермен және мүгедектермен жұмыс жөніндегі маман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ардагерлермен және мүгедектермен жұмыс жөніндегі маман</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ұсынуда дәлелді бас тарту туралы жауапқа қол қою</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жауапты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6" w:id="110"/>
    <w:p>
      <w:pPr>
        <w:spacing w:after="0"/>
        <w:ind w:left="0"/>
        <w:jc w:val="both"/>
      </w:pPr>
      <w:r>
        <w:rPr>
          <w:rFonts w:ascii="Times New Roman"/>
          <w:b w:val="false"/>
          <w:i w:val="false"/>
          <w:color w:val="000000"/>
          <w:sz w:val="28"/>
        </w:rPr>
        <w:t xml:space="preserve">
"Мүгедектерге сурдо-тифлотехникалық және </w:t>
      </w:r>
      <w:r>
        <w:br/>
      </w:r>
      <w:r>
        <w:rPr>
          <w:rFonts w:ascii="Times New Roman"/>
          <w:b w:val="false"/>
          <w:i w:val="false"/>
          <w:color w:val="000000"/>
          <w:sz w:val="28"/>
        </w:rPr>
        <w:t>
міндетті гигиеналық құралдармен қамтамасыз</w:t>
      </w:r>
      <w:r>
        <w:br/>
      </w:r>
      <w:r>
        <w:rPr>
          <w:rFonts w:ascii="Times New Roman"/>
          <w:b w:val="false"/>
          <w:i w:val="false"/>
          <w:color w:val="000000"/>
          <w:sz w:val="28"/>
        </w:rPr>
        <w:t xml:space="preserve">
ету үшін оларға құжаттарын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10"/>
    <w:p>
      <w:pPr>
        <w:spacing w:after="0"/>
        <w:ind w:left="0"/>
        <w:jc w:val="both"/>
      </w:pPr>
      <w:r>
        <w:rPr>
          <w:rFonts w:ascii="Times New Roman"/>
          <w:b/>
          <w:i w:val="false"/>
          <w:color w:val="000000"/>
          <w:sz w:val="28"/>
        </w:rPr>
        <w:t>      Жұмыспен қамту және әлеуметтік бағдарламалар бөліміне өтініш білдірген кезде мемлекеттік қызметті ұсыну кестесі</w:t>
      </w:r>
    </w:p>
    <w:p>
      <w:pPr>
        <w:spacing w:after="0"/>
        <w:ind w:left="0"/>
        <w:jc w:val="both"/>
      </w:pPr>
      <w:r>
        <w:drawing>
          <wp:inline distT="0" distB="0" distL="0" distR="0">
            <wp:extent cx="7137400" cy="723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137400" cy="7239000"/>
                    </a:xfrm>
                    <a:prstGeom prst="rect">
                      <a:avLst/>
                    </a:prstGeom>
                  </pic:spPr>
                </pic:pic>
              </a:graphicData>
            </a:graphic>
          </wp:inline>
        </w:drawing>
      </w:r>
    </w:p>
    <w:bookmarkStart w:name="z217" w:id="111"/>
    <w:p>
      <w:pPr>
        <w:spacing w:after="0"/>
        <w:ind w:left="0"/>
        <w:jc w:val="both"/>
      </w:pPr>
      <w:r>
        <w:rPr>
          <w:rFonts w:ascii="Times New Roman"/>
          <w:b w:val="false"/>
          <w:i w:val="false"/>
          <w:color w:val="000000"/>
          <w:sz w:val="28"/>
        </w:rPr>
        <w:t>
Павлодар облысы Шарбақты ауданы</w:t>
      </w:r>
      <w:r>
        <w:br/>
      </w:r>
      <w:r>
        <w:rPr>
          <w:rFonts w:ascii="Times New Roman"/>
          <w:b w:val="false"/>
          <w:i w:val="false"/>
          <w:color w:val="000000"/>
          <w:sz w:val="28"/>
        </w:rPr>
        <w:t xml:space="preserve">
әкімдігінің 2011 жылғы 25   </w:t>
      </w:r>
      <w:r>
        <w:br/>
      </w:r>
      <w:r>
        <w:rPr>
          <w:rFonts w:ascii="Times New Roman"/>
          <w:b w:val="false"/>
          <w:i w:val="false"/>
          <w:color w:val="000000"/>
          <w:sz w:val="28"/>
        </w:rPr>
        <w:t xml:space="preserve">
қарашадағы N 336/8 қаулысымен </w:t>
      </w:r>
      <w:r>
        <w:br/>
      </w:r>
      <w:r>
        <w:rPr>
          <w:rFonts w:ascii="Times New Roman"/>
          <w:b w:val="false"/>
          <w:i w:val="false"/>
          <w:color w:val="000000"/>
          <w:sz w:val="28"/>
        </w:rPr>
        <w:t xml:space="preserve">
бекітілген           </w:t>
      </w:r>
    </w:p>
    <w:bookmarkEnd w:id="111"/>
    <w:bookmarkStart w:name="z218" w:id="112"/>
    <w:p>
      <w:pPr>
        <w:spacing w:after="0"/>
        <w:ind w:left="0"/>
        <w:jc w:val="left"/>
      </w:pPr>
      <w:r>
        <w:rPr>
          <w:rFonts w:ascii="Times New Roman"/>
          <w:b/>
          <w:i w:val="false"/>
          <w:color w:val="000000"/>
        </w:rPr>
        <w:t xml:space="preserve"> 
"Мемлекеттік бюджет қаражаты есебінен қызмет көрсететін</w:t>
      </w:r>
      <w:r>
        <w:br/>
      </w:r>
      <w:r>
        <w:rPr>
          <w:rFonts w:ascii="Times New Roman"/>
          <w:b/>
          <w:i w:val="false"/>
          <w:color w:val="000000"/>
        </w:rPr>
        <w:t>
мемлекеттік және мемлекеттік емес медициналық-әлеуметтік</w:t>
      </w:r>
      <w:r>
        <w:br/>
      </w:r>
      <w:r>
        <w:rPr>
          <w:rFonts w:ascii="Times New Roman"/>
          <w:b/>
          <w:i w:val="false"/>
          <w:color w:val="000000"/>
        </w:rPr>
        <w:t>
мекемелерде (ұйымдарда) әлеуметтік қызмет көрсетуге</w:t>
      </w:r>
      <w:r>
        <w:br/>
      </w:r>
      <w:r>
        <w:rPr>
          <w:rFonts w:ascii="Times New Roman"/>
          <w:b/>
          <w:i w:val="false"/>
          <w:color w:val="000000"/>
        </w:rPr>
        <w:t>
арналған құжаттарды ресімдеу" мемлекеттік қызмет регламенті</w:t>
      </w:r>
    </w:p>
    <w:bookmarkEnd w:id="112"/>
    <w:bookmarkStart w:name="z219" w:id="113"/>
    <w:p>
      <w:pPr>
        <w:spacing w:after="0"/>
        <w:ind w:left="0"/>
        <w:jc w:val="left"/>
      </w:pPr>
      <w:r>
        <w:rPr>
          <w:rFonts w:ascii="Times New Roman"/>
          <w:b/>
          <w:i w:val="false"/>
          <w:color w:val="000000"/>
        </w:rPr>
        <w:t xml:space="preserve"> 
1. Жалпы ұғымдар</w:t>
      </w:r>
    </w:p>
    <w:bookmarkEnd w:id="113"/>
    <w:bookmarkStart w:name="z220" w:id="114"/>
    <w:p>
      <w:pPr>
        <w:spacing w:after="0"/>
        <w:ind w:left="0"/>
        <w:jc w:val="both"/>
      </w:pPr>
      <w:r>
        <w:rPr>
          <w:rFonts w:ascii="Times New Roman"/>
          <w:b w:val="false"/>
          <w:i w:val="false"/>
          <w:color w:val="000000"/>
          <w:sz w:val="28"/>
        </w:rPr>
        <w:t>
      1. Қолданылатын аббревиатураның анықтамасы:</w:t>
      </w:r>
      <w:r>
        <w:br/>
      </w:r>
      <w:r>
        <w:rPr>
          <w:rFonts w:ascii="Times New Roman"/>
          <w:b w:val="false"/>
          <w:i w:val="false"/>
          <w:color w:val="000000"/>
          <w:sz w:val="28"/>
        </w:rPr>
        <w:t>
      1) ҚФБ - мемлекеттік қызметті көрсету барысында қатысатын – құрылымдық–функционалдық бірліктер.</w:t>
      </w:r>
    </w:p>
    <w:bookmarkEnd w:id="114"/>
    <w:bookmarkStart w:name="z221" w:id="115"/>
    <w:p>
      <w:pPr>
        <w:spacing w:after="0"/>
        <w:ind w:left="0"/>
        <w:jc w:val="left"/>
      </w:pPr>
      <w:r>
        <w:rPr>
          <w:rFonts w:ascii="Times New Roman"/>
          <w:b/>
          <w:i w:val="false"/>
          <w:color w:val="000000"/>
        </w:rPr>
        <w:t xml:space="preserve"> 
2. Жалпы ережелер</w:t>
      </w:r>
    </w:p>
    <w:bookmarkEnd w:id="115"/>
    <w:bookmarkStart w:name="z222" w:id="116"/>
    <w:p>
      <w:pPr>
        <w:spacing w:after="0"/>
        <w:ind w:left="0"/>
        <w:jc w:val="both"/>
      </w:pPr>
      <w:r>
        <w:rPr>
          <w:rFonts w:ascii="Times New Roman"/>
          <w:b w:val="false"/>
          <w:i w:val="false"/>
          <w:color w:val="000000"/>
          <w:sz w:val="28"/>
        </w:rPr>
        <w:t>
      2. Мемлекеттік қызметтің атауы: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(бұдан әрі - регламент).</w:t>
      </w:r>
      <w:r>
        <w:br/>
      </w:r>
      <w:r>
        <w:rPr>
          <w:rFonts w:ascii="Times New Roman"/>
          <w:b w:val="false"/>
          <w:i w:val="false"/>
          <w:color w:val="000000"/>
          <w:sz w:val="28"/>
        </w:rPr>
        <w:t>
</w:t>
      </w:r>
      <w:r>
        <w:rPr>
          <w:rFonts w:ascii="Times New Roman"/>
          <w:b w:val="false"/>
          <w:i w:val="false"/>
          <w:color w:val="000000"/>
          <w:sz w:val="28"/>
        </w:rPr>
        <w:t>
      3. Мемлекеттік қызмет көрсету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бюджет қаражаты есебінен қызмет көрсететін мемлекеттік және мемлекеттік емес медициналық-әлеуметтік мекемелерде (ұйымдарда) әлеуметтік қызмет көрсетуге арналған құжаттарды ресімдеу"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мемлекеттік мекемеге өтініш білдірген кезде: "Шарбақты ауданының жұмыспен қамту және әлеуметтік бағдарламалар бөлімі" мемлекеттік мекемесімен көрсетіледі (бұдан әрі – бөлім).</w:t>
      </w:r>
      <w:r>
        <w:br/>
      </w:r>
      <w:r>
        <w:rPr>
          <w:rFonts w:ascii="Times New Roman"/>
          <w:b w:val="false"/>
          <w:i w:val="false"/>
          <w:color w:val="000000"/>
          <w:sz w:val="28"/>
        </w:rPr>
        <w:t>
      Мемлекеттік қызмет көрсетілетін орын: Павлодар облысы, Шарбақты ауданы, Шарбақты ауылы, 1 Май көшесі, 18 үй, телефон 2-17-12, жұмыс кестесі сағат 9.00-ден 18.30-ға дейін, түскі үзіліспен сағат 13.00-ден 14.30-ға дейін, демалыс күндері (сенбі, жексенбі), электронды мекенжайы: sherb_zanet@mail.ru;</w:t>
      </w:r>
      <w:r>
        <w:br/>
      </w:r>
      <w:r>
        <w:rPr>
          <w:rFonts w:ascii="Times New Roman"/>
          <w:b w:val="false"/>
          <w:i w:val="false"/>
          <w:color w:val="000000"/>
          <w:sz w:val="28"/>
        </w:rPr>
        <w:t>
      2) Шарбақты ауданының Республикалық мемлекеттік мекемесінің филиалына өтініш білдірген кезде "Павлодар облысының халыққа қызмет көрсету орталығы" (бұдан әрі - орталық).</w:t>
      </w:r>
      <w:r>
        <w:br/>
      </w:r>
      <w:r>
        <w:rPr>
          <w:rFonts w:ascii="Times New Roman"/>
          <w:b w:val="false"/>
          <w:i w:val="false"/>
          <w:color w:val="000000"/>
          <w:sz w:val="28"/>
        </w:rPr>
        <w:t>
      Мемлекеттік қызмет көрсетілетін орын: Павлодар облысы Шарбақты ауданы, Шарбақты ауылы, В.Чайко көшесі, 45/2 үй, телефон: 2-33-36, жұмыс кестесі сағат 9.00-ден 19.00-ге дейін түскі үзіліссіз, демалыс күні – жексенбі; электрондық мекенжайы: shar_con@mail.ru.</w:t>
      </w:r>
      <w:r>
        <w:br/>
      </w:r>
      <w:r>
        <w:rPr>
          <w:rFonts w:ascii="Times New Roman"/>
          <w:b w:val="false"/>
          <w:i w:val="false"/>
          <w:color w:val="000000"/>
          <w:sz w:val="28"/>
        </w:rPr>
        <w:t>
</w:t>
      </w:r>
      <w:r>
        <w:rPr>
          <w:rFonts w:ascii="Times New Roman"/>
          <w:b w:val="false"/>
          <w:i w:val="false"/>
          <w:color w:val="000000"/>
          <w:sz w:val="28"/>
        </w:rPr>
        <w:t>
      6. Мемлекеттік қызмет көретудің нәтижесі мемлекеттік бюджеттік қаражат есебінен қызмет көрсететін мемлекеттік және мемлекеттік емес ұйымдар медико-әлеуметтік мекемелерде әлеуметтік қамтамасыз ету көрсетуден бас тарту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қажетті құжаттарды ұсынған уақыттан бөлімге өтініш білдірген кезде – он жеті жұмыс күн ішінде.</w:t>
      </w:r>
      <w:r>
        <w:br/>
      </w:r>
      <w:r>
        <w:rPr>
          <w:rFonts w:ascii="Times New Roman"/>
          <w:b w:val="false"/>
          <w:i w:val="false"/>
          <w:color w:val="000000"/>
          <w:sz w:val="28"/>
        </w:rPr>
        <w:t>
      Өтініш білдірген күні сол жерде көрсетілетін мемлекеттік қызметті алуға дейін күтудің рұқсат берілген ең көп уақыты (талонды алғанша) – 30 минуттан аспайды;</w:t>
      </w:r>
      <w:r>
        <w:br/>
      </w:r>
      <w:r>
        <w:rPr>
          <w:rFonts w:ascii="Times New Roman"/>
          <w:b w:val="false"/>
          <w:i w:val="false"/>
          <w:color w:val="000000"/>
          <w:sz w:val="28"/>
        </w:rPr>
        <w:t>
      2) орталық арқылы өтініш білдірген кезде – он жеті жұмыс күні ішінде (қабылдау күні және құжатты (нәтижені) беру мемлекеттік қызмет көрсету мерзіміне кірмейді).</w:t>
      </w:r>
      <w:r>
        <w:br/>
      </w:r>
      <w:r>
        <w:rPr>
          <w:rFonts w:ascii="Times New Roman"/>
          <w:b w:val="false"/>
          <w:i w:val="false"/>
          <w:color w:val="000000"/>
          <w:sz w:val="28"/>
        </w:rPr>
        <w:t>
      Өтініш білдірген күні сол жерде көрсетілетін мемлекеттік қызметті алуға дейін күтудің рұқсат берілген ең көп уақыты – уәкілетті органда 15 минуттан аспайды, орталықта 30 минут.</w:t>
      </w:r>
    </w:p>
    <w:bookmarkEnd w:id="116"/>
    <w:bookmarkStart w:name="z228" w:id="117"/>
    <w:p>
      <w:pPr>
        <w:spacing w:after="0"/>
        <w:ind w:left="0"/>
        <w:jc w:val="left"/>
      </w:pPr>
      <w:r>
        <w:rPr>
          <w:rFonts w:ascii="Times New Roman"/>
          <w:b/>
          <w:i w:val="false"/>
          <w:color w:val="000000"/>
        </w:rPr>
        <w:t xml:space="preserve"> 
3. Мемлекеттік қызмет көрсету іс-әрекетінің сипаттамасы</w:t>
      </w:r>
    </w:p>
    <w:bookmarkEnd w:id="117"/>
    <w:bookmarkStart w:name="z229" w:id="118"/>
    <w:p>
      <w:pPr>
        <w:spacing w:after="0"/>
        <w:ind w:left="0"/>
        <w:jc w:val="both"/>
      </w:pPr>
      <w:r>
        <w:rPr>
          <w:rFonts w:ascii="Times New Roman"/>
          <w:b w:val="false"/>
          <w:i w:val="false"/>
          <w:color w:val="000000"/>
          <w:sz w:val="28"/>
        </w:rPr>
        <w:t>
      8. Мемлекеттік қызмет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тізімін ұсыну тиіс.</w:t>
      </w:r>
      <w:r>
        <w:br/>
      </w:r>
      <w:r>
        <w:rPr>
          <w:rFonts w:ascii="Times New Roman"/>
          <w:b w:val="false"/>
          <w:i w:val="false"/>
          <w:color w:val="000000"/>
          <w:sz w:val="28"/>
        </w:rPr>
        <w:t>
      Мемлекеттік қызметті алу үшін қажетті құжаттардың барлығын тапсырған кезде тұтынушыға барлық құжаттарды қабылдағаны туралы талон беріледі.</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 бас тарту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негіздемеде болуы мүмкін.</w:t>
      </w:r>
      <w:r>
        <w:br/>
      </w:r>
      <w:r>
        <w:rPr>
          <w:rFonts w:ascii="Times New Roman"/>
          <w:b w:val="false"/>
          <w:i w:val="false"/>
          <w:color w:val="000000"/>
          <w:sz w:val="28"/>
        </w:rPr>
        <w:t>
</w:t>
      </w:r>
      <w:r>
        <w:rPr>
          <w:rFonts w:ascii="Times New Roman"/>
          <w:b w:val="false"/>
          <w:i w:val="false"/>
          <w:color w:val="000000"/>
          <w:sz w:val="28"/>
        </w:rPr>
        <w:t>
      10. Ақпараттық қауіпсіздікке талаптар: тұтынушының құжаттарының мазмұны туралы ақпаратты қорғау,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11. Бөлімге өтініш білдірген кезде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Әлеуметтік жұмыс жөніндегі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12. Әр ҚФБ-ның іс-әрекеттерінің тәртіптілігінің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Іс-әрекеттерінің логикалық реттілігі және ҚФБ-нің арасында арақатынасты көрсететін кесте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18"/>
    <w:bookmarkStart w:name="z235" w:id="11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19"/>
    <w:bookmarkStart w:name="z236" w:id="120"/>
    <w:p>
      <w:pPr>
        <w:spacing w:after="0"/>
        <w:ind w:left="0"/>
        <w:jc w:val="both"/>
      </w:pPr>
      <w:r>
        <w:rPr>
          <w:rFonts w:ascii="Times New Roman"/>
          <w:b w:val="false"/>
          <w:i w:val="false"/>
          <w:color w:val="000000"/>
          <w:sz w:val="28"/>
        </w:rPr>
        <w:t>
      14. Қазақстан Республикасының Заңдарымен қарастырылған мемлекеттік қызмет көрсету тәртібін бұзғаны үшін лауазымды тұлғалар жауапты болады.</w:t>
      </w:r>
    </w:p>
    <w:bookmarkEnd w:id="120"/>
    <w:bookmarkStart w:name="z237" w:id="121"/>
    <w:p>
      <w:pPr>
        <w:spacing w:after="0"/>
        <w:ind w:left="0"/>
        <w:jc w:val="both"/>
      </w:pPr>
      <w:r>
        <w:rPr>
          <w:rFonts w:ascii="Times New Roman"/>
          <w:b w:val="false"/>
          <w:i w:val="false"/>
          <w:color w:val="000000"/>
          <w:sz w:val="28"/>
        </w:rPr>
        <w:t xml:space="preserve">
"Мемлекеттік бюджет қаражаты есебінен қызмет   </w:t>
      </w:r>
      <w:r>
        <w:br/>
      </w:r>
      <w:r>
        <w:rPr>
          <w:rFonts w:ascii="Times New Roman"/>
          <w:b w:val="false"/>
          <w:i w:val="false"/>
          <w:color w:val="000000"/>
          <w:sz w:val="28"/>
        </w:rPr>
        <w:t xml:space="preserve">
көрсететін мемлекеттік және мемлекеттік емес   </w:t>
      </w:r>
      <w:r>
        <w:br/>
      </w:r>
      <w:r>
        <w:rPr>
          <w:rFonts w:ascii="Times New Roman"/>
          <w:b w:val="false"/>
          <w:i w:val="false"/>
          <w:color w:val="000000"/>
          <w:sz w:val="28"/>
        </w:rPr>
        <w:t xml:space="preserve">
медициналық-әлеуметтік мекемелерде (ұйымдарда)   </w:t>
      </w:r>
      <w:r>
        <w:br/>
      </w:r>
      <w:r>
        <w:rPr>
          <w:rFonts w:ascii="Times New Roman"/>
          <w:b w:val="false"/>
          <w:i w:val="false"/>
          <w:color w:val="000000"/>
          <w:sz w:val="28"/>
        </w:rPr>
        <w:t xml:space="preserve">
әлеуметтік қызмет көрсетуге арналған       </w:t>
      </w:r>
      <w:r>
        <w:br/>
      </w:r>
      <w:r>
        <w:rPr>
          <w:rFonts w:ascii="Times New Roman"/>
          <w:b w:val="false"/>
          <w:i w:val="false"/>
          <w:color w:val="000000"/>
          <w:sz w:val="28"/>
        </w:rPr>
        <w:t>
құжаттарды ресімдеу" мемлекеттік қызмет регламентіне</w:t>
      </w:r>
      <w:r>
        <w:br/>
      </w:r>
      <w:r>
        <w:rPr>
          <w:rFonts w:ascii="Times New Roman"/>
          <w:b w:val="false"/>
          <w:i w:val="false"/>
          <w:color w:val="000000"/>
          <w:sz w:val="28"/>
        </w:rPr>
        <w:t xml:space="preserve">
1 қосымша                    </w:t>
      </w:r>
    </w:p>
    <w:bookmarkEnd w:id="121"/>
    <w:p>
      <w:pPr>
        <w:spacing w:after="0"/>
        <w:ind w:left="0"/>
        <w:jc w:val="both"/>
      </w:pPr>
      <w:r>
        <w:rPr>
          <w:rFonts w:ascii="Times New Roman"/>
          <w:b/>
          <w:i w:val="false"/>
          <w:color w:val="000000"/>
          <w:sz w:val="28"/>
        </w:rPr>
        <w:t>      1 кесте. Құрылымдық-функционалдық бірліктердің әрекеттерінің сипаттамасы (бұдан әрі - ҚФБ)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813"/>
        <w:gridCol w:w="2293"/>
        <w:gridCol w:w="2293"/>
        <w:gridCol w:w="2193"/>
        <w:gridCol w:w="229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ардагерлермен және мүгедектермен жұмыс жөніндегі маман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ардагерлермен және мүгедектермен жұмыс жөніндегі маман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ардагерлермен және мүгедектермен жұмыс жөніндегі маман</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ұсынуда дәлелді бас тарту туралы жауапқа қол қою</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жауапты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122"/>
    <w:p>
      <w:pPr>
        <w:spacing w:after="0"/>
        <w:ind w:left="0"/>
        <w:jc w:val="both"/>
      </w:pPr>
      <w:r>
        <w:rPr>
          <w:rFonts w:ascii="Times New Roman"/>
          <w:b w:val="false"/>
          <w:i w:val="false"/>
          <w:color w:val="000000"/>
          <w:sz w:val="28"/>
        </w:rPr>
        <w:t xml:space="preserve">
"Мемлекеттік бюджет қаражаты есебінен қызмет   </w:t>
      </w:r>
      <w:r>
        <w:br/>
      </w:r>
      <w:r>
        <w:rPr>
          <w:rFonts w:ascii="Times New Roman"/>
          <w:b w:val="false"/>
          <w:i w:val="false"/>
          <w:color w:val="000000"/>
          <w:sz w:val="28"/>
        </w:rPr>
        <w:t xml:space="preserve">
көрсететін мемлекеттік және мемлекеттік емес   </w:t>
      </w:r>
      <w:r>
        <w:br/>
      </w:r>
      <w:r>
        <w:rPr>
          <w:rFonts w:ascii="Times New Roman"/>
          <w:b w:val="false"/>
          <w:i w:val="false"/>
          <w:color w:val="000000"/>
          <w:sz w:val="28"/>
        </w:rPr>
        <w:t xml:space="preserve">
медициналық-әлеуметтік мекемелерде (ұйымдарда)   </w:t>
      </w:r>
      <w:r>
        <w:br/>
      </w:r>
      <w:r>
        <w:rPr>
          <w:rFonts w:ascii="Times New Roman"/>
          <w:b w:val="false"/>
          <w:i w:val="false"/>
          <w:color w:val="000000"/>
          <w:sz w:val="28"/>
        </w:rPr>
        <w:t xml:space="preserve">
әлеуметтік қызмет көрсетуге арналған       </w:t>
      </w:r>
      <w:r>
        <w:br/>
      </w:r>
      <w:r>
        <w:rPr>
          <w:rFonts w:ascii="Times New Roman"/>
          <w:b w:val="false"/>
          <w:i w:val="false"/>
          <w:color w:val="000000"/>
          <w:sz w:val="28"/>
        </w:rPr>
        <w:t>
құжаттарды ресімдеу" мемлекеттік қызмет регламентіне</w:t>
      </w:r>
      <w:r>
        <w:br/>
      </w:r>
      <w:r>
        <w:rPr>
          <w:rFonts w:ascii="Times New Roman"/>
          <w:b w:val="false"/>
          <w:i w:val="false"/>
          <w:color w:val="000000"/>
          <w:sz w:val="28"/>
        </w:rPr>
        <w:t xml:space="preserve">
2 қосымша                    </w:t>
      </w:r>
    </w:p>
    <w:bookmarkEnd w:id="122"/>
    <w:p>
      <w:pPr>
        <w:spacing w:after="0"/>
        <w:ind w:left="0"/>
        <w:jc w:val="both"/>
      </w:pPr>
      <w:r>
        <w:rPr>
          <w:rFonts w:ascii="Times New Roman"/>
          <w:b/>
          <w:i w:val="false"/>
          <w:color w:val="000000"/>
          <w:sz w:val="28"/>
        </w:rPr>
        <w:t>      Жұмыспен қамту және әлеуметтік бағдарламалар бөліміне өтініш білдірген кезде мемлекеттік қызметті ұсыну кестесі</w:t>
      </w:r>
      <w:r>
        <w:br/>
      </w:r>
      <w:r>
        <w:rPr>
          <w:rFonts w:ascii="Times New Roman"/>
          <w:b w:val="false"/>
          <w:i w:val="false"/>
          <w:color w:val="000000"/>
          <w:sz w:val="28"/>
        </w:rPr>
        <w:t>
</w:t>
      </w:r>
      <w:r>
        <w:drawing>
          <wp:inline distT="0" distB="0" distL="0" distR="0">
            <wp:extent cx="7124700" cy="690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124700" cy="6908800"/>
                    </a:xfrm>
                    <a:prstGeom prst="rect">
                      <a:avLst/>
                    </a:prstGeom>
                  </pic:spPr>
                </pic:pic>
              </a:graphicData>
            </a:graphic>
          </wp:inline>
        </w:drawing>
      </w:r>
    </w:p>
    <w:bookmarkStart w:name="z239" w:id="123"/>
    <w:p>
      <w:pPr>
        <w:spacing w:after="0"/>
        <w:ind w:left="0"/>
        <w:jc w:val="both"/>
      </w:pPr>
      <w:r>
        <w:rPr>
          <w:rFonts w:ascii="Times New Roman"/>
          <w:b w:val="false"/>
          <w:i w:val="false"/>
          <w:color w:val="000000"/>
          <w:sz w:val="28"/>
        </w:rPr>
        <w:t>
Павлодар облысы Шарбақты ауданы</w:t>
      </w:r>
      <w:r>
        <w:br/>
      </w:r>
      <w:r>
        <w:rPr>
          <w:rFonts w:ascii="Times New Roman"/>
          <w:b w:val="false"/>
          <w:i w:val="false"/>
          <w:color w:val="000000"/>
          <w:sz w:val="28"/>
        </w:rPr>
        <w:t xml:space="preserve">
әкімдігінің 2011 жылғы 25   </w:t>
      </w:r>
      <w:r>
        <w:br/>
      </w:r>
      <w:r>
        <w:rPr>
          <w:rFonts w:ascii="Times New Roman"/>
          <w:b w:val="false"/>
          <w:i w:val="false"/>
          <w:color w:val="000000"/>
          <w:sz w:val="28"/>
        </w:rPr>
        <w:t xml:space="preserve">
қарашадағы N 336/8 қаулысымен </w:t>
      </w:r>
      <w:r>
        <w:br/>
      </w:r>
      <w:r>
        <w:rPr>
          <w:rFonts w:ascii="Times New Roman"/>
          <w:b w:val="false"/>
          <w:i w:val="false"/>
          <w:color w:val="000000"/>
          <w:sz w:val="28"/>
        </w:rPr>
        <w:t xml:space="preserve">
бекітілген           </w:t>
      </w:r>
    </w:p>
    <w:bookmarkEnd w:id="123"/>
    <w:bookmarkStart w:name="z240" w:id="124"/>
    <w:p>
      <w:pPr>
        <w:spacing w:after="0"/>
        <w:ind w:left="0"/>
        <w:jc w:val="left"/>
      </w:pPr>
      <w:r>
        <w:rPr>
          <w:rFonts w:ascii="Times New Roman"/>
          <w:b/>
          <w:i w:val="false"/>
          <w:color w:val="000000"/>
        </w:rPr>
        <w:t xml:space="preserve"> 
"Қозғалуға қиындығы бар бірінші топтағы мүгедектерге жеке</w:t>
      </w:r>
      <w:r>
        <w:br/>
      </w:r>
      <w:r>
        <w:rPr>
          <w:rFonts w:ascii="Times New Roman"/>
          <w:b/>
          <w:i w:val="false"/>
          <w:color w:val="000000"/>
        </w:rPr>
        <w:t>
көмекшінің және есту бойынша мүгедектерге қолмен көрсететін</w:t>
      </w:r>
      <w:r>
        <w:br/>
      </w:r>
      <w:r>
        <w:rPr>
          <w:rFonts w:ascii="Times New Roman"/>
          <w:b/>
          <w:i w:val="false"/>
          <w:color w:val="000000"/>
        </w:rPr>
        <w:t>
тіл маманының қызметтерін ұсыну үшін мүгедектерге</w:t>
      </w:r>
      <w:r>
        <w:br/>
      </w:r>
      <w:r>
        <w:rPr>
          <w:rFonts w:ascii="Times New Roman"/>
          <w:b/>
          <w:i w:val="false"/>
          <w:color w:val="000000"/>
        </w:rPr>
        <w:t>
құжаттарды ресімдеу" мемлекеттік қызмет регламенті</w:t>
      </w:r>
    </w:p>
    <w:bookmarkEnd w:id="124"/>
    <w:bookmarkStart w:name="z241" w:id="125"/>
    <w:p>
      <w:pPr>
        <w:spacing w:after="0"/>
        <w:ind w:left="0"/>
        <w:jc w:val="left"/>
      </w:pPr>
      <w:r>
        <w:rPr>
          <w:rFonts w:ascii="Times New Roman"/>
          <w:b/>
          <w:i w:val="false"/>
          <w:color w:val="000000"/>
        </w:rPr>
        <w:t xml:space="preserve"> 
1. Жалпы ұғымдар</w:t>
      </w:r>
    </w:p>
    <w:bookmarkEnd w:id="125"/>
    <w:bookmarkStart w:name="z242" w:id="126"/>
    <w:p>
      <w:pPr>
        <w:spacing w:after="0"/>
        <w:ind w:left="0"/>
        <w:jc w:val="both"/>
      </w:pPr>
      <w:r>
        <w:rPr>
          <w:rFonts w:ascii="Times New Roman"/>
          <w:b w:val="false"/>
          <w:i w:val="false"/>
          <w:color w:val="000000"/>
          <w:sz w:val="28"/>
        </w:rPr>
        <w:t>
      1. Қолданылатын аббревиатураның анықтамасы:</w:t>
      </w:r>
      <w:r>
        <w:br/>
      </w:r>
      <w:r>
        <w:rPr>
          <w:rFonts w:ascii="Times New Roman"/>
          <w:b w:val="false"/>
          <w:i w:val="false"/>
          <w:color w:val="000000"/>
          <w:sz w:val="28"/>
        </w:rPr>
        <w:t>
      1) ҚФБ - мемлекеттік қызметті көрсету барысында қатысатын – құрылымдық–функционалдық бірліктер;</w:t>
      </w:r>
      <w:r>
        <w:br/>
      </w:r>
      <w:r>
        <w:rPr>
          <w:rFonts w:ascii="Times New Roman"/>
          <w:b w:val="false"/>
          <w:i w:val="false"/>
          <w:color w:val="000000"/>
          <w:sz w:val="28"/>
        </w:rPr>
        <w:t>
      2) жеке көмекшінің әлеуметтік қызметтері – қозғалуда қиындықтары бар бірінші топтың мүгедектеріне ұсынылатын қызметтер;</w:t>
      </w:r>
      <w:r>
        <w:br/>
      </w:r>
      <w:r>
        <w:rPr>
          <w:rFonts w:ascii="Times New Roman"/>
          <w:b w:val="false"/>
          <w:i w:val="false"/>
          <w:color w:val="000000"/>
          <w:sz w:val="28"/>
        </w:rPr>
        <w:t>
      3) Ыммен сөйлесу маманының әлеуметтік қызметтері – есту бойынша мүгедектерге ұсынылатын қызметтер.</w:t>
      </w:r>
    </w:p>
    <w:bookmarkEnd w:id="126"/>
    <w:bookmarkStart w:name="z243" w:id="127"/>
    <w:p>
      <w:pPr>
        <w:spacing w:after="0"/>
        <w:ind w:left="0"/>
        <w:jc w:val="left"/>
      </w:pPr>
      <w:r>
        <w:rPr>
          <w:rFonts w:ascii="Times New Roman"/>
          <w:b/>
          <w:i w:val="false"/>
          <w:color w:val="000000"/>
        </w:rPr>
        <w:t xml:space="preserve"> 
2. Жалпы ережелер</w:t>
      </w:r>
    </w:p>
    <w:bookmarkEnd w:id="127"/>
    <w:bookmarkStart w:name="z244" w:id="128"/>
    <w:p>
      <w:pPr>
        <w:spacing w:after="0"/>
        <w:ind w:left="0"/>
        <w:jc w:val="both"/>
      </w:pPr>
      <w:r>
        <w:rPr>
          <w:rFonts w:ascii="Times New Roman"/>
          <w:b w:val="false"/>
          <w:i w:val="false"/>
          <w:color w:val="000000"/>
          <w:sz w:val="28"/>
        </w:rPr>
        <w:t>
      2. Мемлекеттік қызметтің атауы: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w:t>
      </w:r>
      <w:r>
        <w:br/>
      </w:r>
      <w:r>
        <w:rPr>
          <w:rFonts w:ascii="Times New Roman"/>
          <w:b w:val="false"/>
          <w:i w:val="false"/>
          <w:color w:val="000000"/>
          <w:sz w:val="28"/>
        </w:rPr>
        <w:t>
</w:t>
      </w:r>
      <w:r>
        <w:rPr>
          <w:rFonts w:ascii="Times New Roman"/>
          <w:b w:val="false"/>
          <w:i w:val="false"/>
          <w:color w:val="000000"/>
          <w:sz w:val="28"/>
        </w:rPr>
        <w:t>
      3. Мемлекеттік қызмет көрсету түрі: біртіндеп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"Қозғалуға қиындығы бар бірінші топтағы мүгедектерге жеке көмекшінің және есту бойынша мүгедектерге қолмен көрсететін тіл маманының қызметтерін ұсыну үшін мүгедектерге құжаттарды ресімдеу"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мемлекеттік мекемеге өтініш білдірген кезде: "Шарбақты ауданының жұмыспен қамту және әлеуметтік бағдарламалар бөлімі" мемлекеттік мекемесімен көрсетіледі (бұдан әрі – бөлім).</w:t>
      </w:r>
      <w:r>
        <w:br/>
      </w:r>
      <w:r>
        <w:rPr>
          <w:rFonts w:ascii="Times New Roman"/>
          <w:b w:val="false"/>
          <w:i w:val="false"/>
          <w:color w:val="000000"/>
          <w:sz w:val="28"/>
        </w:rPr>
        <w:t>
      Мемлекеттік қызмет көрсетілетін орын: Павлодар облысы, Шарбақты ауданы, Шарбақты ауылы, 1 Май көшесі, 18 үй, телефон 2-17-12, жұмыс кестесі сағат 9.00-ден 18.30-ға дейін, түскі үзіліспен сағат 13.00-ден 14.30-ға дейін, демалыс күндері (сенбі, жексенбі), электронды мекенжайы: sherb_zanet@mail.ru.</w:t>
      </w:r>
      <w:r>
        <w:br/>
      </w:r>
      <w:r>
        <w:rPr>
          <w:rFonts w:ascii="Times New Roman"/>
          <w:b w:val="false"/>
          <w:i w:val="false"/>
          <w:color w:val="000000"/>
          <w:sz w:val="28"/>
        </w:rPr>
        <w:t>
</w:t>
      </w:r>
      <w:r>
        <w:rPr>
          <w:rFonts w:ascii="Times New Roman"/>
          <w:b w:val="false"/>
          <w:i w:val="false"/>
          <w:color w:val="000000"/>
          <w:sz w:val="28"/>
        </w:rPr>
        <w:t>
      6. Мемлекеттік қызмет көретудің нәтижесі есту қабілеті бойынша мүгедектер үшін ыммен сөйлесу маманның және қозғалуда қиындықтары бар бірінші топтың мүгедектер үшін жеке көмекші қызметін ұсыну үшін мүгедектердің құжаттарын ресімдеу мәлімдеме, немесе қағазды түрде мемлекеттік қызмет көрсетуден бас тарту болып табылады.</w:t>
      </w:r>
      <w:r>
        <w:br/>
      </w:r>
      <w:r>
        <w:rPr>
          <w:rFonts w:ascii="Times New Roman"/>
          <w:b w:val="false"/>
          <w:i w:val="false"/>
          <w:color w:val="000000"/>
          <w:sz w:val="28"/>
        </w:rPr>
        <w:t>
</w:t>
      </w:r>
      <w:r>
        <w:rPr>
          <w:rFonts w:ascii="Times New Roman"/>
          <w:b w:val="false"/>
          <w:i w:val="false"/>
          <w:color w:val="000000"/>
          <w:sz w:val="28"/>
        </w:rPr>
        <w:t>
      7. Тұтынушымен қажетті құжаттарды тапсырған уақыттан он жұмыс күні ішінде мемлекеттік қызмет көрсету мерзімдері. Өтініш білдірген күні сол жерде көрсетілетін мемлекеттік қызметті алуға дейін күтудің рұқсат берілген ең көп уақыты – 15 минуттан аспайды.</w:t>
      </w:r>
    </w:p>
    <w:bookmarkEnd w:id="128"/>
    <w:bookmarkStart w:name="z250" w:id="129"/>
    <w:p>
      <w:pPr>
        <w:spacing w:after="0"/>
        <w:ind w:left="0"/>
        <w:jc w:val="left"/>
      </w:pPr>
      <w:r>
        <w:rPr>
          <w:rFonts w:ascii="Times New Roman"/>
          <w:b/>
          <w:i w:val="false"/>
          <w:color w:val="000000"/>
        </w:rPr>
        <w:t xml:space="preserve"> 
3. Мемлекеттік қызмет көрсету іс-әрекетінің сипаттамасы</w:t>
      </w:r>
    </w:p>
    <w:bookmarkEnd w:id="129"/>
    <w:bookmarkStart w:name="z251" w:id="130"/>
    <w:p>
      <w:pPr>
        <w:spacing w:after="0"/>
        <w:ind w:left="0"/>
        <w:jc w:val="both"/>
      </w:pPr>
      <w:r>
        <w:rPr>
          <w:rFonts w:ascii="Times New Roman"/>
          <w:b w:val="false"/>
          <w:i w:val="false"/>
          <w:color w:val="000000"/>
          <w:sz w:val="28"/>
        </w:rPr>
        <w:t>
      8. Мемлекеттік қызмет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тізімін ұсыну тиіс.</w:t>
      </w:r>
      <w:r>
        <w:br/>
      </w:r>
      <w:r>
        <w:rPr>
          <w:rFonts w:ascii="Times New Roman"/>
          <w:b w:val="false"/>
          <w:i w:val="false"/>
          <w:color w:val="000000"/>
          <w:sz w:val="28"/>
        </w:rPr>
        <w:t>
      Мемлекеттік қызметті алу үшін қажетті құжаттардың барлығын тапсырған кезде тұтынушыға барлық құжаттарды қабылдағаны туралы талон беріледі.</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 бас тарту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негіздемеде болуы мүмкін.</w:t>
      </w:r>
      <w:r>
        <w:br/>
      </w:r>
      <w:r>
        <w:rPr>
          <w:rFonts w:ascii="Times New Roman"/>
          <w:b w:val="false"/>
          <w:i w:val="false"/>
          <w:color w:val="000000"/>
          <w:sz w:val="28"/>
        </w:rPr>
        <w:t>
</w:t>
      </w:r>
      <w:r>
        <w:rPr>
          <w:rFonts w:ascii="Times New Roman"/>
          <w:b w:val="false"/>
          <w:i w:val="false"/>
          <w:color w:val="000000"/>
          <w:sz w:val="28"/>
        </w:rPr>
        <w:t>
      10. Ақпараттық қауіпсіздікке талаптар: тұтынушының құжаттарының мазмұны туралы ақпаратты қорғау,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11. Бөлімге өтініш білдірген кезде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ҰОС ардагерлерімен және мүгедектермен жұмыс жөніндегі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12. Әр ҚФБ-ның іс-әрекеттерінің тәртіптілігінің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Іс-әрекеттерінің логикалық реттілігі және ҚФБ-нің арасында арақатынасты көрсететін кесте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30"/>
    <w:bookmarkStart w:name="z257" w:id="131"/>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31"/>
    <w:bookmarkStart w:name="z258" w:id="132"/>
    <w:p>
      <w:pPr>
        <w:spacing w:after="0"/>
        <w:ind w:left="0"/>
        <w:jc w:val="both"/>
      </w:pPr>
      <w:r>
        <w:rPr>
          <w:rFonts w:ascii="Times New Roman"/>
          <w:b w:val="false"/>
          <w:i w:val="false"/>
          <w:color w:val="000000"/>
          <w:sz w:val="28"/>
        </w:rPr>
        <w:t>
      14. Қазақстан Республикасының Заңдарымен қарастырылған мемлекеттік қызмет көрсету тәртібін бұзғаны үшін лауазымды тұлғалар жауапты болады.</w:t>
      </w:r>
    </w:p>
    <w:bookmarkEnd w:id="132"/>
    <w:bookmarkStart w:name="z259" w:id="133"/>
    <w:p>
      <w:pPr>
        <w:spacing w:after="0"/>
        <w:ind w:left="0"/>
        <w:jc w:val="both"/>
      </w:pPr>
      <w:r>
        <w:rPr>
          <w:rFonts w:ascii="Times New Roman"/>
          <w:b w:val="false"/>
          <w:i w:val="false"/>
          <w:color w:val="000000"/>
          <w:sz w:val="28"/>
        </w:rPr>
        <w:t xml:space="preserve">
"Қозғалуға қиындығы бар бірінші топтағы   </w:t>
      </w:r>
      <w:r>
        <w:br/>
      </w:r>
      <w:r>
        <w:rPr>
          <w:rFonts w:ascii="Times New Roman"/>
          <w:b w:val="false"/>
          <w:i w:val="false"/>
          <w:color w:val="000000"/>
          <w:sz w:val="28"/>
        </w:rPr>
        <w:t>
мүгедектерге жеке көмекшінің және есту бойынша</w:t>
      </w:r>
      <w:r>
        <w:br/>
      </w:r>
      <w:r>
        <w:rPr>
          <w:rFonts w:ascii="Times New Roman"/>
          <w:b w:val="false"/>
          <w:i w:val="false"/>
          <w:color w:val="000000"/>
          <w:sz w:val="28"/>
        </w:rPr>
        <w:t xml:space="preserve">
мүгедектерге қолмен көрсететін тіл маманының  </w:t>
      </w:r>
      <w:r>
        <w:br/>
      </w:r>
      <w:r>
        <w:rPr>
          <w:rFonts w:ascii="Times New Roman"/>
          <w:b w:val="false"/>
          <w:i w:val="false"/>
          <w:color w:val="000000"/>
          <w:sz w:val="28"/>
        </w:rPr>
        <w:t>
қызметтерін ұсыну үшін мүгедектерге құжаттарды</w:t>
      </w:r>
      <w:r>
        <w:br/>
      </w:r>
      <w:r>
        <w:rPr>
          <w:rFonts w:ascii="Times New Roman"/>
          <w:b w:val="false"/>
          <w:i w:val="false"/>
          <w:color w:val="000000"/>
          <w:sz w:val="28"/>
        </w:rPr>
        <w:t xml:space="preserve">
ресімдеу" мемлекеттік қызмет регламентіне   </w:t>
      </w:r>
      <w:r>
        <w:br/>
      </w:r>
      <w:r>
        <w:rPr>
          <w:rFonts w:ascii="Times New Roman"/>
          <w:b w:val="false"/>
          <w:i w:val="false"/>
          <w:color w:val="000000"/>
          <w:sz w:val="28"/>
        </w:rPr>
        <w:t xml:space="preserve">
1 қосымша                 </w:t>
      </w:r>
    </w:p>
    <w:bookmarkEnd w:id="133"/>
    <w:p>
      <w:pPr>
        <w:spacing w:after="0"/>
        <w:ind w:left="0"/>
        <w:jc w:val="both"/>
      </w:pPr>
      <w:r>
        <w:rPr>
          <w:rFonts w:ascii="Times New Roman"/>
          <w:b/>
          <w:i w:val="false"/>
          <w:color w:val="000000"/>
          <w:sz w:val="28"/>
        </w:rPr>
        <w:t>      1 кесте. Жұмыспен қамту және әлеуметтік бағдарламалар бөліміне өтініш білдірген кезде құрылымдық-функционалдық бірліктердің әрекеттерінің сипаттамасы (бұдан әрі - ҚФБ)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813"/>
        <w:gridCol w:w="2293"/>
        <w:gridCol w:w="2293"/>
        <w:gridCol w:w="2193"/>
        <w:gridCol w:w="229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ардагерлермен және мүгедектермен жұмыс жөніндегі маман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ардагерлермен және мүгедектермен жұмыс жөніндегі маман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ардагерлермен және мүгедектермен жұмыс жөніндегі маман</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ұсынуда дәлелді бас тарту туралы жауапқа қол қою</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жауапты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0" w:id="134"/>
    <w:p>
      <w:pPr>
        <w:spacing w:after="0"/>
        <w:ind w:left="0"/>
        <w:jc w:val="both"/>
      </w:pPr>
      <w:r>
        <w:rPr>
          <w:rFonts w:ascii="Times New Roman"/>
          <w:b w:val="false"/>
          <w:i w:val="false"/>
          <w:color w:val="000000"/>
          <w:sz w:val="28"/>
        </w:rPr>
        <w:t xml:space="preserve">
"Қозғалуға қиындығы бар бірінші топтағы   </w:t>
      </w:r>
      <w:r>
        <w:br/>
      </w:r>
      <w:r>
        <w:rPr>
          <w:rFonts w:ascii="Times New Roman"/>
          <w:b w:val="false"/>
          <w:i w:val="false"/>
          <w:color w:val="000000"/>
          <w:sz w:val="28"/>
        </w:rPr>
        <w:t>
мүгедектерге жеке көмекшінің және есту бойынша</w:t>
      </w:r>
      <w:r>
        <w:br/>
      </w:r>
      <w:r>
        <w:rPr>
          <w:rFonts w:ascii="Times New Roman"/>
          <w:b w:val="false"/>
          <w:i w:val="false"/>
          <w:color w:val="000000"/>
          <w:sz w:val="28"/>
        </w:rPr>
        <w:t xml:space="preserve">
мүгедектерге қолмен көрсететін тіл маманының  </w:t>
      </w:r>
      <w:r>
        <w:br/>
      </w:r>
      <w:r>
        <w:rPr>
          <w:rFonts w:ascii="Times New Roman"/>
          <w:b w:val="false"/>
          <w:i w:val="false"/>
          <w:color w:val="000000"/>
          <w:sz w:val="28"/>
        </w:rPr>
        <w:t>
қызметтерін ұсыну үшін мүгедектерге құжаттарды</w:t>
      </w:r>
      <w:r>
        <w:br/>
      </w:r>
      <w:r>
        <w:rPr>
          <w:rFonts w:ascii="Times New Roman"/>
          <w:b w:val="false"/>
          <w:i w:val="false"/>
          <w:color w:val="000000"/>
          <w:sz w:val="28"/>
        </w:rPr>
        <w:t xml:space="preserve">
ресімдеу" мемлекеттік қызмет регламентіне   </w:t>
      </w:r>
      <w:r>
        <w:br/>
      </w:r>
      <w:r>
        <w:rPr>
          <w:rFonts w:ascii="Times New Roman"/>
          <w:b w:val="false"/>
          <w:i w:val="false"/>
          <w:color w:val="000000"/>
          <w:sz w:val="28"/>
        </w:rPr>
        <w:t xml:space="preserve">
2 қосымша                 </w:t>
      </w:r>
    </w:p>
    <w:bookmarkEnd w:id="134"/>
    <w:p>
      <w:pPr>
        <w:spacing w:after="0"/>
        <w:ind w:left="0"/>
        <w:jc w:val="both"/>
      </w:pPr>
      <w:r>
        <w:rPr>
          <w:rFonts w:ascii="Times New Roman"/>
          <w:b/>
          <w:i w:val="false"/>
          <w:color w:val="000000"/>
          <w:sz w:val="28"/>
        </w:rPr>
        <w:t>      Жұмыспен қамту және әлеуметтік бағдарламалар бөліміне өтініш білдірген кезде мемлекеттік қызметті ұсыну кестесі</w:t>
      </w:r>
    </w:p>
    <w:p>
      <w:pPr>
        <w:spacing w:after="0"/>
        <w:ind w:left="0"/>
        <w:jc w:val="both"/>
      </w:pPr>
      <w:r>
        <w:drawing>
          <wp:inline distT="0" distB="0" distL="0" distR="0">
            <wp:extent cx="7162800" cy="727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162800" cy="7277100"/>
                    </a:xfrm>
                    <a:prstGeom prst="rect">
                      <a:avLst/>
                    </a:prstGeom>
                  </pic:spPr>
                </pic:pic>
              </a:graphicData>
            </a:graphic>
          </wp:inline>
        </w:drawing>
      </w:r>
    </w:p>
    <w:bookmarkStart w:name="z261" w:id="135"/>
    <w:p>
      <w:pPr>
        <w:spacing w:after="0"/>
        <w:ind w:left="0"/>
        <w:jc w:val="both"/>
      </w:pPr>
      <w:r>
        <w:rPr>
          <w:rFonts w:ascii="Times New Roman"/>
          <w:b w:val="false"/>
          <w:i w:val="false"/>
          <w:color w:val="000000"/>
          <w:sz w:val="28"/>
        </w:rPr>
        <w:t>
Павлодар облысы Шарбақты ауданы</w:t>
      </w:r>
      <w:r>
        <w:br/>
      </w:r>
      <w:r>
        <w:rPr>
          <w:rFonts w:ascii="Times New Roman"/>
          <w:b w:val="false"/>
          <w:i w:val="false"/>
          <w:color w:val="000000"/>
          <w:sz w:val="28"/>
        </w:rPr>
        <w:t xml:space="preserve">
әкімдігінің 2011 жылғы 25   </w:t>
      </w:r>
      <w:r>
        <w:br/>
      </w:r>
      <w:r>
        <w:rPr>
          <w:rFonts w:ascii="Times New Roman"/>
          <w:b w:val="false"/>
          <w:i w:val="false"/>
          <w:color w:val="000000"/>
          <w:sz w:val="28"/>
        </w:rPr>
        <w:t xml:space="preserve">
қарашадағы N 336/8 қаулысымен </w:t>
      </w:r>
      <w:r>
        <w:br/>
      </w:r>
      <w:r>
        <w:rPr>
          <w:rFonts w:ascii="Times New Roman"/>
          <w:b w:val="false"/>
          <w:i w:val="false"/>
          <w:color w:val="000000"/>
          <w:sz w:val="28"/>
        </w:rPr>
        <w:t xml:space="preserve">
бекітілген           </w:t>
      </w:r>
    </w:p>
    <w:bookmarkEnd w:id="135"/>
    <w:bookmarkStart w:name="z262" w:id="136"/>
    <w:p>
      <w:pPr>
        <w:spacing w:after="0"/>
        <w:ind w:left="0"/>
        <w:jc w:val="left"/>
      </w:pPr>
      <w:r>
        <w:rPr>
          <w:rFonts w:ascii="Times New Roman"/>
          <w:b/>
          <w:i w:val="false"/>
          <w:color w:val="000000"/>
        </w:rPr>
        <w:t xml:space="preserve"> 
"Мүгедектерге кресло-арбаларды беру үшін оларға</w:t>
      </w:r>
      <w:r>
        <w:br/>
      </w:r>
      <w:r>
        <w:rPr>
          <w:rFonts w:ascii="Times New Roman"/>
          <w:b/>
          <w:i w:val="false"/>
          <w:color w:val="000000"/>
        </w:rPr>
        <w:t>
құжаттарды ресімдеу" мемлекеттік қызмет регламенті</w:t>
      </w:r>
    </w:p>
    <w:bookmarkEnd w:id="136"/>
    <w:bookmarkStart w:name="z263" w:id="137"/>
    <w:p>
      <w:pPr>
        <w:spacing w:after="0"/>
        <w:ind w:left="0"/>
        <w:jc w:val="left"/>
      </w:pPr>
      <w:r>
        <w:rPr>
          <w:rFonts w:ascii="Times New Roman"/>
          <w:b/>
          <w:i w:val="false"/>
          <w:color w:val="000000"/>
        </w:rPr>
        <w:t xml:space="preserve"> 
1. Жалпы ұғымдар</w:t>
      </w:r>
    </w:p>
    <w:bookmarkEnd w:id="137"/>
    <w:bookmarkStart w:name="z264" w:id="138"/>
    <w:p>
      <w:pPr>
        <w:spacing w:after="0"/>
        <w:ind w:left="0"/>
        <w:jc w:val="both"/>
      </w:pPr>
      <w:r>
        <w:rPr>
          <w:rFonts w:ascii="Times New Roman"/>
          <w:b w:val="false"/>
          <w:i w:val="false"/>
          <w:color w:val="000000"/>
          <w:sz w:val="28"/>
        </w:rPr>
        <w:t>
      1. Қолданылатын аббревиатураның анықтамасы:</w:t>
      </w:r>
      <w:r>
        <w:br/>
      </w:r>
      <w:r>
        <w:rPr>
          <w:rFonts w:ascii="Times New Roman"/>
          <w:b w:val="false"/>
          <w:i w:val="false"/>
          <w:color w:val="000000"/>
          <w:sz w:val="28"/>
        </w:rPr>
        <w:t>
      1) ҚФБ - мемлекеттік қызметті көрсету барысында қатысатын – құрылымдық–функционалдық бірліктер;</w:t>
      </w:r>
      <w:r>
        <w:br/>
      </w:r>
      <w:r>
        <w:rPr>
          <w:rFonts w:ascii="Times New Roman"/>
          <w:b w:val="false"/>
          <w:i w:val="false"/>
          <w:color w:val="000000"/>
          <w:sz w:val="28"/>
        </w:rPr>
        <w:t>
      2) Арнайы қозғалу құралдары – белсеңді және асықпай қозғалу үшін арналған техникалық көмектің түрі (бөлмелі кресло-арба, серуендеуге кресло-арба).</w:t>
      </w:r>
    </w:p>
    <w:bookmarkEnd w:id="138"/>
    <w:bookmarkStart w:name="z265" w:id="139"/>
    <w:p>
      <w:pPr>
        <w:spacing w:after="0"/>
        <w:ind w:left="0"/>
        <w:jc w:val="left"/>
      </w:pPr>
      <w:r>
        <w:rPr>
          <w:rFonts w:ascii="Times New Roman"/>
          <w:b/>
          <w:i w:val="false"/>
          <w:color w:val="000000"/>
        </w:rPr>
        <w:t xml:space="preserve"> 
2. Жалпы ережелер</w:t>
      </w:r>
    </w:p>
    <w:bookmarkEnd w:id="139"/>
    <w:bookmarkStart w:name="z266" w:id="140"/>
    <w:p>
      <w:pPr>
        <w:spacing w:after="0"/>
        <w:ind w:left="0"/>
        <w:jc w:val="both"/>
      </w:pPr>
      <w:r>
        <w:rPr>
          <w:rFonts w:ascii="Times New Roman"/>
          <w:b w:val="false"/>
          <w:i w:val="false"/>
          <w:color w:val="000000"/>
          <w:sz w:val="28"/>
        </w:rPr>
        <w:t>
      2. Мемлекеттік қызметтің атауы: "Мүгедектерге кресло-арбаларды беру үшін оларға құжаттарды ресімдеу".</w:t>
      </w:r>
      <w:r>
        <w:br/>
      </w:r>
      <w:r>
        <w:rPr>
          <w:rFonts w:ascii="Times New Roman"/>
          <w:b w:val="false"/>
          <w:i w:val="false"/>
          <w:color w:val="000000"/>
          <w:sz w:val="28"/>
        </w:rPr>
        <w:t>
</w:t>
      </w:r>
      <w:r>
        <w:rPr>
          <w:rFonts w:ascii="Times New Roman"/>
          <w:b w:val="false"/>
          <w:i w:val="false"/>
          <w:color w:val="000000"/>
          <w:sz w:val="28"/>
        </w:rPr>
        <w:t>
      3. Мемлекеттік қызмет көрсету түрі: біртіндеп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"Мүгедектерге кресло-арбаларды беру үшін оларға құжаттарды ресімдеу"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мемлекеттік мекемеге өтініш білдірген кезде: "Шарбақты ауданының жұмыспен қамту және әлеуметтік бағдарламалар бөлімі" мемлекеттік мекемесімен көрсетіледі (бұдан әрі – бөлім).</w:t>
      </w:r>
      <w:r>
        <w:br/>
      </w:r>
      <w:r>
        <w:rPr>
          <w:rFonts w:ascii="Times New Roman"/>
          <w:b w:val="false"/>
          <w:i w:val="false"/>
          <w:color w:val="000000"/>
          <w:sz w:val="28"/>
        </w:rPr>
        <w:t>
      Мемлекеттік қызмет көрсетілетін орын: Павлодар облысы, Шарбақты ауданы, Шарбақты ауылы, 1 Май көшесі, 18 үй, телефон 2-17-12, жұмыс кестесі сағат 9.00-ден 18.30-ға дейін, түскі үзіліспен сағат 13.00-ден 14.30-ға дейін, демалыс күндері (сенбі, жексенбі), электронды мекенжайы: sherb_zanet@mail.ru.</w:t>
      </w:r>
      <w:r>
        <w:br/>
      </w:r>
      <w:r>
        <w:rPr>
          <w:rFonts w:ascii="Times New Roman"/>
          <w:b w:val="false"/>
          <w:i w:val="false"/>
          <w:color w:val="000000"/>
          <w:sz w:val="28"/>
        </w:rPr>
        <w:t>
</w:t>
      </w:r>
      <w:r>
        <w:rPr>
          <w:rFonts w:ascii="Times New Roman"/>
          <w:b w:val="false"/>
          <w:i w:val="false"/>
          <w:color w:val="000000"/>
          <w:sz w:val="28"/>
        </w:rPr>
        <w:t>
      6. Мемлекеттік қызмет көретудің нәтижесі кресло-арба беру үшін құжаттарды ресімдеу туралы мәлімдеме, немесе қағазды түрде мемлекеттік қызмет көрсетуден бас тарту болып табылады.</w:t>
      </w:r>
      <w:r>
        <w:br/>
      </w:r>
      <w:r>
        <w:rPr>
          <w:rFonts w:ascii="Times New Roman"/>
          <w:b w:val="false"/>
          <w:i w:val="false"/>
          <w:color w:val="000000"/>
          <w:sz w:val="28"/>
        </w:rPr>
        <w:t>
</w:t>
      </w:r>
      <w:r>
        <w:rPr>
          <w:rFonts w:ascii="Times New Roman"/>
          <w:b w:val="false"/>
          <w:i w:val="false"/>
          <w:color w:val="000000"/>
          <w:sz w:val="28"/>
        </w:rPr>
        <w:t>
      7. Тұтынушымен қажетті құжаттарды тапсырған уақыттан он жұмыс күні ішінде мемлекеттік қызмет көрсету мерзімдері.</w:t>
      </w:r>
      <w:r>
        <w:br/>
      </w:r>
      <w:r>
        <w:rPr>
          <w:rFonts w:ascii="Times New Roman"/>
          <w:b w:val="false"/>
          <w:i w:val="false"/>
          <w:color w:val="000000"/>
          <w:sz w:val="28"/>
        </w:rPr>
        <w:t>
      Өтініш білдірген күні сол жерде көрсетілетін мемлекеттік қызметті алушыға қызмет көрсетудің рұқсат берілген ең көп уақыты, кезектегі адамдар санына байланысты, бір адамға қызмет көрсету 15 минут есептегенде.</w:t>
      </w:r>
      <w:r>
        <w:br/>
      </w:r>
      <w:r>
        <w:rPr>
          <w:rFonts w:ascii="Times New Roman"/>
          <w:b w:val="false"/>
          <w:i w:val="false"/>
          <w:color w:val="000000"/>
          <w:sz w:val="28"/>
        </w:rPr>
        <w:t>
      Өтініш білдірген күні сол жерде көрсетілетін мемлекеттік қызметті алуға дейін күтудің рұқсат берілген ең көп уақыты  – 15 минуттан аспайды.</w:t>
      </w:r>
    </w:p>
    <w:bookmarkEnd w:id="140"/>
    <w:bookmarkStart w:name="z272" w:id="141"/>
    <w:p>
      <w:pPr>
        <w:spacing w:after="0"/>
        <w:ind w:left="0"/>
        <w:jc w:val="left"/>
      </w:pPr>
      <w:r>
        <w:rPr>
          <w:rFonts w:ascii="Times New Roman"/>
          <w:b/>
          <w:i w:val="false"/>
          <w:color w:val="000000"/>
        </w:rPr>
        <w:t xml:space="preserve"> 
3. Мемлекеттік қызмет көрсету іс-әрекетінің сипаттамасы</w:t>
      </w:r>
    </w:p>
    <w:bookmarkEnd w:id="141"/>
    <w:bookmarkStart w:name="z273" w:id="142"/>
    <w:p>
      <w:pPr>
        <w:spacing w:after="0"/>
        <w:ind w:left="0"/>
        <w:jc w:val="both"/>
      </w:pPr>
      <w:r>
        <w:rPr>
          <w:rFonts w:ascii="Times New Roman"/>
          <w:b w:val="false"/>
          <w:i w:val="false"/>
          <w:color w:val="000000"/>
          <w:sz w:val="28"/>
        </w:rPr>
        <w:t>
      8. Мемлекеттік қызмет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тізімін ұсыну тиіс.</w:t>
      </w:r>
      <w:r>
        <w:br/>
      </w:r>
      <w:r>
        <w:rPr>
          <w:rFonts w:ascii="Times New Roman"/>
          <w:b w:val="false"/>
          <w:i w:val="false"/>
          <w:color w:val="000000"/>
          <w:sz w:val="28"/>
        </w:rPr>
        <w:t>
      Мемлекеттік қызметті алу үшін қажетті құжаттардың барлығын тапсырған кезде тұтынушыға беріледі:</w:t>
      </w:r>
      <w:r>
        <w:br/>
      </w:r>
      <w:r>
        <w:rPr>
          <w:rFonts w:ascii="Times New Roman"/>
          <w:b w:val="false"/>
          <w:i w:val="false"/>
          <w:color w:val="000000"/>
          <w:sz w:val="28"/>
        </w:rPr>
        <w:t>
      1) Уәкілетті органда – тіркеу күні және құжаттарды қабылдаған жауапты тұлғаның аты-жөні көрсетілген талон беріледі;</w:t>
      </w:r>
      <w:r>
        <w:br/>
      </w:r>
      <w:r>
        <w:rPr>
          <w:rFonts w:ascii="Times New Roman"/>
          <w:b w:val="false"/>
          <w:i w:val="false"/>
          <w:color w:val="000000"/>
          <w:sz w:val="28"/>
        </w:rPr>
        <w:t>
      2) Орталықта – сәйкес құжаттарды қабылдағаны туралы қолхат.</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 бас тарту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негіздемеде болуы мүмкін.</w:t>
      </w:r>
      <w:r>
        <w:br/>
      </w:r>
      <w:r>
        <w:rPr>
          <w:rFonts w:ascii="Times New Roman"/>
          <w:b w:val="false"/>
          <w:i w:val="false"/>
          <w:color w:val="000000"/>
          <w:sz w:val="28"/>
        </w:rPr>
        <w:t>
</w:t>
      </w:r>
      <w:r>
        <w:rPr>
          <w:rFonts w:ascii="Times New Roman"/>
          <w:b w:val="false"/>
          <w:i w:val="false"/>
          <w:color w:val="000000"/>
          <w:sz w:val="28"/>
        </w:rPr>
        <w:t>
      10. Ақпараттық қауіпсіздікке талаптар: тұтынушының құжаттарының мазмұны туралы ақпаратты қорғау,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11. Бөлімге өтініш білдірген кезде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ҰОС ардагерлерімен және мүгедектермен жұмыс жөніндегі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12. Әр ҚФБ-ның іс-әрекеттерінің тәртіптілігінің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Іс-әрекеттерінің логикалық реттілігі және ҚФБ-нің арасында арақатынасты көрсететін кесте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42"/>
    <w:bookmarkStart w:name="z279" w:id="143"/>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43"/>
    <w:bookmarkStart w:name="z280" w:id="144"/>
    <w:p>
      <w:pPr>
        <w:spacing w:after="0"/>
        <w:ind w:left="0"/>
        <w:jc w:val="both"/>
      </w:pPr>
      <w:r>
        <w:rPr>
          <w:rFonts w:ascii="Times New Roman"/>
          <w:b w:val="false"/>
          <w:i w:val="false"/>
          <w:color w:val="000000"/>
          <w:sz w:val="28"/>
        </w:rPr>
        <w:t>
      14. Қазақстан Республикасының Заңдарымен қарастырылған мемлекеттік қызмет көрсету тәртібін бұзғаны үшін лауазымды тұлғалар жауапты болады.</w:t>
      </w:r>
    </w:p>
    <w:bookmarkEnd w:id="144"/>
    <w:bookmarkStart w:name="z281" w:id="145"/>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145"/>
    <w:p>
      <w:pPr>
        <w:spacing w:after="0"/>
        <w:ind w:left="0"/>
        <w:jc w:val="both"/>
      </w:pPr>
      <w:r>
        <w:rPr>
          <w:rFonts w:ascii="Times New Roman"/>
          <w:b/>
          <w:i w:val="false"/>
          <w:color w:val="000000"/>
          <w:sz w:val="28"/>
        </w:rPr>
        <w:t>      1 кесте. Құрылымдық-функционалдық бірліктердің әрекеттерінің сипаттамасы (бұдан әрі - ҚФБ)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813"/>
        <w:gridCol w:w="2293"/>
        <w:gridCol w:w="2293"/>
        <w:gridCol w:w="2193"/>
        <w:gridCol w:w="229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ардагерлермен және мүгедектермен жұмыс жөніндегі маман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ардагерлермен және мүгедектермен жұмыс жөніндегі маман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ардагерлермен және мүгедектермен жұмыс жөніндегі маман</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ұсынуда дәлелді бас тарту туралы жауапқа қол қою</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жауапты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82" w:id="146"/>
    <w:p>
      <w:pPr>
        <w:spacing w:after="0"/>
        <w:ind w:left="0"/>
        <w:jc w:val="both"/>
      </w:pPr>
      <w:r>
        <w:rPr>
          <w:rFonts w:ascii="Times New Roman"/>
          <w:b w:val="false"/>
          <w:i w:val="false"/>
          <w:color w:val="000000"/>
          <w:sz w:val="28"/>
        </w:rPr>
        <w:t>
"Мүгедектерге кресло-арбаларды беру</w:t>
      </w:r>
      <w:r>
        <w:br/>
      </w:r>
      <w:r>
        <w:rPr>
          <w:rFonts w:ascii="Times New Roman"/>
          <w:b w:val="false"/>
          <w:i w:val="false"/>
          <w:color w:val="000000"/>
          <w:sz w:val="28"/>
        </w:rPr>
        <w:t xml:space="preserve">
үшін оларға құжаттарды ресімдеу"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46"/>
    <w:p>
      <w:pPr>
        <w:spacing w:after="0"/>
        <w:ind w:left="0"/>
        <w:jc w:val="both"/>
      </w:pPr>
      <w:r>
        <w:rPr>
          <w:rFonts w:ascii="Times New Roman"/>
          <w:b/>
          <w:i w:val="false"/>
          <w:color w:val="000000"/>
          <w:sz w:val="28"/>
        </w:rPr>
        <w:t>      Жұмыспен қамту және әлеуметтік бағдарламалар бөліміне өтініш білдірген кезде мемлекеттік қызметті ұсыну кестесі</w:t>
      </w:r>
    </w:p>
    <w:p>
      <w:pPr>
        <w:spacing w:after="0"/>
        <w:ind w:left="0"/>
        <w:jc w:val="both"/>
      </w:pPr>
      <w:r>
        <w:drawing>
          <wp:inline distT="0" distB="0" distL="0" distR="0">
            <wp:extent cx="7112000" cy="723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112000" cy="7239000"/>
                    </a:xfrm>
                    <a:prstGeom prst="rect">
                      <a:avLst/>
                    </a:prstGeom>
                  </pic:spPr>
                </pic:pic>
              </a:graphicData>
            </a:graphic>
          </wp:inline>
        </w:drawing>
      </w:r>
    </w:p>
    <w:bookmarkStart w:name="z283" w:id="147"/>
    <w:p>
      <w:pPr>
        <w:spacing w:after="0"/>
        <w:ind w:left="0"/>
        <w:jc w:val="both"/>
      </w:pPr>
      <w:r>
        <w:rPr>
          <w:rFonts w:ascii="Times New Roman"/>
          <w:b w:val="false"/>
          <w:i w:val="false"/>
          <w:color w:val="000000"/>
          <w:sz w:val="28"/>
        </w:rPr>
        <w:t>
Павлодар облысы Шарбақты ауданы</w:t>
      </w:r>
      <w:r>
        <w:br/>
      </w:r>
      <w:r>
        <w:rPr>
          <w:rFonts w:ascii="Times New Roman"/>
          <w:b w:val="false"/>
          <w:i w:val="false"/>
          <w:color w:val="000000"/>
          <w:sz w:val="28"/>
        </w:rPr>
        <w:t xml:space="preserve">
әкімдігінің 2011 жылғы 25   </w:t>
      </w:r>
      <w:r>
        <w:br/>
      </w:r>
      <w:r>
        <w:rPr>
          <w:rFonts w:ascii="Times New Roman"/>
          <w:b w:val="false"/>
          <w:i w:val="false"/>
          <w:color w:val="000000"/>
          <w:sz w:val="28"/>
        </w:rPr>
        <w:t xml:space="preserve">
қарашадағы N 336/8 қаулысымен </w:t>
      </w:r>
      <w:r>
        <w:br/>
      </w:r>
      <w:r>
        <w:rPr>
          <w:rFonts w:ascii="Times New Roman"/>
          <w:b w:val="false"/>
          <w:i w:val="false"/>
          <w:color w:val="000000"/>
          <w:sz w:val="28"/>
        </w:rPr>
        <w:t xml:space="preserve">
бекітілген           </w:t>
      </w:r>
    </w:p>
    <w:bookmarkEnd w:id="147"/>
    <w:bookmarkStart w:name="z284" w:id="148"/>
    <w:p>
      <w:pPr>
        <w:spacing w:after="0"/>
        <w:ind w:left="0"/>
        <w:jc w:val="left"/>
      </w:pPr>
      <w:r>
        <w:rPr>
          <w:rFonts w:ascii="Times New Roman"/>
          <w:b/>
          <w:i w:val="false"/>
          <w:color w:val="000000"/>
        </w:rPr>
        <w:t xml:space="preserve"> 
"Мүгедектерді санаторий-курорттық емдеумен қамтамасыз ету</w:t>
      </w:r>
      <w:r>
        <w:br/>
      </w:r>
      <w:r>
        <w:rPr>
          <w:rFonts w:ascii="Times New Roman"/>
          <w:b/>
          <w:i w:val="false"/>
          <w:color w:val="000000"/>
        </w:rPr>
        <w:t>
үшін оларға құжаттарды ресімдеу" мемлекеттік қызмет регламенті</w:t>
      </w:r>
    </w:p>
    <w:bookmarkEnd w:id="148"/>
    <w:bookmarkStart w:name="z285" w:id="149"/>
    <w:p>
      <w:pPr>
        <w:spacing w:after="0"/>
        <w:ind w:left="0"/>
        <w:jc w:val="left"/>
      </w:pPr>
      <w:r>
        <w:rPr>
          <w:rFonts w:ascii="Times New Roman"/>
          <w:b/>
          <w:i w:val="false"/>
          <w:color w:val="000000"/>
        </w:rPr>
        <w:t xml:space="preserve"> 
1. Жалпы ұғымдар</w:t>
      </w:r>
    </w:p>
    <w:bookmarkEnd w:id="149"/>
    <w:bookmarkStart w:name="z286" w:id="150"/>
    <w:p>
      <w:pPr>
        <w:spacing w:after="0"/>
        <w:ind w:left="0"/>
        <w:jc w:val="both"/>
      </w:pPr>
      <w:r>
        <w:rPr>
          <w:rFonts w:ascii="Times New Roman"/>
          <w:b w:val="false"/>
          <w:i w:val="false"/>
          <w:color w:val="000000"/>
          <w:sz w:val="28"/>
        </w:rPr>
        <w:t>
      1. Қолданылатын аббревиатураның анықтамасы:</w:t>
      </w:r>
      <w:r>
        <w:br/>
      </w:r>
      <w:r>
        <w:rPr>
          <w:rFonts w:ascii="Times New Roman"/>
          <w:b w:val="false"/>
          <w:i w:val="false"/>
          <w:color w:val="000000"/>
          <w:sz w:val="28"/>
        </w:rPr>
        <w:t>
      1) ҚФБ - мемлекеттік қызметті көрсету барысында қатысатын – құрылымдық–функционалдық бірліктер;</w:t>
      </w:r>
      <w:r>
        <w:br/>
      </w:r>
      <w:r>
        <w:rPr>
          <w:rFonts w:ascii="Times New Roman"/>
          <w:b w:val="false"/>
          <w:i w:val="false"/>
          <w:color w:val="000000"/>
          <w:sz w:val="28"/>
        </w:rPr>
        <w:t>
      2) санаторлы-курортты емделу – денсаулықты түзету мақсатымен емделу.</w:t>
      </w:r>
    </w:p>
    <w:bookmarkEnd w:id="150"/>
    <w:bookmarkStart w:name="z287" w:id="151"/>
    <w:p>
      <w:pPr>
        <w:spacing w:after="0"/>
        <w:ind w:left="0"/>
        <w:jc w:val="left"/>
      </w:pPr>
      <w:r>
        <w:rPr>
          <w:rFonts w:ascii="Times New Roman"/>
          <w:b/>
          <w:i w:val="false"/>
          <w:color w:val="000000"/>
        </w:rPr>
        <w:t xml:space="preserve"> 
2. Жалпы ережелер</w:t>
      </w:r>
    </w:p>
    <w:bookmarkEnd w:id="151"/>
    <w:bookmarkStart w:name="z288" w:id="152"/>
    <w:p>
      <w:pPr>
        <w:spacing w:after="0"/>
        <w:ind w:left="0"/>
        <w:jc w:val="both"/>
      </w:pPr>
      <w:r>
        <w:rPr>
          <w:rFonts w:ascii="Times New Roman"/>
          <w:b w:val="false"/>
          <w:i w:val="false"/>
          <w:color w:val="000000"/>
          <w:sz w:val="28"/>
        </w:rPr>
        <w:t>
      2. Мемлекеттік қызметтің атауы: "Мүгедектерді санаторий-курорттық емдеумен қамтамасыз ету үшін оларға құжаттарды ресімдеу".</w:t>
      </w:r>
      <w:r>
        <w:br/>
      </w:r>
      <w:r>
        <w:rPr>
          <w:rFonts w:ascii="Times New Roman"/>
          <w:b w:val="false"/>
          <w:i w:val="false"/>
          <w:color w:val="000000"/>
          <w:sz w:val="28"/>
        </w:rPr>
        <w:t>
</w:t>
      </w:r>
      <w:r>
        <w:rPr>
          <w:rFonts w:ascii="Times New Roman"/>
          <w:b w:val="false"/>
          <w:i w:val="false"/>
          <w:color w:val="000000"/>
          <w:sz w:val="28"/>
        </w:rPr>
        <w:t>
      3. Мемлекеттік қызмет көрсету түрі: біртіндеп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"Мүгедектерді санаторий-курорттық емдеумен қамтамасыз ету үшін оларға құжаттарды ресімдеу" </w:t>
      </w:r>
      <w:r>
        <w:rPr>
          <w:rFonts w:ascii="Times New Roman"/>
          <w:b w:val="false"/>
          <w:i w:val="false"/>
          <w:color w:val="000000"/>
          <w:sz w:val="28"/>
        </w:rPr>
        <w:t>стандартының</w:t>
      </w:r>
      <w:r>
        <w:rPr>
          <w:rFonts w:ascii="Times New Roman"/>
          <w:b w:val="false"/>
          <w:i w:val="false"/>
          <w:color w:val="000000"/>
          <w:sz w:val="28"/>
        </w:rPr>
        <w:t>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мемлекеттік мекемеге өтініш білдірген кезде: "Шарбақты ауданының жұмыспен қамту және әлеуметтік бағдарламалар бөлімі" мемлекеттік мекемесімен көрсетіледі.</w:t>
      </w:r>
      <w:r>
        <w:br/>
      </w:r>
      <w:r>
        <w:rPr>
          <w:rFonts w:ascii="Times New Roman"/>
          <w:b w:val="false"/>
          <w:i w:val="false"/>
          <w:color w:val="000000"/>
          <w:sz w:val="28"/>
        </w:rPr>
        <w:t>
      Мемлекеттік қызмет көрсетілетін орын: Павлодар облысы, Шарбақты ауданы, Шарбақты ауылы, 1 Май көшесі, 18 үй, телефон 2-17-12, жұмыс кестесі сағат 9.00-ден 18.30-ға дейін, түскі үзіліспен сағат 13.00-ден 14.30-ға дейін, демалыс күндері (сенбі, жексенбі), электрондық мекенжайы: sherb_zanet@mail.ru.</w:t>
      </w:r>
      <w:r>
        <w:br/>
      </w:r>
      <w:r>
        <w:rPr>
          <w:rFonts w:ascii="Times New Roman"/>
          <w:b w:val="false"/>
          <w:i w:val="false"/>
          <w:color w:val="000000"/>
          <w:sz w:val="28"/>
        </w:rPr>
        <w:t>
</w:t>
      </w:r>
      <w:r>
        <w:rPr>
          <w:rFonts w:ascii="Times New Roman"/>
          <w:b w:val="false"/>
          <w:i w:val="false"/>
          <w:color w:val="000000"/>
          <w:sz w:val="28"/>
        </w:rPr>
        <w:t>
      6. Мемлекеттік қызмет көретудің нәтижесі санаторлы-курортты емделумен қамтамасыз ету үшін құжаттарды ресімдеу туралы мәлімдеме, немесе мемлекеттік қызмет көрсетуден бас тарту болып табылады.</w:t>
      </w:r>
      <w:r>
        <w:br/>
      </w:r>
      <w:r>
        <w:rPr>
          <w:rFonts w:ascii="Times New Roman"/>
          <w:b w:val="false"/>
          <w:i w:val="false"/>
          <w:color w:val="000000"/>
          <w:sz w:val="28"/>
        </w:rPr>
        <w:t>
</w:t>
      </w:r>
      <w:r>
        <w:rPr>
          <w:rFonts w:ascii="Times New Roman"/>
          <w:b w:val="false"/>
          <w:i w:val="false"/>
          <w:color w:val="000000"/>
          <w:sz w:val="28"/>
        </w:rPr>
        <w:t>
      7. Тұтынушымен қажетті құжаттарды тапсырған уақыттан он жұмыс күні ішінде мемлекеттік қызмет көрсету мерзімдері.</w:t>
      </w:r>
      <w:r>
        <w:br/>
      </w:r>
      <w:r>
        <w:rPr>
          <w:rFonts w:ascii="Times New Roman"/>
          <w:b w:val="false"/>
          <w:i w:val="false"/>
          <w:color w:val="000000"/>
          <w:sz w:val="28"/>
        </w:rPr>
        <w:t>
      Өтініш білдірген күні сол жерде көрсетілетін мемлекеттік қызметті алушыға қызмет көрсетудің рұқсат берілген ең көп уақыты, кезектегі адамдар санына байланысты, бір адамға қызмет көрсету 15 минут есептегенде.</w:t>
      </w:r>
      <w:r>
        <w:br/>
      </w:r>
      <w:r>
        <w:rPr>
          <w:rFonts w:ascii="Times New Roman"/>
          <w:b w:val="false"/>
          <w:i w:val="false"/>
          <w:color w:val="000000"/>
          <w:sz w:val="28"/>
        </w:rPr>
        <w:t>
      Өтініш білдірген күні сол жерде көрсетілетін мемлекеттік қызметті алуға дейін күтудің рұқсат берілген ең көп уақыты – 15 минуттан аспайды.</w:t>
      </w:r>
    </w:p>
    <w:bookmarkEnd w:id="152"/>
    <w:bookmarkStart w:name="z294" w:id="153"/>
    <w:p>
      <w:pPr>
        <w:spacing w:after="0"/>
        <w:ind w:left="0"/>
        <w:jc w:val="left"/>
      </w:pPr>
      <w:r>
        <w:rPr>
          <w:rFonts w:ascii="Times New Roman"/>
          <w:b/>
          <w:i w:val="false"/>
          <w:color w:val="000000"/>
        </w:rPr>
        <w:t xml:space="preserve"> 
3. Мемлекеттік қызмет көрсету іс-әрекетінің сипаттамасы</w:t>
      </w:r>
    </w:p>
    <w:bookmarkEnd w:id="153"/>
    <w:bookmarkStart w:name="z295" w:id="154"/>
    <w:p>
      <w:pPr>
        <w:spacing w:after="0"/>
        <w:ind w:left="0"/>
        <w:jc w:val="both"/>
      </w:pPr>
      <w:r>
        <w:rPr>
          <w:rFonts w:ascii="Times New Roman"/>
          <w:b w:val="false"/>
          <w:i w:val="false"/>
          <w:color w:val="000000"/>
          <w:sz w:val="28"/>
        </w:rPr>
        <w:t>
      8. Мемлекеттік қызмет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тізімін ұсыну тиіс.</w:t>
      </w:r>
      <w:r>
        <w:br/>
      </w:r>
      <w:r>
        <w:rPr>
          <w:rFonts w:ascii="Times New Roman"/>
          <w:b w:val="false"/>
          <w:i w:val="false"/>
          <w:color w:val="000000"/>
          <w:sz w:val="28"/>
        </w:rPr>
        <w:t>
      Мемлекеттік қызметті алу үшін қажетті құжаттардың барлығын тапсырған кезде тұтынушыға мемлекеттік қызметті алатын күні көрсетілген талон беріледі.</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 бас тарту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негіздемеде болуы мүмкін.</w:t>
      </w:r>
      <w:r>
        <w:br/>
      </w:r>
      <w:r>
        <w:rPr>
          <w:rFonts w:ascii="Times New Roman"/>
          <w:b w:val="false"/>
          <w:i w:val="false"/>
          <w:color w:val="000000"/>
          <w:sz w:val="28"/>
        </w:rPr>
        <w:t>
</w:t>
      </w:r>
      <w:r>
        <w:rPr>
          <w:rFonts w:ascii="Times New Roman"/>
          <w:b w:val="false"/>
          <w:i w:val="false"/>
          <w:color w:val="000000"/>
          <w:sz w:val="28"/>
        </w:rPr>
        <w:t>
      10. Ақпараттық қауіпсіздікке талаптар: тұтынушының құжаттарының мазмұны туралы ақпаратты қорғау,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11. Бөлімге өтініш білдірген кезде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ҰОС ардагерлерімен және мүгедектермен жұмыс жөніндегі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12. Әр ҚФБ-ның іс-әрекеттерінің тәртіптілігінің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Іс-әрекеттерінің логикалық реттілігі және ҚФБ-нің арасында арақатынасты көрсететін кесте регламенттің </w:t>
      </w:r>
      <w:r>
        <w:rPr>
          <w:rFonts w:ascii="Times New Roman"/>
          <w:b w:val="false"/>
          <w:i w:val="false"/>
          <w:color w:val="000000"/>
          <w:sz w:val="28"/>
        </w:rPr>
        <w:t xml:space="preserve">2 қосымшасында </w:t>
      </w:r>
      <w:r>
        <w:rPr>
          <w:rFonts w:ascii="Times New Roman"/>
          <w:b w:val="false"/>
          <w:i w:val="false"/>
          <w:color w:val="000000"/>
          <w:sz w:val="28"/>
        </w:rPr>
        <w:t>көрсетілген.</w:t>
      </w:r>
    </w:p>
    <w:bookmarkEnd w:id="154"/>
    <w:bookmarkStart w:name="z301" w:id="155"/>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55"/>
    <w:bookmarkStart w:name="z302" w:id="156"/>
    <w:p>
      <w:pPr>
        <w:spacing w:after="0"/>
        <w:ind w:left="0"/>
        <w:jc w:val="both"/>
      </w:pPr>
      <w:r>
        <w:rPr>
          <w:rFonts w:ascii="Times New Roman"/>
          <w:b w:val="false"/>
          <w:i w:val="false"/>
          <w:color w:val="000000"/>
          <w:sz w:val="28"/>
        </w:rPr>
        <w:t>
      14. Қазақстан Республикасының Заңдарымен қарастырылған мемлекеттік қызмет көрсету тәртібін бұзғаны үшін лауазымды тұлғалар жауапты болады.</w:t>
      </w:r>
    </w:p>
    <w:bookmarkEnd w:id="156"/>
    <w:bookmarkStart w:name="z303" w:id="157"/>
    <w:p>
      <w:pPr>
        <w:spacing w:after="0"/>
        <w:ind w:left="0"/>
        <w:jc w:val="both"/>
      </w:pPr>
      <w:r>
        <w:rPr>
          <w:rFonts w:ascii="Times New Roman"/>
          <w:b w:val="false"/>
          <w:i w:val="false"/>
          <w:color w:val="000000"/>
          <w:sz w:val="28"/>
        </w:rPr>
        <w:t xml:space="preserve">
"Мүгедектерді санаторий-курорттық емдеумен  </w:t>
      </w:r>
      <w:r>
        <w:br/>
      </w:r>
      <w:r>
        <w:rPr>
          <w:rFonts w:ascii="Times New Roman"/>
          <w:b w:val="false"/>
          <w:i w:val="false"/>
          <w:color w:val="000000"/>
          <w:sz w:val="28"/>
        </w:rPr>
        <w:t>
қамтамасыз ету үшін оларға құжаттарды ресімдеу"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 қосымша                  </w:t>
      </w:r>
    </w:p>
    <w:bookmarkEnd w:id="157"/>
    <w:p>
      <w:pPr>
        <w:spacing w:after="0"/>
        <w:ind w:left="0"/>
        <w:jc w:val="both"/>
      </w:pPr>
      <w:r>
        <w:rPr>
          <w:rFonts w:ascii="Times New Roman"/>
          <w:b/>
          <w:i w:val="false"/>
          <w:color w:val="000000"/>
          <w:sz w:val="28"/>
        </w:rPr>
        <w:t>      1 кесте. Құрылымдық-функционалдық бірліктердің әрекеттерінің сипаттамасы (бұдан әрі - ҚФБ)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813"/>
        <w:gridCol w:w="2293"/>
        <w:gridCol w:w="2293"/>
        <w:gridCol w:w="2193"/>
        <w:gridCol w:w="229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ардагерлермен және мүгедектермен жұмыс жөніндегі маман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ардагерлермен және мүгедектермен жұмыс жөніндегі маман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ардагерлермен және мүгедектермен жұмыс жөніндегі маман</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ұсынуда дәлелді бас тарту туралы жауапқа қол қою</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жауапты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4" w:id="158"/>
    <w:p>
      <w:pPr>
        <w:spacing w:after="0"/>
        <w:ind w:left="0"/>
        <w:jc w:val="both"/>
      </w:pPr>
      <w:r>
        <w:rPr>
          <w:rFonts w:ascii="Times New Roman"/>
          <w:b w:val="false"/>
          <w:i w:val="false"/>
          <w:color w:val="000000"/>
          <w:sz w:val="28"/>
        </w:rPr>
        <w:t xml:space="preserve">
"Мүгедектерді санаторий-курорттық емдеумен  </w:t>
      </w:r>
      <w:r>
        <w:br/>
      </w:r>
      <w:r>
        <w:rPr>
          <w:rFonts w:ascii="Times New Roman"/>
          <w:b w:val="false"/>
          <w:i w:val="false"/>
          <w:color w:val="000000"/>
          <w:sz w:val="28"/>
        </w:rPr>
        <w:t>
қамтамасыз ету үшін оларға құжаттарды ресімдеу"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 қосымша                  </w:t>
      </w:r>
    </w:p>
    <w:bookmarkEnd w:id="158"/>
    <w:p>
      <w:pPr>
        <w:spacing w:after="0"/>
        <w:ind w:left="0"/>
        <w:jc w:val="both"/>
      </w:pPr>
      <w:r>
        <w:rPr>
          <w:rFonts w:ascii="Times New Roman"/>
          <w:b/>
          <w:i w:val="false"/>
          <w:color w:val="000000"/>
          <w:sz w:val="28"/>
        </w:rPr>
        <w:t>      Жұмыспен қамту және әлеуметтік бағдарламалар бөліміне өтініш білдірген кезде мемлекеттік қызметті ұсыну кестесі</w:t>
      </w:r>
      <w:r>
        <w:br/>
      </w:r>
      <w:r>
        <w:rPr>
          <w:rFonts w:ascii="Times New Roman"/>
          <w:b w:val="false"/>
          <w:i w:val="false"/>
          <w:color w:val="000000"/>
          <w:sz w:val="28"/>
        </w:rPr>
        <w:t>
</w:t>
      </w:r>
      <w:r>
        <w:drawing>
          <wp:inline distT="0" distB="0" distL="0" distR="0">
            <wp:extent cx="7112000" cy="735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112000" cy="7353300"/>
                    </a:xfrm>
                    <a:prstGeom prst="rect">
                      <a:avLst/>
                    </a:prstGeom>
                  </pic:spPr>
                </pic:pic>
              </a:graphicData>
            </a:graphic>
          </wp:inline>
        </w:drawing>
      </w:r>
    </w:p>
    <w:bookmarkStart w:name="z305" w:id="159"/>
    <w:p>
      <w:pPr>
        <w:spacing w:after="0"/>
        <w:ind w:left="0"/>
        <w:jc w:val="both"/>
      </w:pPr>
      <w:r>
        <w:rPr>
          <w:rFonts w:ascii="Times New Roman"/>
          <w:b w:val="false"/>
          <w:i w:val="false"/>
          <w:color w:val="000000"/>
          <w:sz w:val="28"/>
        </w:rPr>
        <w:t>
Павлодар облысы Шарбақты ауданы</w:t>
      </w:r>
      <w:r>
        <w:br/>
      </w:r>
      <w:r>
        <w:rPr>
          <w:rFonts w:ascii="Times New Roman"/>
          <w:b w:val="false"/>
          <w:i w:val="false"/>
          <w:color w:val="000000"/>
          <w:sz w:val="28"/>
        </w:rPr>
        <w:t xml:space="preserve">
әкімдігінің 2011 жылғы 25   </w:t>
      </w:r>
      <w:r>
        <w:br/>
      </w:r>
      <w:r>
        <w:rPr>
          <w:rFonts w:ascii="Times New Roman"/>
          <w:b w:val="false"/>
          <w:i w:val="false"/>
          <w:color w:val="000000"/>
          <w:sz w:val="28"/>
        </w:rPr>
        <w:t xml:space="preserve">
қарашадағы N 336/8 қаулысымен </w:t>
      </w:r>
      <w:r>
        <w:br/>
      </w:r>
      <w:r>
        <w:rPr>
          <w:rFonts w:ascii="Times New Roman"/>
          <w:b w:val="false"/>
          <w:i w:val="false"/>
          <w:color w:val="000000"/>
          <w:sz w:val="28"/>
        </w:rPr>
        <w:t xml:space="preserve">
бекітілген           </w:t>
      </w:r>
    </w:p>
    <w:bookmarkEnd w:id="159"/>
    <w:bookmarkStart w:name="z306" w:id="160"/>
    <w:p>
      <w:pPr>
        <w:spacing w:after="0"/>
        <w:ind w:left="0"/>
        <w:jc w:val="left"/>
      </w:pPr>
      <w:r>
        <w:rPr>
          <w:rFonts w:ascii="Times New Roman"/>
          <w:b/>
          <w:i w:val="false"/>
          <w:color w:val="000000"/>
        </w:rPr>
        <w:t xml:space="preserve"> 
"Жалғызілікті, жалғыз тұратын қарттарға, бөгде</w:t>
      </w:r>
      <w:r>
        <w:br/>
      </w:r>
      <w:r>
        <w:rPr>
          <w:rFonts w:ascii="Times New Roman"/>
          <w:b/>
          <w:i w:val="false"/>
          <w:color w:val="000000"/>
        </w:rPr>
        <w:t>
адамның күтіміне және жәрдеміне мұқтаж мүгедектерге</w:t>
      </w:r>
      <w:r>
        <w:br/>
      </w:r>
      <w:r>
        <w:rPr>
          <w:rFonts w:ascii="Times New Roman"/>
          <w:b/>
          <w:i w:val="false"/>
          <w:color w:val="000000"/>
        </w:rPr>
        <w:t>
және мүгедек балаларға үйде әлеуметтік қызмет</w:t>
      </w:r>
      <w:r>
        <w:br/>
      </w:r>
      <w:r>
        <w:rPr>
          <w:rFonts w:ascii="Times New Roman"/>
          <w:b/>
          <w:i w:val="false"/>
          <w:color w:val="000000"/>
        </w:rPr>
        <w:t>
көрсетуге құжаттарды ресімдеу" мемлекеттік қызмет регламенті</w:t>
      </w:r>
    </w:p>
    <w:bookmarkEnd w:id="160"/>
    <w:bookmarkStart w:name="z307" w:id="161"/>
    <w:p>
      <w:pPr>
        <w:spacing w:after="0"/>
        <w:ind w:left="0"/>
        <w:jc w:val="left"/>
      </w:pPr>
      <w:r>
        <w:rPr>
          <w:rFonts w:ascii="Times New Roman"/>
          <w:b/>
          <w:i w:val="false"/>
          <w:color w:val="000000"/>
        </w:rPr>
        <w:t xml:space="preserve"> 
1. Жалпы ұғымдар</w:t>
      </w:r>
    </w:p>
    <w:bookmarkEnd w:id="161"/>
    <w:bookmarkStart w:name="z308" w:id="162"/>
    <w:p>
      <w:pPr>
        <w:spacing w:after="0"/>
        <w:ind w:left="0"/>
        <w:jc w:val="both"/>
      </w:pPr>
      <w:r>
        <w:rPr>
          <w:rFonts w:ascii="Times New Roman"/>
          <w:b w:val="false"/>
          <w:i w:val="false"/>
          <w:color w:val="000000"/>
          <w:sz w:val="28"/>
        </w:rPr>
        <w:t>
      1. Қолданылатын аббревиатураның анықтамасы:</w:t>
      </w:r>
      <w:r>
        <w:br/>
      </w:r>
      <w:r>
        <w:rPr>
          <w:rFonts w:ascii="Times New Roman"/>
          <w:b w:val="false"/>
          <w:i w:val="false"/>
          <w:color w:val="000000"/>
          <w:sz w:val="28"/>
        </w:rPr>
        <w:t>
      1) ҚФБ - мемлекеттік қызметті көрсету барысында қатысатын – құрылымдық–функционалдық бірліктер.</w:t>
      </w:r>
    </w:p>
    <w:bookmarkEnd w:id="162"/>
    <w:bookmarkStart w:name="z309" w:id="163"/>
    <w:p>
      <w:pPr>
        <w:spacing w:after="0"/>
        <w:ind w:left="0"/>
        <w:jc w:val="left"/>
      </w:pPr>
      <w:r>
        <w:rPr>
          <w:rFonts w:ascii="Times New Roman"/>
          <w:b/>
          <w:i w:val="false"/>
          <w:color w:val="000000"/>
        </w:rPr>
        <w:t xml:space="preserve"> 
2. Жалпы ережелер</w:t>
      </w:r>
    </w:p>
    <w:bookmarkEnd w:id="163"/>
    <w:bookmarkStart w:name="z310" w:id="164"/>
    <w:p>
      <w:pPr>
        <w:spacing w:after="0"/>
        <w:ind w:left="0"/>
        <w:jc w:val="both"/>
      </w:pPr>
      <w:r>
        <w:rPr>
          <w:rFonts w:ascii="Times New Roman"/>
          <w:b w:val="false"/>
          <w:i w:val="false"/>
          <w:color w:val="000000"/>
          <w:sz w:val="28"/>
        </w:rPr>
        <w:t>
      2. Мемлекеттік қызметтің атауы: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w:t>
      </w:r>
      <w:r>
        <w:br/>
      </w:r>
      <w:r>
        <w:rPr>
          <w:rFonts w:ascii="Times New Roman"/>
          <w:b w:val="false"/>
          <w:i w:val="false"/>
          <w:color w:val="000000"/>
          <w:sz w:val="28"/>
        </w:rPr>
        <w:t>
</w:t>
      </w:r>
      <w:r>
        <w:rPr>
          <w:rFonts w:ascii="Times New Roman"/>
          <w:b w:val="false"/>
          <w:i w:val="false"/>
          <w:color w:val="000000"/>
          <w:sz w:val="28"/>
        </w:rPr>
        <w:t>
      3. Мемлекеттік қызмет көрсету түрі: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Қазақстан Республикасы Үкіметінің 2011 жылғы 7 сәуірдегі N 394 </w:t>
      </w:r>
      <w:r>
        <w:rPr>
          <w:rFonts w:ascii="Times New Roman"/>
          <w:b w:val="false"/>
          <w:i w:val="false"/>
          <w:color w:val="000000"/>
          <w:sz w:val="28"/>
        </w:rPr>
        <w:t>қаулысымен</w:t>
      </w:r>
      <w:r>
        <w:rPr>
          <w:rFonts w:ascii="Times New Roman"/>
          <w:b w:val="false"/>
          <w:i w:val="false"/>
          <w:color w:val="000000"/>
          <w:sz w:val="28"/>
        </w:rPr>
        <w:t xml:space="preserve"> бекітілген "Жалғызілікті, жалғыз тұратын қарттарға, бөгде адамның күтіміне және жәрдеміне мұқтаж мүгедектерге және мүгедек балаларға үйде әлеуметтік қызмет көрсетуге құжаттарды ресімдеу" </w:t>
      </w:r>
      <w:r>
        <w:rPr>
          <w:rFonts w:ascii="Times New Roman"/>
          <w:b w:val="false"/>
          <w:i w:val="false"/>
          <w:color w:val="000000"/>
          <w:sz w:val="28"/>
        </w:rPr>
        <w:t>стандартының</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1) мемлекеттік мекемеге өтініш білдірген кезде: "Шарбақты ауданының жұмыспен қамту және әлеуметтік бағдарламалар бөлімі" мемлекеттік мекемесімен көрсетіледі (бұдан әрі – бөлім).</w:t>
      </w:r>
      <w:r>
        <w:br/>
      </w:r>
      <w:r>
        <w:rPr>
          <w:rFonts w:ascii="Times New Roman"/>
          <w:b w:val="false"/>
          <w:i w:val="false"/>
          <w:color w:val="000000"/>
          <w:sz w:val="28"/>
        </w:rPr>
        <w:t>
      Мемлекеттік қызмет көрсетілетін орын: Павлодар облысы, Шарбақты ауданы, Шарбақты ауылы, 1 Май көшесі, 18 үй, телефон 2-17-12, жұмыс кестесі сағат 9.00-ден 18.30-ға дейін, түскі үзіліспен сағат 13.00-ден 14.30-ға дейін, демалыс күндері (сенбі, жексенбі), электронды мекенжайы: sherb_zanet@mail.ru;</w:t>
      </w:r>
      <w:r>
        <w:br/>
      </w:r>
      <w:r>
        <w:rPr>
          <w:rFonts w:ascii="Times New Roman"/>
          <w:b w:val="false"/>
          <w:i w:val="false"/>
          <w:color w:val="000000"/>
          <w:sz w:val="28"/>
        </w:rPr>
        <w:t>
      2) Республикалық мемлекеттік мекемеге Шарбақты ауданының филиалына өтініш білдірген кезде "Павлодар облысының халыққа қызмет көрсету орталығы" (бұдан әрі - орталық).</w:t>
      </w:r>
      <w:r>
        <w:br/>
      </w:r>
      <w:r>
        <w:rPr>
          <w:rFonts w:ascii="Times New Roman"/>
          <w:b w:val="false"/>
          <w:i w:val="false"/>
          <w:color w:val="000000"/>
          <w:sz w:val="28"/>
        </w:rPr>
        <w:t>
      Мемлекеттік қызмет көрсетілетін орын: Павлодар облысы Шарбақты ауданы, Шарбақты ауылы, В.Чайко көшесі, 45/2 үй, телефон: 2-33-36, жұмыс кестесі сағат 9.00-ден 19.00-ге дейін түскі үзіліссіз, демалыс күні – жексенбі; электрондық мекенжайы: shar_con@mail.ru.</w:t>
      </w:r>
      <w:r>
        <w:br/>
      </w:r>
      <w:r>
        <w:rPr>
          <w:rFonts w:ascii="Times New Roman"/>
          <w:b w:val="false"/>
          <w:i w:val="false"/>
          <w:color w:val="000000"/>
          <w:sz w:val="28"/>
        </w:rPr>
        <w:t>
</w:t>
      </w:r>
      <w:r>
        <w:rPr>
          <w:rFonts w:ascii="Times New Roman"/>
          <w:b w:val="false"/>
          <w:i w:val="false"/>
          <w:color w:val="000000"/>
          <w:sz w:val="28"/>
        </w:rPr>
        <w:t>
      6. Мемлекеттік қызмет көретудің нәтижесі үйде әлеуметтік қызмет көрсетуге құжаттарды ресімдеу туралы мәлімдеме, немесе қағазды түрде мемлекеттік қызмет көрсетуден бас тарту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қажетті құжаттарды бөлімге өтініш білдірген кезде тапсырғаннан кейін: он төрт жұмыс күні ішінде;</w:t>
      </w:r>
      <w:r>
        <w:br/>
      </w:r>
      <w:r>
        <w:rPr>
          <w:rFonts w:ascii="Times New Roman"/>
          <w:b w:val="false"/>
          <w:i w:val="false"/>
          <w:color w:val="000000"/>
          <w:sz w:val="28"/>
        </w:rPr>
        <w:t>
      Мемлекеттік қызметті алу үшін тұтынушының өтініш білдірген күні сол жерде ең ұзақ тосу уақыты (талонды алғанша) – 30 минуттанаспайды.</w:t>
      </w:r>
      <w:r>
        <w:br/>
      </w:r>
      <w:r>
        <w:rPr>
          <w:rFonts w:ascii="Times New Roman"/>
          <w:b w:val="false"/>
          <w:i w:val="false"/>
          <w:color w:val="000000"/>
          <w:sz w:val="28"/>
        </w:rPr>
        <w:t>
      Тұтынушының орталыққа қажетті құжаттарды тапсырғаннан кейін: үш жұмыс күні (қабылдау күні және құжатты (нәтижені) беру мемлекеттік қызмет көрсету мерзіміне кірмейді).</w:t>
      </w:r>
      <w:r>
        <w:br/>
      </w:r>
      <w:r>
        <w:rPr>
          <w:rFonts w:ascii="Times New Roman"/>
          <w:b w:val="false"/>
          <w:i w:val="false"/>
          <w:color w:val="000000"/>
          <w:sz w:val="28"/>
        </w:rPr>
        <w:t>
      Мемлекеттік қызметті алу үшін тұтынушының өтініш білдірген күні сол жерде ең ұзақ тосу уақыты – уәкілетті органда 15 минуттан аспайды, орталықта 30 минут.</w:t>
      </w:r>
    </w:p>
    <w:bookmarkEnd w:id="164"/>
    <w:bookmarkStart w:name="z316" w:id="165"/>
    <w:p>
      <w:pPr>
        <w:spacing w:after="0"/>
        <w:ind w:left="0"/>
        <w:jc w:val="left"/>
      </w:pPr>
      <w:r>
        <w:rPr>
          <w:rFonts w:ascii="Times New Roman"/>
          <w:b/>
          <w:i w:val="false"/>
          <w:color w:val="000000"/>
        </w:rPr>
        <w:t xml:space="preserve"> 
3. Мемлекеттік қызмет көрсету іс-әрекетінің сипаттамасы</w:t>
      </w:r>
    </w:p>
    <w:bookmarkEnd w:id="165"/>
    <w:bookmarkStart w:name="z317" w:id="166"/>
    <w:p>
      <w:pPr>
        <w:spacing w:after="0"/>
        <w:ind w:left="0"/>
        <w:jc w:val="both"/>
      </w:pPr>
      <w:r>
        <w:rPr>
          <w:rFonts w:ascii="Times New Roman"/>
          <w:b w:val="false"/>
          <w:i w:val="false"/>
          <w:color w:val="000000"/>
          <w:sz w:val="28"/>
        </w:rPr>
        <w:t>
      8. Мемлекеттік қызмет алу үшін тұтынушы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көрсетілген құжаттар тізімін ұсыну тиіс.</w:t>
      </w:r>
      <w:r>
        <w:br/>
      </w:r>
      <w:r>
        <w:rPr>
          <w:rFonts w:ascii="Times New Roman"/>
          <w:b w:val="false"/>
          <w:i w:val="false"/>
          <w:color w:val="000000"/>
          <w:sz w:val="28"/>
        </w:rPr>
        <w:t>
      Мемлекеттік қызметті алу үшін қажетті құжаттардың барлығын тапсырған кезде тұтынушыға талон беріледі.</w:t>
      </w:r>
      <w:r>
        <w:br/>
      </w:r>
      <w:r>
        <w:rPr>
          <w:rFonts w:ascii="Times New Roman"/>
          <w:b w:val="false"/>
          <w:i w:val="false"/>
          <w:color w:val="000000"/>
          <w:sz w:val="28"/>
        </w:rPr>
        <w:t>
</w:t>
      </w:r>
      <w:r>
        <w:rPr>
          <w:rFonts w:ascii="Times New Roman"/>
          <w:b w:val="false"/>
          <w:i w:val="false"/>
          <w:color w:val="000000"/>
          <w:sz w:val="28"/>
        </w:rPr>
        <w:t>
      9. Мемлекеттік қызметті ұсынуда бас тарту стандарттың </w:t>
      </w:r>
      <w:r>
        <w:rPr>
          <w:rFonts w:ascii="Times New Roman"/>
          <w:b w:val="false"/>
          <w:i w:val="false"/>
          <w:color w:val="000000"/>
          <w:sz w:val="28"/>
        </w:rPr>
        <w:t>16 тармағында</w:t>
      </w:r>
      <w:r>
        <w:rPr>
          <w:rFonts w:ascii="Times New Roman"/>
          <w:b w:val="false"/>
          <w:i w:val="false"/>
          <w:color w:val="000000"/>
          <w:sz w:val="28"/>
        </w:rPr>
        <w:t xml:space="preserve"> көрсетілген негіздемеде болуы мүмкін.</w:t>
      </w:r>
      <w:r>
        <w:br/>
      </w:r>
      <w:r>
        <w:rPr>
          <w:rFonts w:ascii="Times New Roman"/>
          <w:b w:val="false"/>
          <w:i w:val="false"/>
          <w:color w:val="000000"/>
          <w:sz w:val="28"/>
        </w:rPr>
        <w:t>
</w:t>
      </w:r>
      <w:r>
        <w:rPr>
          <w:rFonts w:ascii="Times New Roman"/>
          <w:b w:val="false"/>
          <w:i w:val="false"/>
          <w:color w:val="000000"/>
          <w:sz w:val="28"/>
        </w:rPr>
        <w:t>
      10. Ақпараттық қауіпсіздікке талаптар: тұтынушының құжаттарының мазмұны туралы ақпаратты қорғау, құпиялылығын және сақталуын қамтамасыз ету.</w:t>
      </w:r>
      <w:r>
        <w:br/>
      </w:r>
      <w:r>
        <w:rPr>
          <w:rFonts w:ascii="Times New Roman"/>
          <w:b w:val="false"/>
          <w:i w:val="false"/>
          <w:color w:val="000000"/>
          <w:sz w:val="28"/>
        </w:rPr>
        <w:t>
</w:t>
      </w:r>
      <w:r>
        <w:rPr>
          <w:rFonts w:ascii="Times New Roman"/>
          <w:b w:val="false"/>
          <w:i w:val="false"/>
          <w:color w:val="000000"/>
          <w:sz w:val="28"/>
        </w:rPr>
        <w:t>
      11. Бөлімге өтініш білдірген кезде мемлекеттік қызмет көрсету барысында келесі құрылымдық-функционалдық бірліктер (бұдан әрі - ҚФБ) қатысады:</w:t>
      </w:r>
      <w:r>
        <w:br/>
      </w:r>
      <w:r>
        <w:rPr>
          <w:rFonts w:ascii="Times New Roman"/>
          <w:b w:val="false"/>
          <w:i w:val="false"/>
          <w:color w:val="000000"/>
          <w:sz w:val="28"/>
        </w:rPr>
        <w:t>
      1) Әлеуметтік жұмыс жөніндегі маман;</w:t>
      </w:r>
      <w:r>
        <w:br/>
      </w:r>
      <w:r>
        <w:rPr>
          <w:rFonts w:ascii="Times New Roman"/>
          <w:b w:val="false"/>
          <w:i w:val="false"/>
          <w:color w:val="000000"/>
          <w:sz w:val="28"/>
        </w:rPr>
        <w:t>
      2) жұмыспен қамту және әлеуметтік бағдарламалар бөлімінің бастығы.</w:t>
      </w:r>
      <w:r>
        <w:br/>
      </w:r>
      <w:r>
        <w:rPr>
          <w:rFonts w:ascii="Times New Roman"/>
          <w:b w:val="false"/>
          <w:i w:val="false"/>
          <w:color w:val="000000"/>
          <w:sz w:val="28"/>
        </w:rPr>
        <w:t>
</w:t>
      </w:r>
      <w:r>
        <w:rPr>
          <w:rFonts w:ascii="Times New Roman"/>
          <w:b w:val="false"/>
          <w:i w:val="false"/>
          <w:color w:val="000000"/>
          <w:sz w:val="28"/>
        </w:rPr>
        <w:t>
      12. Әр ҚФБ-ның іс-әрекеттерінің тәртіптілігінің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Іс-әрекеттерінің логикалық реттілігі және ҚФБ-нің арасында арақатынасты көрсететін кесте регламенттің </w:t>
      </w:r>
      <w:r>
        <w:rPr>
          <w:rFonts w:ascii="Times New Roman"/>
          <w:b w:val="false"/>
          <w:i w:val="false"/>
          <w:color w:val="000000"/>
          <w:sz w:val="28"/>
        </w:rPr>
        <w:t>2 қосымшасында</w:t>
      </w:r>
      <w:r>
        <w:rPr>
          <w:rFonts w:ascii="Times New Roman"/>
          <w:b w:val="false"/>
          <w:i w:val="false"/>
          <w:color w:val="000000"/>
          <w:sz w:val="28"/>
        </w:rPr>
        <w:t xml:space="preserve"> көрсетілген.</w:t>
      </w:r>
    </w:p>
    <w:bookmarkEnd w:id="166"/>
    <w:bookmarkStart w:name="z323" w:id="167"/>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167"/>
    <w:bookmarkStart w:name="z324" w:id="168"/>
    <w:p>
      <w:pPr>
        <w:spacing w:after="0"/>
        <w:ind w:left="0"/>
        <w:jc w:val="both"/>
      </w:pPr>
      <w:r>
        <w:rPr>
          <w:rFonts w:ascii="Times New Roman"/>
          <w:b w:val="false"/>
          <w:i w:val="false"/>
          <w:color w:val="000000"/>
          <w:sz w:val="28"/>
        </w:rPr>
        <w:t>
      14. Қазақстан Республикасының Заңдарымен қарастырылған мемлекеттік қызмет көрсету тәртібін бұзғаны үшін лауазымды тұлғалар жауапты болады.</w:t>
      </w:r>
    </w:p>
    <w:bookmarkEnd w:id="168"/>
    <w:bookmarkStart w:name="z325" w:id="169"/>
    <w:p>
      <w:pPr>
        <w:spacing w:after="0"/>
        <w:ind w:left="0"/>
        <w:jc w:val="both"/>
      </w:pPr>
      <w:r>
        <w:rPr>
          <w:rFonts w:ascii="Times New Roman"/>
          <w:b w:val="false"/>
          <w:i w:val="false"/>
          <w:color w:val="000000"/>
          <w:sz w:val="28"/>
        </w:rPr>
        <w:t xml:space="preserve">
"Жалғызілікті, жалғыз тұратын қарттарға, </w:t>
      </w:r>
      <w:r>
        <w:br/>
      </w:r>
      <w:r>
        <w:rPr>
          <w:rFonts w:ascii="Times New Roman"/>
          <w:b w:val="false"/>
          <w:i w:val="false"/>
          <w:color w:val="000000"/>
          <w:sz w:val="28"/>
        </w:rPr>
        <w:t xml:space="preserve">
бөгде адамның күтіміне және жәрдеміне   </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үйде әлеуметтік қызмет көрсетуге құжаттарды</w:t>
      </w:r>
      <w:r>
        <w:br/>
      </w:r>
      <w:r>
        <w:rPr>
          <w:rFonts w:ascii="Times New Roman"/>
          <w:b w:val="false"/>
          <w:i w:val="false"/>
          <w:color w:val="000000"/>
          <w:sz w:val="28"/>
        </w:rPr>
        <w:t xml:space="preserve">
ресімдеу" мемлекеттік қызмет регламентіне </w:t>
      </w:r>
      <w:r>
        <w:br/>
      </w:r>
      <w:r>
        <w:rPr>
          <w:rFonts w:ascii="Times New Roman"/>
          <w:b w:val="false"/>
          <w:i w:val="false"/>
          <w:color w:val="000000"/>
          <w:sz w:val="28"/>
        </w:rPr>
        <w:t xml:space="preserve">
1 қосымша                </w:t>
      </w:r>
    </w:p>
    <w:bookmarkEnd w:id="169"/>
    <w:p>
      <w:pPr>
        <w:spacing w:after="0"/>
        <w:ind w:left="0"/>
        <w:jc w:val="both"/>
      </w:pPr>
      <w:r>
        <w:rPr>
          <w:rFonts w:ascii="Times New Roman"/>
          <w:b/>
          <w:i w:val="false"/>
          <w:color w:val="000000"/>
          <w:sz w:val="28"/>
        </w:rPr>
        <w:t>      1 кесте. Жұмыспен қамту және әлеуметтік бағдарламалар бөліміне өтініш білдірген кезде құрылымдық-функционалдық бірліктердің әрекеттерінің сипаттамасы (бұдан әрі - ҚФБ)</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
        <w:gridCol w:w="2813"/>
        <w:gridCol w:w="2293"/>
        <w:gridCol w:w="2293"/>
        <w:gridCol w:w="2193"/>
        <w:gridCol w:w="2293"/>
      </w:tblGrid>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N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ардагерлермен және мүгедектермен жұмыс жөніндегі маман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ардагерлермен және мүгедектермен жұмыс жөніндегі маман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 және әлеуметтік бағдарламалар бөлімінің бастығы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ҰОС ардагерлермен және мүгедектермен жұмыс жөніндегі маман</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әрекеттер атауы (функциялар, операциялар, рәсімі) және олардың сипаттамасы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 және тіркеу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 құжат, ұйымдастырушы-өкімдік шешім)</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қызметті ұсынуда бас тарту туралы жауапқа қол қою</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 немесе қызметті ұсынуда дәлелді бас тарту туралы жауапты беру</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жұмыс күні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минуттан аспайды</w:t>
            </w:r>
          </w:p>
        </w:tc>
      </w:tr>
      <w:tr>
        <w:trPr>
          <w:trHeight w:val="30" w:hRule="atLeast"/>
        </w:trPr>
        <w:tc>
          <w:tcPr>
            <w:tcW w:w="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бағана</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c>
          <w:tcPr>
            <w:tcW w:w="2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6" w:id="170"/>
    <w:p>
      <w:pPr>
        <w:spacing w:after="0"/>
        <w:ind w:left="0"/>
        <w:jc w:val="both"/>
      </w:pPr>
      <w:r>
        <w:rPr>
          <w:rFonts w:ascii="Times New Roman"/>
          <w:b w:val="false"/>
          <w:i w:val="false"/>
          <w:color w:val="000000"/>
          <w:sz w:val="28"/>
        </w:rPr>
        <w:t xml:space="preserve">
"Жалғызілікті, жалғыз тұратын қарттарға, </w:t>
      </w:r>
      <w:r>
        <w:br/>
      </w:r>
      <w:r>
        <w:rPr>
          <w:rFonts w:ascii="Times New Roman"/>
          <w:b w:val="false"/>
          <w:i w:val="false"/>
          <w:color w:val="000000"/>
          <w:sz w:val="28"/>
        </w:rPr>
        <w:t xml:space="preserve">
бөгде адамның күтіміне және жәрдеміне   </w:t>
      </w:r>
      <w:r>
        <w:br/>
      </w:r>
      <w:r>
        <w:rPr>
          <w:rFonts w:ascii="Times New Roman"/>
          <w:b w:val="false"/>
          <w:i w:val="false"/>
          <w:color w:val="000000"/>
          <w:sz w:val="28"/>
        </w:rPr>
        <w:t>
мұқтаж мүгедектерге және мүгедек балаларға</w:t>
      </w:r>
      <w:r>
        <w:br/>
      </w:r>
      <w:r>
        <w:rPr>
          <w:rFonts w:ascii="Times New Roman"/>
          <w:b w:val="false"/>
          <w:i w:val="false"/>
          <w:color w:val="000000"/>
          <w:sz w:val="28"/>
        </w:rPr>
        <w:t>
үйде әлеуметтік қызмет көрсетуге құжаттарды</w:t>
      </w:r>
      <w:r>
        <w:br/>
      </w:r>
      <w:r>
        <w:rPr>
          <w:rFonts w:ascii="Times New Roman"/>
          <w:b w:val="false"/>
          <w:i w:val="false"/>
          <w:color w:val="000000"/>
          <w:sz w:val="28"/>
        </w:rPr>
        <w:t xml:space="preserve">
ресімдеу" мемлекеттік қызмет регламентіне </w:t>
      </w:r>
      <w:r>
        <w:br/>
      </w:r>
      <w:r>
        <w:rPr>
          <w:rFonts w:ascii="Times New Roman"/>
          <w:b w:val="false"/>
          <w:i w:val="false"/>
          <w:color w:val="000000"/>
          <w:sz w:val="28"/>
        </w:rPr>
        <w:t xml:space="preserve">
2 қосымша               </w:t>
      </w:r>
    </w:p>
    <w:bookmarkEnd w:id="170"/>
    <w:p>
      <w:pPr>
        <w:spacing w:after="0"/>
        <w:ind w:left="0"/>
        <w:jc w:val="both"/>
      </w:pPr>
      <w:r>
        <w:rPr>
          <w:rFonts w:ascii="Times New Roman"/>
          <w:b/>
          <w:i w:val="false"/>
          <w:color w:val="000000"/>
          <w:sz w:val="28"/>
        </w:rPr>
        <w:t>      Жұмыспен қамту және әлеуметтік бағдарламалар бөліміне өтініш білдірген кезде мемлекеттік қызметті ұсыну кестесі</w:t>
      </w:r>
    </w:p>
    <w:p>
      <w:pPr>
        <w:spacing w:after="0"/>
        <w:ind w:left="0"/>
        <w:jc w:val="both"/>
      </w:pPr>
      <w:r>
        <w:drawing>
          <wp:inline distT="0" distB="0" distL="0" distR="0">
            <wp:extent cx="7137400" cy="728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137400" cy="72898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header.xml" Type="http://schemas.openxmlformats.org/officeDocument/2006/relationships/header" Id="rId2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