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b71c" w14:textId="930b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"Миссионерлерді және заңды тұлға белгілері жоқ саны аз діни топтарды есептік тіркеуді және қайта тіркеуді жүргізу"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2011 жылғы 11 шілдедегі N 3/449 қаулысы. Алматы қаласы Әділет департаментінде 2011 жылғы 4 тамызда N 899 тіркелді. Күші жойылды - Алматы қаласы әкімдігінің 2011 жылғы 11 қарашадағы N 4/953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2011.11.11 N 4/953 қаулысымен.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2011 жылғы 21 қаңтардағы № 20 «Миссионерлерді және заңды тұлға белгiлерi жоқ саны аз дiни топтарды есептік тiркеуді және қайта тiркеуді жүргізу» мемлекеттік қызмет көрсету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«Миссионерлерді және заңды тұлға белгiлерi жоқ саны аз дiни топтарды есептік тiркеуді және қайта тiркеуді жүргізу»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С. Сейдумановқа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bookmarkStart w:name="z5" w:id="2"/>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2011 жылғы «11» шілдедегі</w:t>
      </w:r>
      <w:r>
        <w:br/>
      </w:r>
      <w:r>
        <w:rPr>
          <w:rFonts w:ascii="Times New Roman"/>
          <w:b w:val="false"/>
          <w:i w:val="false"/>
          <w:color w:val="000000"/>
          <w:sz w:val="28"/>
        </w:rPr>
        <w:t>
№ 3/449 қаулысына қосымша</w:t>
      </w:r>
    </w:p>
    <w:bookmarkEnd w:id="2"/>
    <w:bookmarkStart w:name="z6" w:id="3"/>
    <w:p>
      <w:pPr>
        <w:spacing w:after="0"/>
        <w:ind w:left="0"/>
        <w:jc w:val="left"/>
      </w:pPr>
      <w:r>
        <w:rPr>
          <w:rFonts w:ascii="Times New Roman"/>
          <w:b/>
          <w:i w:val="false"/>
          <w:color w:val="000000"/>
        </w:rPr>
        <w:t xml:space="preserve"> 
«Миссионерлерді және заңды тұлға белгiлерi жоқ саны</w:t>
      </w:r>
      <w:r>
        <w:br/>
      </w:r>
      <w:r>
        <w:rPr>
          <w:rFonts w:ascii="Times New Roman"/>
          <w:b/>
          <w:i w:val="false"/>
          <w:color w:val="000000"/>
        </w:rPr>
        <w:t>
аз дiни топтарды есептік тiркеуді және қайта</w:t>
      </w:r>
      <w:r>
        <w:br/>
      </w:r>
      <w:r>
        <w:rPr>
          <w:rFonts w:ascii="Times New Roman"/>
          <w:b/>
          <w:i w:val="false"/>
          <w:color w:val="000000"/>
        </w:rPr>
        <w:t>
тiркеуді жүргізу» мемлекеттік қызмет</w:t>
      </w:r>
      <w:r>
        <w:br/>
      </w:r>
      <w:r>
        <w:rPr>
          <w:rFonts w:ascii="Times New Roman"/>
          <w:b/>
          <w:i w:val="false"/>
          <w:color w:val="000000"/>
        </w:rPr>
        <w:t>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21" w:id="5"/>
    <w:p>
      <w:pPr>
        <w:spacing w:after="0"/>
        <w:ind w:left="0"/>
        <w:jc w:val="both"/>
      </w:pPr>
      <w:r>
        <w:rPr>
          <w:rFonts w:ascii="Times New Roman"/>
          <w:b w:val="false"/>
          <w:i w:val="false"/>
          <w:color w:val="000000"/>
          <w:sz w:val="28"/>
        </w:rPr>
        <w:t>
      1. Осы «Миссионерлерді және заңды тұлға белгiлерi жоқ саны аз діни топтарды есептік тіркеуді және қайта тiркеуді жүргізу» мемлекеттік қызмет көрсету регламенті (бұдан әрі – Регламент) Қазақстан Республикасы Үкіметінің 2011 жылғы 20 қаңтардағы «Миссионерлерді және заңды тұлға белгiлерi жоқ саны аз дiни топтарды есептік тiркеуді және қайта тiркеуді жүргізу» мемлекеттік қызмет көрсету стандартын бекіту туралы» № 20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 Ішкі саясат басқармасымен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«Алматы қаласы Ішкі саясат басқармасы» мемлекеттік мекемесі көрсетеді (бұдан әрі - Басқарма).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1992 жылғы 15 қаңтардағы «Діни сенім бостандығы және діни бірлестіктер туралы» Қазақстан Республикасының Заңының </w:t>
      </w:r>
      <w:r>
        <w:rPr>
          <w:rFonts w:ascii="Times New Roman"/>
          <w:b w:val="false"/>
          <w:i w:val="false"/>
          <w:color w:val="000000"/>
          <w:sz w:val="28"/>
        </w:rPr>
        <w:t>6-2 бабы</w:t>
      </w:r>
      <w:r>
        <w:rPr>
          <w:rFonts w:ascii="Times New Roman"/>
          <w:b w:val="false"/>
          <w:i w:val="false"/>
          <w:color w:val="000000"/>
          <w:sz w:val="28"/>
        </w:rPr>
        <w:t xml:space="preserve"> негізінде Қазақстан Республикасы Үкіметінің 2011 жылғы 20 қаңтардағы «Миссионерлерді және заңды тұлға белгiлерi жоқ саны аз дiни топтарды есептік тiркеуді және қайта тiркеуді жүргізу» мемлекеттік қызмет көрсету стандартын бекіту туралы» № 20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 миссионердің есептік тіркеуден және қайта тіркеуден өткендігі туралы куәліктің (бұдан әрі – куәлік)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берілуі және заңды тұлға белгiлерi жоқ саны аз дiни топтың есептік тіркеуден және қайта тіркеуден өткендігі туралы анықтаманың (бұдан әрі – анықтама)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берілуі, не болмаса қызмет көрсетуден бас тартудың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Регламент миссионерлерді және заңды тұлға белгiлерi жоқ саны аз діни топтарды есептік тіркеуді және қайта тiркеуді жүргізу тәртібін анықтайды.</w:t>
      </w:r>
    </w:p>
    <w:bookmarkEnd w:id="5"/>
    <w:bookmarkStart w:name="z8" w:id="6"/>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6"/>
    <w:bookmarkStart w:name="z27" w:id="7"/>
    <w:p>
      <w:pPr>
        <w:spacing w:after="0"/>
        <w:ind w:left="0"/>
        <w:jc w:val="both"/>
      </w:pPr>
      <w:r>
        <w:rPr>
          <w:rFonts w:ascii="Times New Roman"/>
          <w:b w:val="false"/>
          <w:i w:val="false"/>
          <w:color w:val="000000"/>
          <w:sz w:val="28"/>
        </w:rPr>
        <w:t>
      7. Тұтынушылар мемлекеттік қызметті көрсету бойынша ақпаратты Басқарманың сайтынан uvp.almaty.kz немесе Алматы қаласы Ішкі саясат басқармасы, ҮЕҰ және діни бірлестіктермен жұмыс бөлімінен, Республика алаңы 4, 510 «А» кабинетінен, тел.: 272-14-07 және 272-02-87 ала алады.</w:t>
      </w:r>
      <w:r>
        <w:br/>
      </w:r>
      <w:r>
        <w:rPr>
          <w:rFonts w:ascii="Times New Roman"/>
          <w:b w:val="false"/>
          <w:i w:val="false"/>
          <w:color w:val="000000"/>
          <w:sz w:val="28"/>
        </w:rPr>
        <w:t>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уақытының шегі мемлекеттік қызмет көрсету стандартына сәйкес – 7 (жеті) жұмыс күні бекітіледі.</w:t>
      </w:r>
      <w:r>
        <w:br/>
      </w:r>
      <w:r>
        <w:rPr>
          <w:rFonts w:ascii="Times New Roman"/>
          <w:b w:val="false"/>
          <w:i w:val="false"/>
          <w:color w:val="000000"/>
          <w:sz w:val="28"/>
        </w:rPr>
        <w:t>
</w:t>
      </w:r>
      <w:r>
        <w:rPr>
          <w:rFonts w:ascii="Times New Roman"/>
          <w:b w:val="false"/>
          <w:i w:val="false"/>
          <w:color w:val="000000"/>
          <w:sz w:val="28"/>
        </w:rPr>
        <w:t>
      9. Мемлекеттік қызмет діни бірлестіктің мекенжайы бойынша халыққа қызмет көрсету орталықтары (бұдан әрі - Орталық) арқылы көрсетілуі мүмкін.</w:t>
      </w:r>
      <w:r>
        <w:br/>
      </w:r>
      <w:r>
        <w:rPr>
          <w:rFonts w:ascii="Times New Roman"/>
          <w:b w:val="false"/>
          <w:i w:val="false"/>
          <w:color w:val="000000"/>
          <w:sz w:val="28"/>
        </w:rPr>
        <w:t>
      Басқармаға өтініш білдіргенде:</w:t>
      </w:r>
      <w:r>
        <w:br/>
      </w:r>
      <w:r>
        <w:rPr>
          <w:rFonts w:ascii="Times New Roman"/>
          <w:b w:val="false"/>
          <w:i w:val="false"/>
          <w:color w:val="000000"/>
          <w:sz w:val="28"/>
        </w:rPr>
        <w:t>
      тұтынушы қажетті құжаттарды өткізгеннен бастап мемлекеттік қызметті көрсету уақыты – 7 (жеті) жұмыс күні;</w:t>
      </w:r>
      <w:r>
        <w:br/>
      </w:r>
      <w:r>
        <w:rPr>
          <w:rFonts w:ascii="Times New Roman"/>
          <w:b w:val="false"/>
          <w:i w:val="false"/>
          <w:color w:val="000000"/>
          <w:sz w:val="28"/>
        </w:rPr>
        <w:t>
      қажетті құжаттарды тапсыру барысында кезекте күтіп тұру уақыты – 30 минуттан көп емес;</w:t>
      </w:r>
      <w:r>
        <w:br/>
      </w:r>
      <w:r>
        <w:rPr>
          <w:rFonts w:ascii="Times New Roman"/>
          <w:b w:val="false"/>
          <w:i w:val="false"/>
          <w:color w:val="000000"/>
          <w:sz w:val="28"/>
        </w:rPr>
        <w:t>
      құжаттарды алу барысында кезекте күтіп тұру уақыты 15 минут.</w:t>
      </w:r>
      <w:r>
        <w:br/>
      </w:r>
      <w:r>
        <w:rPr>
          <w:rFonts w:ascii="Times New Roman"/>
          <w:b w:val="false"/>
          <w:i w:val="false"/>
          <w:color w:val="000000"/>
          <w:sz w:val="28"/>
        </w:rPr>
        <w:t>
      Орталыққа өтініш білдіргенде:</w:t>
      </w:r>
      <w:r>
        <w:br/>
      </w:r>
      <w:r>
        <w:rPr>
          <w:rFonts w:ascii="Times New Roman"/>
          <w:b w:val="false"/>
          <w:i w:val="false"/>
          <w:color w:val="000000"/>
          <w:sz w:val="28"/>
        </w:rPr>
        <w:t>
      тұтынушы қажетті құжаттарды өткізгеннен бастап мемлекеттік қызметті көрсету уақыты – қажетті құжаттардың басқармаға түскен күнінен бастап 7 (жеті) жұмыс күні;</w:t>
      </w:r>
      <w:r>
        <w:br/>
      </w:r>
      <w:r>
        <w:rPr>
          <w:rFonts w:ascii="Times New Roman"/>
          <w:b w:val="false"/>
          <w:i w:val="false"/>
          <w:color w:val="000000"/>
          <w:sz w:val="28"/>
        </w:rPr>
        <w:t>
      қажетті құжаттарды тапсыру барысында кезекте күтіп тұру уақыты – 30 минуттан көп емес;</w:t>
      </w:r>
      <w:r>
        <w:br/>
      </w:r>
      <w:r>
        <w:rPr>
          <w:rFonts w:ascii="Times New Roman"/>
          <w:b w:val="false"/>
          <w:i w:val="false"/>
          <w:color w:val="000000"/>
          <w:sz w:val="28"/>
        </w:rPr>
        <w:t>
      құжаттарды алу барысында кезекте күтіп тұру уақыты 15 минут.</w:t>
      </w:r>
      <w:r>
        <w:br/>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Басқарма тұтынушыға келесі негіздемелерде мемлекеттік қызмет көрсетуден бас тартуы мүмкін:</w:t>
      </w:r>
      <w:r>
        <w:br/>
      </w:r>
      <w:r>
        <w:rPr>
          <w:rFonts w:ascii="Times New Roman"/>
          <w:b w:val="false"/>
          <w:i w:val="false"/>
          <w:color w:val="000000"/>
          <w:sz w:val="28"/>
        </w:rPr>
        <w:t>
      1) егер осы Регламенттің 11 тармағында көрсетілген барлық қажетті құжаттар ұсынылмаған болса;</w:t>
      </w:r>
      <w:r>
        <w:br/>
      </w:r>
      <w:r>
        <w:rPr>
          <w:rFonts w:ascii="Times New Roman"/>
          <w:b w:val="false"/>
          <w:i w:val="false"/>
          <w:color w:val="000000"/>
          <w:sz w:val="28"/>
        </w:rPr>
        <w:t>
      2) егер осы Регламенттің 11 тармағында көрсетілген құжаттарда толық емес немесе жалған ақпарат көрсетілсе;</w:t>
      </w:r>
      <w:r>
        <w:br/>
      </w:r>
      <w:r>
        <w:rPr>
          <w:rFonts w:ascii="Times New Roman"/>
          <w:b w:val="false"/>
          <w:i w:val="false"/>
          <w:color w:val="000000"/>
          <w:sz w:val="28"/>
        </w:rPr>
        <w:t>
      Куәлікті (анықтаманы) беруден бас тартылған жағдайда құжаттар пакеті алынғаннан кейін үш жұмыс күні ішінде тұтынушыға жазбаша түрде дәлелді жауап қайтарылады.</w:t>
      </w:r>
    </w:p>
    <w:bookmarkEnd w:id="7"/>
    <w:bookmarkStart w:name="z9" w:id="8"/>
    <w:p>
      <w:pPr>
        <w:spacing w:after="0"/>
        <w:ind w:left="0"/>
        <w:jc w:val="left"/>
      </w:pPr>
      <w:r>
        <w:rPr>
          <w:rFonts w:ascii="Times New Roman"/>
          <w:b/>
          <w:i w:val="false"/>
          <w:color w:val="000000"/>
        </w:rPr>
        <w:t xml:space="preserve"> 
3. Мемлекеттік қызмет көрсету процесіндегі</w:t>
      </w:r>
      <w:r>
        <w:br/>
      </w:r>
      <w:r>
        <w:rPr>
          <w:rFonts w:ascii="Times New Roman"/>
          <w:b/>
          <w:i w:val="false"/>
          <w:color w:val="000000"/>
        </w:rPr>
        <w:t>
іс-әрекеттер (өзара іс-қимыл) тәртібінің сипаты</w:t>
      </w:r>
    </w:p>
    <w:bookmarkEnd w:id="8"/>
    <w:bookmarkStart w:name="z30" w:id="9"/>
    <w:p>
      <w:pPr>
        <w:spacing w:after="0"/>
        <w:ind w:left="0"/>
        <w:jc w:val="both"/>
      </w:pPr>
      <w:r>
        <w:rPr>
          <w:rFonts w:ascii="Times New Roman"/>
          <w:b w:val="false"/>
          <w:i w:val="false"/>
          <w:color w:val="000000"/>
          <w:sz w:val="28"/>
        </w:rPr>
        <w:t>
      11. Мемлекеттік қызметті тұтынушы осы Регламентке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Алматы қаласы, Республика алаңы 4, 347 «А» қызмет бөлмелеріне миссионерлерді есептік тіркеу және қайта тіркеу туралы куәлікті немесе заңды тұлға белгiлерi жоқ саны аз дiни топтарды есептік тiркеуді және қайта тіркеу анықтамасын беру туралы Басқарма бастығының атына өтініш бере отырып келесі қажетті құжаттарды қосымша ұсынады:</w:t>
      </w:r>
      <w:r>
        <w:br/>
      </w:r>
      <w:r>
        <w:rPr>
          <w:rFonts w:ascii="Times New Roman"/>
          <w:b w:val="false"/>
          <w:i w:val="false"/>
          <w:color w:val="000000"/>
          <w:sz w:val="28"/>
        </w:rPr>
        <w:t>
      1) миссионерлерді есептік тіркеу мен қайта тіркеу үшін:</w:t>
      </w:r>
      <w:r>
        <w:br/>
      </w:r>
      <w:r>
        <w:rPr>
          <w:rFonts w:ascii="Times New Roman"/>
          <w:b w:val="false"/>
          <w:i w:val="false"/>
          <w:color w:val="000000"/>
          <w:sz w:val="28"/>
        </w:rPr>
        <w:t>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ұстанатын діни ұстанымы, миссионерлік қызмет аумағы мен мерзімі көрсетілген өтiнiш;</w:t>
      </w:r>
      <w:r>
        <w:br/>
      </w:r>
      <w:r>
        <w:rPr>
          <w:rFonts w:ascii="Times New Roman"/>
          <w:b w:val="false"/>
          <w:i w:val="false"/>
          <w:color w:val="000000"/>
          <w:sz w:val="28"/>
        </w:rPr>
        <w:t>
      миссионерлік қызметті жүзеге асыру құқығына діни бірлестік берген сенімхаттың немесе өзге де құжаттың көшірмесі;</w:t>
      </w:r>
      <w:r>
        <w:br/>
      </w:r>
      <w:r>
        <w:rPr>
          <w:rFonts w:ascii="Times New Roman"/>
          <w:b w:val="false"/>
          <w:i w:val="false"/>
          <w:color w:val="000000"/>
          <w:sz w:val="28"/>
        </w:rPr>
        <w:t>
      миссионер өкілдік ететін діни бірлестіктің өз елінің заңнамасына сәйкес ресми тіркелгендігін куәландыратын тіркеу туралы куәліктің немесе өзге де құжаттың көшірмесі;</w:t>
      </w:r>
      <w:r>
        <w:br/>
      </w:r>
      <w:r>
        <w:rPr>
          <w:rFonts w:ascii="Times New Roman"/>
          <w:b w:val="false"/>
          <w:i w:val="false"/>
          <w:color w:val="000000"/>
          <w:sz w:val="28"/>
        </w:rPr>
        <w:t>
      Қазақстан Республикасында тіркелген діни бірлестіктің шақыруы;</w:t>
      </w:r>
      <w:r>
        <w:br/>
      </w:r>
      <w:r>
        <w:rPr>
          <w:rFonts w:ascii="Times New Roman"/>
          <w:b w:val="false"/>
          <w:i w:val="false"/>
          <w:color w:val="000000"/>
          <w:sz w:val="28"/>
        </w:rPr>
        <w:t>
      әдебиетті, аудио-бейне материалдарды және (немесе) миссионерлік қызметке арналған діни мақсаттағы өзге де заттарды.</w:t>
      </w:r>
      <w:r>
        <w:br/>
      </w:r>
      <w:r>
        <w:rPr>
          <w:rFonts w:ascii="Times New Roman"/>
          <w:b w:val="false"/>
          <w:i w:val="false"/>
          <w:color w:val="000000"/>
          <w:sz w:val="28"/>
        </w:rPr>
        <w:t>
      Есептiк тiркелгеннен кейiн дiни мазмұндағы материалдарды қосымша пайдалану Басқармамен келісіледі.</w:t>
      </w:r>
      <w:r>
        <w:br/>
      </w:r>
      <w:r>
        <w:rPr>
          <w:rFonts w:ascii="Times New Roman"/>
          <w:b w:val="false"/>
          <w:i w:val="false"/>
          <w:color w:val="000000"/>
          <w:sz w:val="28"/>
        </w:rPr>
        <w:t>
      Тұтынушы көрсетiлген құжаттарды ұсынған кезде белгiленген тәртiппен тiркелген паспортын немесе жеке басын куәландыратын өзге де құжатты көрсетедi;</w:t>
      </w:r>
      <w:r>
        <w:br/>
      </w:r>
      <w:r>
        <w:rPr>
          <w:rFonts w:ascii="Times New Roman"/>
          <w:b w:val="false"/>
          <w:i w:val="false"/>
          <w:color w:val="000000"/>
          <w:sz w:val="28"/>
        </w:rPr>
        <w:t>
      2) заңды тұлғаның белгiлерi жоқ саны аз дiни топтарды есептік тiркеу мен қайта тiркеу үшін:</w:t>
      </w:r>
      <w:r>
        <w:br/>
      </w:r>
      <w:r>
        <w:rPr>
          <w:rFonts w:ascii="Times New Roman"/>
          <w:b w:val="false"/>
          <w:i w:val="false"/>
          <w:color w:val="000000"/>
          <w:sz w:val="28"/>
        </w:rPr>
        <w:t>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есептік тіркеу немесе қайта тіркеу туралы өтініш;</w:t>
      </w:r>
      <w:r>
        <w:br/>
      </w:r>
      <w:r>
        <w:rPr>
          <w:rFonts w:ascii="Times New Roman"/>
          <w:b w:val="false"/>
          <w:i w:val="false"/>
          <w:color w:val="000000"/>
          <w:sz w:val="28"/>
        </w:rPr>
        <w:t>
      топ басшысы мен мүшелерінің жеке куәлігінің немесе паспортының көшірмесі;</w:t>
      </w:r>
      <w:r>
        <w:br/>
      </w:r>
      <w:r>
        <w:rPr>
          <w:rFonts w:ascii="Times New Roman"/>
          <w:b w:val="false"/>
          <w:i w:val="false"/>
          <w:color w:val="000000"/>
          <w:sz w:val="28"/>
        </w:rPr>
        <w:t>
      топтың орналасқан жерін растайтын құжаттың (жалдау, сатып алу-сату шарты, жылжымайтын мүлікке құқықтарын жүргізілгені тіркеу туралы мөртабан басылған жылжымайтын мүлікке құқықты растайтын құжат) көшірмесі.</w:t>
      </w:r>
      <w:r>
        <w:br/>
      </w:r>
      <w:r>
        <w:rPr>
          <w:rFonts w:ascii="Times New Roman"/>
          <w:b w:val="false"/>
          <w:i w:val="false"/>
          <w:color w:val="000000"/>
          <w:sz w:val="28"/>
        </w:rPr>
        <w:t>
      Егер үй-жайдың иесі жеке тұлға болса, онда жеке тұлғаның үй-жайды саны аз діни топтың тұратын жері ретінде бергені туралы келісім ұсынылады.</w:t>
      </w:r>
      <w:r>
        <w:br/>
      </w:r>
      <w:r>
        <w:rPr>
          <w:rFonts w:ascii="Times New Roman"/>
          <w:b w:val="false"/>
          <w:i w:val="false"/>
          <w:color w:val="000000"/>
          <w:sz w:val="28"/>
        </w:rPr>
        <w:t>
      Ақпараттық қауіпсіздікке қойылатын талаптар:</w:t>
      </w:r>
      <w:r>
        <w:br/>
      </w:r>
      <w:r>
        <w:rPr>
          <w:rFonts w:ascii="Times New Roman"/>
          <w:b w:val="false"/>
          <w:i w:val="false"/>
          <w:color w:val="000000"/>
          <w:sz w:val="28"/>
        </w:rPr>
        <w:t>
      Ақпараттық базасы бар компьютерлерге қол жетімділікті шектеу (кілтсөз орнату).</w:t>
      </w:r>
      <w:r>
        <w:br/>
      </w:r>
      <w:r>
        <w:rPr>
          <w:rFonts w:ascii="Times New Roman"/>
          <w:b w:val="false"/>
          <w:i w:val="false"/>
          <w:color w:val="000000"/>
          <w:sz w:val="28"/>
        </w:rPr>
        <w:t>
      Құжаттарды қабылдау басқарманың жауапты тұлғасы арқылы (іс-жүргізу және кадр жұмыстары бөлімінің бастығы немесе маманы) № 347 «А» қызмет бөлмесінде жүзеге асырылады.</w:t>
      </w:r>
      <w:r>
        <w:br/>
      </w:r>
      <w:r>
        <w:rPr>
          <w:rFonts w:ascii="Times New Roman"/>
          <w:b w:val="false"/>
          <w:i w:val="false"/>
          <w:color w:val="000000"/>
          <w:sz w:val="28"/>
        </w:rPr>
        <w:t>
      Құжаттарды қабылдауға жауапты маман құжаттарды қабылдау туралы деректерді келесі тәртіпте енгізеді:</w:t>
      </w:r>
      <w:r>
        <w:br/>
      </w:r>
      <w:r>
        <w:rPr>
          <w:rFonts w:ascii="Times New Roman"/>
          <w:b w:val="false"/>
          <w:i w:val="false"/>
          <w:color w:val="000000"/>
          <w:sz w:val="28"/>
        </w:rPr>
        <w:t>
      1) өтініштің реттік саны;</w:t>
      </w:r>
      <w:r>
        <w:br/>
      </w:r>
      <w:r>
        <w:rPr>
          <w:rFonts w:ascii="Times New Roman"/>
          <w:b w:val="false"/>
          <w:i w:val="false"/>
          <w:color w:val="000000"/>
          <w:sz w:val="28"/>
        </w:rPr>
        <w:t>
      2) құжаттарды қабылдау датасы;</w:t>
      </w:r>
      <w:r>
        <w:br/>
      </w:r>
      <w:r>
        <w:rPr>
          <w:rFonts w:ascii="Times New Roman"/>
          <w:b w:val="false"/>
          <w:i w:val="false"/>
          <w:color w:val="000000"/>
          <w:sz w:val="28"/>
        </w:rPr>
        <w:t>
      3) жеке басын куәландыратын деректер;</w:t>
      </w:r>
      <w:r>
        <w:br/>
      </w:r>
      <w:r>
        <w:rPr>
          <w:rFonts w:ascii="Times New Roman"/>
          <w:b w:val="false"/>
          <w:i w:val="false"/>
          <w:color w:val="000000"/>
          <w:sz w:val="28"/>
        </w:rPr>
        <w:t>
      4) өтініш берушінің байланыс ақпараты (үй мекенжайы, телефон нөмірі)</w:t>
      </w:r>
      <w:r>
        <w:br/>
      </w:r>
      <w:r>
        <w:rPr>
          <w:rFonts w:ascii="Times New Roman"/>
          <w:b w:val="false"/>
          <w:i w:val="false"/>
          <w:color w:val="000000"/>
          <w:sz w:val="28"/>
        </w:rPr>
        <w:t>
      Құжаттарды қабылдауға жауапты маман құжаттардың қабылданғандығы туралы қолхатты рәсімдейді.</w:t>
      </w:r>
      <w:r>
        <w:br/>
      </w:r>
      <w:r>
        <w:rPr>
          <w:rFonts w:ascii="Times New Roman"/>
          <w:b w:val="false"/>
          <w:i w:val="false"/>
          <w:color w:val="000000"/>
          <w:sz w:val="28"/>
        </w:rPr>
        <w:t>
      Өтініш берушіні куәліктің/анықтаманың немесе дәлелді жауаптың дайындығы туралы мемлекеттік қызметті көрсетуге жауапты маман телефон арқылы немесе жеке қабылдауда хабардар етеді.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процесінде Басқарманың келесі құрылымдық-функционалдық бірліктері қатысады (бұдан әрі - ҚФБ):</w:t>
      </w:r>
      <w:r>
        <w:br/>
      </w:r>
      <w:r>
        <w:rPr>
          <w:rFonts w:ascii="Times New Roman"/>
          <w:b w:val="false"/>
          <w:i w:val="false"/>
          <w:color w:val="000000"/>
          <w:sz w:val="28"/>
        </w:rPr>
        <w:t>
      1) іс-жүргізу және кадр жұмысы бөлімінің бас маманы;</w:t>
      </w:r>
      <w:r>
        <w:br/>
      </w:r>
      <w:r>
        <w:rPr>
          <w:rFonts w:ascii="Times New Roman"/>
          <w:b w:val="false"/>
          <w:i w:val="false"/>
          <w:color w:val="000000"/>
          <w:sz w:val="28"/>
        </w:rPr>
        <w:t>
      2) үкіметтік емес ұйымдарымен және діни бірлестіктермен жұмыс жасау бөлімінің бас маманы;</w:t>
      </w:r>
      <w:r>
        <w:br/>
      </w:r>
      <w:r>
        <w:rPr>
          <w:rFonts w:ascii="Times New Roman"/>
          <w:b w:val="false"/>
          <w:i w:val="false"/>
          <w:color w:val="000000"/>
          <w:sz w:val="28"/>
        </w:rPr>
        <w:t>
      3) қаржы-экономикалық және құқықтық бөлімінің бас маманы (заңгер);</w:t>
      </w:r>
      <w:r>
        <w:br/>
      </w:r>
      <w:r>
        <w:rPr>
          <w:rFonts w:ascii="Times New Roman"/>
          <w:b w:val="false"/>
          <w:i w:val="false"/>
          <w:color w:val="000000"/>
          <w:sz w:val="28"/>
        </w:rPr>
        <w:t>
      4) үкіметтік емес ұйымдарымен және діни бірлестіктермен жұмыс жасау бөлімінің бастығы;</w:t>
      </w:r>
      <w:r>
        <w:br/>
      </w:r>
      <w:r>
        <w:rPr>
          <w:rFonts w:ascii="Times New Roman"/>
          <w:b w:val="false"/>
          <w:i w:val="false"/>
          <w:color w:val="000000"/>
          <w:sz w:val="28"/>
        </w:rPr>
        <w:t>
      5) Басқарма бастығы.</w:t>
      </w:r>
      <w:r>
        <w:br/>
      </w:r>
      <w:r>
        <w:rPr>
          <w:rFonts w:ascii="Times New Roman"/>
          <w:b w:val="false"/>
          <w:i w:val="false"/>
          <w:color w:val="000000"/>
          <w:sz w:val="28"/>
        </w:rPr>
        <w:t>
      Әкімшілік іс-қимылдардың (процедуралар) реттілігі мен өзара әрекеттістігі осы Регламеттің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тұтынушы миссионерлерді есептік тіркеу және қайта тіркеу туралы куәлікті немесе заңды тұлға белгiлерi жоқ саны аз дiни топтарды есептік тiркеуді және қайта тіркеу анықтаманы алуға келесі мекенжай бойынша ықылас білдіреді: Алматы қаласы, Республика алаңы 4, 510 «А» немесе 347 «А» қызмет бөлмелеріне.</w:t>
      </w:r>
      <w:r>
        <w:br/>
      </w:r>
      <w:r>
        <w:rPr>
          <w:rFonts w:ascii="Times New Roman"/>
          <w:b w:val="false"/>
          <w:i w:val="false"/>
          <w:color w:val="000000"/>
          <w:sz w:val="28"/>
        </w:rPr>
        <w:t>
      Орталықта құжаттарды қабылдау орталықтың инспекторының қызметі және фамилиясы, аты, тегі сондай-ақ «терезелердің» қызмет аясы туралы ақпарат орналастырылған «терезелер» арқылы жүзеге асырылады.</w:t>
      </w:r>
      <w:r>
        <w:br/>
      </w:r>
      <w:r>
        <w:rPr>
          <w:rFonts w:ascii="Times New Roman"/>
          <w:b w:val="false"/>
          <w:i w:val="false"/>
          <w:color w:val="000000"/>
          <w:sz w:val="28"/>
        </w:rPr>
        <w:t>
      Мемлекеттік қызмет Орталық арқылы көрсетілетін жағдайда Орталық инспекторы құжаттардың осы Регламенттің 11-тармағына толық сәйкестігін тексеріп, журналға тіркейді және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тіркеуді және Басқармаға жіберуді жүзеге асырады.</w:t>
      </w:r>
      <w:r>
        <w:br/>
      </w:r>
      <w:r>
        <w:rPr>
          <w:rFonts w:ascii="Times New Roman"/>
          <w:b w:val="false"/>
          <w:i w:val="false"/>
          <w:color w:val="000000"/>
          <w:sz w:val="28"/>
        </w:rPr>
        <w:t>
      Тіркелген құжаттарымен қоса өтініштерді Басқармаға жеткізу және қайтару өтініштерді қабылдау күні 2-реттен кем емес курьер байланысының Орталығы арқылы жүзеге асырылады.</w:t>
      </w:r>
      <w:r>
        <w:br/>
      </w:r>
      <w:r>
        <w:rPr>
          <w:rFonts w:ascii="Times New Roman"/>
          <w:b w:val="false"/>
          <w:i w:val="false"/>
          <w:color w:val="000000"/>
          <w:sz w:val="28"/>
        </w:rPr>
        <w:t>
      Басқарма қабылданған құжаттарды 7 (жеті) жұмыс күні ішінде тексереді, ұсынылған құжаттар Қазақстан Республикасының заңнамасының талаптарына сәйкес келген жағдайда басшы (басшының міндетін атқарушы) куәлікке/анықтамаға қол қояды, гербтік мөрмен расталады, куәлікті/анықтаманы беру журналында тіркеледі, орындалған құжаттар тізілімі құрылады және тұтынушыға беру үшін Орталыққа жіберіледі.</w:t>
      </w:r>
      <w:r>
        <w:br/>
      </w:r>
      <w:r>
        <w:rPr>
          <w:rFonts w:ascii="Times New Roman"/>
          <w:b w:val="false"/>
          <w:i w:val="false"/>
          <w:color w:val="000000"/>
          <w:sz w:val="28"/>
        </w:rPr>
        <w:t>
</w:t>
      </w:r>
      <w:r>
        <w:rPr>
          <w:rFonts w:ascii="Times New Roman"/>
          <w:b w:val="false"/>
          <w:i w:val="false"/>
          <w:color w:val="000000"/>
          <w:sz w:val="28"/>
        </w:rPr>
        <w:t>
      13. Басқарма тұтынушыға:</w:t>
      </w:r>
      <w:r>
        <w:br/>
      </w:r>
      <w:r>
        <w:rPr>
          <w:rFonts w:ascii="Times New Roman"/>
          <w:b w:val="false"/>
          <w:i w:val="false"/>
          <w:color w:val="000000"/>
          <w:sz w:val="28"/>
        </w:rPr>
        <w:t>
      1) өтінішті қабылдау күні мен нөмірі;</w:t>
      </w:r>
      <w:r>
        <w:br/>
      </w:r>
      <w:r>
        <w:rPr>
          <w:rFonts w:ascii="Times New Roman"/>
          <w:b w:val="false"/>
          <w:i w:val="false"/>
          <w:color w:val="000000"/>
          <w:sz w:val="28"/>
        </w:rPr>
        <w:t>
      2) сұралған мемлекеттік қызметтің түрі;</w:t>
      </w:r>
      <w:r>
        <w:br/>
      </w:r>
      <w:r>
        <w:rPr>
          <w:rFonts w:ascii="Times New Roman"/>
          <w:b w:val="false"/>
          <w:i w:val="false"/>
          <w:color w:val="000000"/>
          <w:sz w:val="28"/>
        </w:rPr>
        <w:t>
      3) қосымша ұсынылған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қызметті көрсетуге өтініш қабылдаған тұлғаның фамилиясы, аты, тегі және қызметі көрсетілген құжаттарды қабылдау туралы қолхат береді.</w:t>
      </w:r>
      <w:r>
        <w:br/>
      </w:r>
      <w:r>
        <w:rPr>
          <w:rFonts w:ascii="Times New Roman"/>
          <w:b w:val="false"/>
          <w:i w:val="false"/>
          <w:color w:val="000000"/>
          <w:sz w:val="28"/>
        </w:rPr>
        <w:t>
      Құжаттар Орталық арқылы қабылданғанда тұтынушыға:</w:t>
      </w:r>
      <w:r>
        <w:br/>
      </w:r>
      <w:r>
        <w:rPr>
          <w:rFonts w:ascii="Times New Roman"/>
          <w:b w:val="false"/>
          <w:i w:val="false"/>
          <w:color w:val="000000"/>
          <w:sz w:val="28"/>
        </w:rPr>
        <w:t>
      1) өтінішті қабылдау күні мен нөмірі;</w:t>
      </w:r>
      <w:r>
        <w:br/>
      </w:r>
      <w:r>
        <w:rPr>
          <w:rFonts w:ascii="Times New Roman"/>
          <w:b w:val="false"/>
          <w:i w:val="false"/>
          <w:color w:val="000000"/>
          <w:sz w:val="28"/>
        </w:rPr>
        <w:t>
      2) сұралған мемлекеттік қызметтің түрі;</w:t>
      </w:r>
      <w:r>
        <w:br/>
      </w:r>
      <w:r>
        <w:rPr>
          <w:rFonts w:ascii="Times New Roman"/>
          <w:b w:val="false"/>
          <w:i w:val="false"/>
          <w:color w:val="000000"/>
          <w:sz w:val="28"/>
        </w:rPr>
        <w:t>
      3) қосымша ұсынылған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рәсімдеуге өтініш қабылдаған Орталық инспекторының фамилиясы, аты, тегі көрсетілген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14. Куәлік немесе анықтама тұтынушының өзіне не болмаса сенімхатты ұсынған жағдайда сенім білдірілген тұлғаға, тұтынушының немесе сенім білдірілген тұлғаның жеке басын куәландыратын құжатты және қолхатты ұсынған жағдайда беріледі.</w:t>
      </w:r>
      <w:r>
        <w:br/>
      </w:r>
      <w:r>
        <w:rPr>
          <w:rFonts w:ascii="Times New Roman"/>
          <w:b w:val="false"/>
          <w:i w:val="false"/>
          <w:color w:val="000000"/>
          <w:sz w:val="28"/>
        </w:rPr>
        <w:t>
      Тұтынушы немесе оның сенім білдірілген тұлғасы куәлікті/анықтаманы беру журналына қол қояды. Егер тұтынушы құжаттарды алуға мерзімінде ықылас білдірмеген жағдайларда Басқарма олардың алты ай бойы сақталуын қамтамасыз етеді, содан кейін мамандандырылған мекеменің мұрағатына тапсырады.</w:t>
      </w:r>
      <w:r>
        <w:br/>
      </w:r>
      <w:r>
        <w:rPr>
          <w:rFonts w:ascii="Times New Roman"/>
          <w:b w:val="false"/>
          <w:i w:val="false"/>
          <w:color w:val="000000"/>
          <w:sz w:val="28"/>
        </w:rPr>
        <w:t>
      Орталықта дайын құжаттарды тұтынушыға беру қолхатта көрсетілген мерзім негізінде «терезелер» арқылы Орталық инспекторы жүзеге асырады.</w:t>
      </w:r>
      <w:r>
        <w:br/>
      </w:r>
      <w:r>
        <w:rPr>
          <w:rFonts w:ascii="Times New Roman"/>
          <w:b w:val="false"/>
          <w:i w:val="false"/>
          <w:color w:val="000000"/>
          <w:sz w:val="28"/>
        </w:rPr>
        <w:t>
      Егер тұтынушы құжаттарды алуға мерзімінде ықылас білдірмеген жағдайларда оларды Орталық 1 ай бойы сақталуын қамтамасыз етеді, содан кейін Басқармаға тапсырады.</w:t>
      </w:r>
      <w:r>
        <w:br/>
      </w:r>
      <w:r>
        <w:rPr>
          <w:rFonts w:ascii="Times New Roman"/>
          <w:b w:val="false"/>
          <w:i w:val="false"/>
          <w:color w:val="000000"/>
          <w:sz w:val="28"/>
        </w:rPr>
        <w:t>
</w:t>
      </w:r>
      <w:r>
        <w:rPr>
          <w:rFonts w:ascii="Times New Roman"/>
          <w:b w:val="false"/>
          <w:i w:val="false"/>
          <w:color w:val="000000"/>
          <w:sz w:val="28"/>
        </w:rPr>
        <w:t>
      15. Тұтынушыдан құжаттарды қабылдау туралы қолхат осы Регламентке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рәсімделеді.</w:t>
      </w:r>
    </w:p>
    <w:bookmarkEnd w:id="9"/>
    <w:bookmarkStart w:name="z10" w:id="10"/>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қызметкерлердің жауаптылығы</w:t>
      </w:r>
    </w:p>
    <w:bookmarkEnd w:id="10"/>
    <w:bookmarkStart w:name="z35" w:id="11"/>
    <w:p>
      <w:pPr>
        <w:spacing w:after="0"/>
        <w:ind w:left="0"/>
        <w:jc w:val="both"/>
      </w:pPr>
      <w:r>
        <w:rPr>
          <w:rFonts w:ascii="Times New Roman"/>
          <w:b w:val="false"/>
          <w:i w:val="false"/>
          <w:color w:val="000000"/>
          <w:sz w:val="28"/>
        </w:rPr>
        <w:t>
      16. Осы Регламентті қызметкерлердің орындамауы немесе тиісінше орындамауы, егер осы Регламентті орындау оның құзырында болса олардың қызметтік міндеттерін атқармауы немесе тиісінше атқармауы болып табылады және заңнамада қарастырылған жауапкершілікке тартылады.</w:t>
      </w:r>
    </w:p>
    <w:bookmarkEnd w:id="11"/>
    <w:bookmarkStart w:name="z11" w:id="12"/>
    <w:p>
      <w:pPr>
        <w:spacing w:after="0"/>
        <w:ind w:left="0"/>
        <w:jc w:val="left"/>
      </w:pPr>
      <w:r>
        <w:rPr>
          <w:rFonts w:ascii="Times New Roman"/>
          <w:b/>
          <w:i w:val="false"/>
          <w:color w:val="000000"/>
        </w:rPr>
        <w:t xml:space="preserve"> 
5. Шағымдану тәртiбi</w:t>
      </w:r>
    </w:p>
    <w:bookmarkEnd w:id="12"/>
    <w:bookmarkStart w:name="z36" w:id="13"/>
    <w:p>
      <w:pPr>
        <w:spacing w:after="0"/>
        <w:ind w:left="0"/>
        <w:jc w:val="both"/>
      </w:pPr>
      <w:r>
        <w:rPr>
          <w:rFonts w:ascii="Times New Roman"/>
          <w:b w:val="false"/>
          <w:i w:val="false"/>
          <w:color w:val="000000"/>
          <w:sz w:val="28"/>
        </w:rPr>
        <w:t>
      17. Уәкілетті лауазымды адамдардың әрекеттерiне (әрекетсiздiгiне) шағымдану тәртібін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көрсетiлген мекенжай бойынша Басқарманың іс жүргізу және кадр жұмыстары бөлімі түсіндіреді.</w:t>
      </w:r>
      <w:r>
        <w:br/>
      </w:r>
      <w:r>
        <w:rPr>
          <w:rFonts w:ascii="Times New Roman"/>
          <w:b w:val="false"/>
          <w:i w:val="false"/>
          <w:color w:val="000000"/>
          <w:sz w:val="28"/>
        </w:rPr>
        <w:t>
</w:t>
      </w:r>
      <w:r>
        <w:rPr>
          <w:rFonts w:ascii="Times New Roman"/>
          <w:b w:val="false"/>
          <w:i w:val="false"/>
          <w:color w:val="000000"/>
          <w:sz w:val="28"/>
        </w:rPr>
        <w:t>
      18. Көрсетілген мемлекеттік қызмет нәтижелерімен келіспеген жағдайда, шағым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 бойынша Басқарма басшылығының атына берілуі мүмкін.</w:t>
      </w:r>
      <w:r>
        <w:br/>
      </w:r>
      <w:r>
        <w:rPr>
          <w:rFonts w:ascii="Times New Roman"/>
          <w:b w:val="false"/>
          <w:i w:val="false"/>
          <w:color w:val="000000"/>
          <w:sz w:val="28"/>
        </w:rPr>
        <w:t>
</w:t>
      </w:r>
      <w:r>
        <w:rPr>
          <w:rFonts w:ascii="Times New Roman"/>
          <w:b w:val="false"/>
          <w:i w:val="false"/>
          <w:color w:val="000000"/>
          <w:sz w:val="28"/>
        </w:rPr>
        <w:t>
      19. Дұрыс қызмет көрсетілмеген жағдайда шағым Басқарманың немесе жергілікті атқарушы органға жазбаша нысанда почта бойынша немесе қолма-қол беріледі.</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21. Шағым еркін нысанда миссионерлерді есептік тiркеу мен қайта тiркеу туралы куәлігін немесе заңды тұлғаның белгiлерi жоқ саны аз дiни топтарды есептік тiркеу мен қайта тiркеу туралы анықтамасын беруге арналған өтініштің көшірмесін қоса отырып беріледі.</w:t>
      </w:r>
      <w:r>
        <w:br/>
      </w:r>
      <w:r>
        <w:rPr>
          <w:rFonts w:ascii="Times New Roman"/>
          <w:b w:val="false"/>
          <w:i w:val="false"/>
          <w:color w:val="000000"/>
          <w:sz w:val="28"/>
        </w:rPr>
        <w:t>
</w:t>
      </w:r>
      <w:r>
        <w:rPr>
          <w:rFonts w:ascii="Times New Roman"/>
          <w:b w:val="false"/>
          <w:i w:val="false"/>
          <w:color w:val="000000"/>
          <w:sz w:val="28"/>
        </w:rPr>
        <w:t>
      22. Шағымды Басқарманың іс жүргізу және кадр жұмыстары немесе жергілікті атқарушы органның құжаттамалық қамтамасыз ету қызметі тіркейді. Шағым берушіге, тіркелген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Шағымды қарау барысы туралы ақпаратты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Шағымды қарау Қазақстан Республикасының заңнамасында белгіленген тәртіп пен мерзімде жүзеге асырылады.</w:t>
      </w:r>
    </w:p>
    <w:bookmarkEnd w:id="13"/>
    <w:bookmarkStart w:name="z12" w:id="14"/>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Алматы қаласы Ішкі саясат басқармасының</w:t>
      </w:r>
      <w:r>
        <w:br/>
      </w:r>
      <w:r>
        <w:rPr>
          <w:rFonts w:ascii="Times New Roman"/>
          <w:b/>
          <w:i w:val="false"/>
          <w:color w:val="000000"/>
        </w:rPr>
        <w:t>
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409"/>
        <w:gridCol w:w="2535"/>
        <w:gridCol w:w="2432"/>
        <w:gridCol w:w="2347"/>
        <w:gridCol w:w="2017"/>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Веб-мекенжайы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Ішкі саясат басқармасы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 510 «а» немесе 347 «а» қызмет бөлмелері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271-66-47</w:t>
            </w:r>
          </w:p>
          <w:p>
            <w:pPr>
              <w:spacing w:after="20"/>
              <w:ind w:left="20"/>
              <w:jc w:val="both"/>
            </w:pPr>
            <w:r>
              <w:rPr>
                <w:rFonts w:ascii="Times New Roman"/>
                <w:b w:val="false"/>
                <w:i w:val="false"/>
                <w:color w:val="000000"/>
                <w:sz w:val="20"/>
              </w:rPr>
              <w:t>8 (727) 271-67-28-47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uvp.almaty.kz</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p>
          <w:p>
            <w:pPr>
              <w:spacing w:after="20"/>
              <w:ind w:left="20"/>
              <w:jc w:val="both"/>
            </w:pPr>
            <w:r>
              <w:rPr>
                <w:rFonts w:ascii="Times New Roman"/>
                <w:b w:val="false"/>
                <w:i w:val="false"/>
                <w:color w:val="000000"/>
                <w:sz w:val="20"/>
              </w:rPr>
              <w:t>Жұмыс уақыты: сағат 9.00-ден 18.00-ге дейін,</w:t>
            </w:r>
          </w:p>
          <w:p>
            <w:pPr>
              <w:spacing w:after="20"/>
              <w:ind w:left="20"/>
              <w:jc w:val="both"/>
            </w:pPr>
            <w:r>
              <w:rPr>
                <w:rFonts w:ascii="Times New Roman"/>
                <w:b w:val="false"/>
                <w:i w:val="false"/>
                <w:color w:val="000000"/>
                <w:sz w:val="20"/>
              </w:rPr>
              <w:t>үзіліс: сағат 13.00-ден 14.00-ге дейін</w:t>
            </w:r>
          </w:p>
          <w:p>
            <w:pPr>
              <w:spacing w:after="20"/>
              <w:ind w:left="20"/>
              <w:jc w:val="both"/>
            </w:pPr>
            <w:r>
              <w:rPr>
                <w:rFonts w:ascii="Times New Roman"/>
                <w:b w:val="false"/>
                <w:i w:val="false"/>
                <w:color w:val="000000"/>
                <w:sz w:val="20"/>
              </w:rPr>
              <w:t>Демалыс күндері: сенбі – жексенбі</w:t>
            </w:r>
          </w:p>
        </w:tc>
      </w:tr>
    </w:tbl>
    <w:bookmarkStart w:name="z13" w:id="15"/>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«Алматы қаласы Ішкі саясат басқармасы» мемлекеттік мекемесі</w:t>
      </w:r>
      <w:r>
        <w:br/>
      </w:r>
      <w:r>
        <w:rPr>
          <w:rFonts w:ascii="Times New Roman"/>
          <w:b/>
          <w:i w:val="false"/>
          <w:color w:val="000000"/>
        </w:rPr>
        <w:t>
  Қазақстан Республикасының_________________ аумағында қызметін</w:t>
      </w:r>
      <w:r>
        <w:br/>
      </w:r>
      <w:r>
        <w:rPr>
          <w:rFonts w:ascii="Times New Roman"/>
          <w:b/>
          <w:i w:val="false"/>
          <w:color w:val="000000"/>
        </w:rPr>
        <w:t>
      (облыс, қала, аудан) жүзеге асыратын миссионерді есептік тiркеу</w:t>
      </w:r>
      <w:r>
        <w:br/>
      </w:r>
      <w:r>
        <w:rPr>
          <w:rFonts w:ascii="Times New Roman"/>
          <w:b/>
          <w:i w:val="false"/>
          <w:color w:val="000000"/>
        </w:rPr>
        <w:t>
және қайта тiркеу туралы</w:t>
      </w:r>
      <w:r>
        <w:br/>
      </w:r>
      <w:r>
        <w:rPr>
          <w:rFonts w:ascii="Times New Roman"/>
          <w:b/>
          <w:i w:val="false"/>
          <w:color w:val="000000"/>
        </w:rPr>
        <w:t>
КУӘЛІГІ</w:t>
      </w:r>
    </w:p>
    <w:p>
      <w:pPr>
        <w:spacing w:after="0"/>
        <w:ind w:left="0"/>
        <w:jc w:val="both"/>
      </w:pPr>
      <w:r>
        <w:rPr>
          <w:rFonts w:ascii="Times New Roman"/>
          <w:b w:val="false"/>
          <w:i w:val="false"/>
          <w:color w:val="000000"/>
          <w:sz w:val="28"/>
        </w:rPr>
        <w:t>Алматы қаласы                №______         20___жылғы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(миссионердің тегі, аты, әкесінің аты)</w:t>
      </w:r>
    </w:p>
    <w:p>
      <w:pPr>
        <w:spacing w:after="0"/>
        <w:ind w:left="0"/>
        <w:jc w:val="both"/>
      </w:pPr>
      <w:r>
        <w:rPr>
          <w:rFonts w:ascii="Times New Roman"/>
          <w:b w:val="false"/>
          <w:i w:val="false"/>
          <w:color w:val="000000"/>
          <w:sz w:val="28"/>
        </w:rPr>
        <w:t>      Төлқұжат:___________________________________________________________</w:t>
      </w:r>
    </w:p>
    <w:p>
      <w:pPr>
        <w:spacing w:after="0"/>
        <w:ind w:left="0"/>
        <w:jc w:val="both"/>
      </w:pPr>
      <w:r>
        <w:rPr>
          <w:rFonts w:ascii="Times New Roman"/>
          <w:b w:val="false"/>
          <w:i w:val="false"/>
          <w:color w:val="000000"/>
          <w:sz w:val="28"/>
        </w:rPr>
        <w:t>Азаматтығы:_________________________________________________________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(діни ұстанымы, қай діни бірлестікке жатады)</w:t>
      </w:r>
    </w:p>
    <w:p>
      <w:pPr>
        <w:spacing w:after="0"/>
        <w:ind w:left="0"/>
        <w:jc w:val="both"/>
      </w:pPr>
      <w:r>
        <w:rPr>
          <w:rFonts w:ascii="Times New Roman"/>
          <w:b w:val="false"/>
          <w:i w:val="false"/>
          <w:color w:val="000000"/>
          <w:sz w:val="28"/>
        </w:rPr>
        <w:t>Қызметін жүзеге асыратын аумақ:_____________________________________</w:t>
      </w:r>
    </w:p>
    <w:p>
      <w:pPr>
        <w:spacing w:after="0"/>
        <w:ind w:left="0"/>
        <w:jc w:val="both"/>
      </w:pPr>
      <w:r>
        <w:rPr>
          <w:rFonts w:ascii="Times New Roman"/>
          <w:b w:val="false"/>
          <w:i w:val="false"/>
          <w:color w:val="000000"/>
          <w:sz w:val="28"/>
        </w:rPr>
        <w:t>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Осы куәлік 20____жылғы «_____» _______ дейін жарамды.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Басқарма бастығы       ___________________     Аты-жөні, тегі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Мөр </w:t>
      </w:r>
    </w:p>
    <w:bookmarkStart w:name="z14" w:id="16"/>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«Алматы қаласы Ішкі саясат басқармасы» мемлекеттік мекемесі Заңды тұлға белгiлерi жоқ саны аз дiни топтарды</w:t>
      </w:r>
      <w:r>
        <w:br/>
      </w:r>
      <w:r>
        <w:rPr>
          <w:rFonts w:ascii="Times New Roman"/>
          <w:b/>
          <w:i w:val="false"/>
          <w:color w:val="000000"/>
        </w:rPr>
        <w:t>
есептік тiркеу және қайта тiркеу туралы</w:t>
      </w:r>
      <w:r>
        <w:br/>
      </w:r>
      <w:r>
        <w:rPr>
          <w:rFonts w:ascii="Times New Roman"/>
          <w:b/>
          <w:i w:val="false"/>
          <w:color w:val="000000"/>
        </w:rPr>
        <w:t>
АНЫҚТАМА</w:t>
      </w:r>
      <w:r>
        <w:br/>
      </w:r>
      <w:r>
        <w:rPr>
          <w:rFonts w:ascii="Times New Roman"/>
          <w:b/>
          <w:i w:val="false"/>
          <w:color w:val="000000"/>
        </w:rPr>
        <w:t>
 </w:t>
      </w:r>
      <w:r>
        <w:br/>
      </w:r>
      <w:r>
        <w:rPr>
          <w:rFonts w:ascii="Times New Roman"/>
          <w:b/>
          <w:i w:val="false"/>
          <w:color w:val="000000"/>
        </w:rPr>
        <w:t>
Алматы қаласы                №______         20___жылғы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Діни топтың атауы:__________________________________________________ </w:t>
      </w:r>
    </w:p>
    <w:p>
      <w:pPr>
        <w:spacing w:after="0"/>
        <w:ind w:left="0"/>
        <w:jc w:val="both"/>
      </w:pPr>
      <w:r>
        <w:rPr>
          <w:rFonts w:ascii="Times New Roman"/>
          <w:b w:val="false"/>
          <w:i w:val="false"/>
          <w:color w:val="000000"/>
          <w:sz w:val="28"/>
        </w:rPr>
        <w:t>Топтың діни ұстанымы:_______________________________________________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Топ басшысы:________________________________________________________</w:t>
      </w:r>
    </w:p>
    <w:p>
      <w:pPr>
        <w:spacing w:after="0"/>
        <w:ind w:left="0"/>
        <w:jc w:val="both"/>
      </w:pPr>
      <w:r>
        <w:rPr>
          <w:rFonts w:ascii="Times New Roman"/>
          <w:b w:val="false"/>
          <w:i w:val="false"/>
          <w:color w:val="000000"/>
          <w:sz w:val="28"/>
        </w:rPr>
        <w:t>Діни топтың мекенжайы:______________________________________________</w:t>
      </w:r>
    </w:p>
    <w:p>
      <w:pPr>
        <w:spacing w:after="0"/>
        <w:ind w:left="0"/>
        <w:jc w:val="both"/>
      </w:pPr>
      <w:r>
        <w:rPr>
          <w:rFonts w:ascii="Times New Roman"/>
          <w:b w:val="false"/>
          <w:i w:val="false"/>
          <w:color w:val="000000"/>
          <w:sz w:val="28"/>
        </w:rPr>
        <w:t>Қызметін жүзеге асыратын аумақ:_____________________________________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Басқарма бастығы       ___________________     Аты-жөні, тегі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w:t>
      </w:r>
    </w:p>
    <w:bookmarkStart w:name="z15" w:id="17"/>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4 қосымша</w:t>
      </w:r>
    </w:p>
    <w:bookmarkEnd w:id="17"/>
    <w:p>
      <w:pPr>
        <w:spacing w:after="0"/>
        <w:ind w:left="0"/>
        <w:jc w:val="left"/>
      </w:pPr>
      <w:r>
        <w:rPr>
          <w:rFonts w:ascii="Times New Roman"/>
          <w:b/>
          <w:i w:val="false"/>
          <w:color w:val="000000"/>
        </w:rPr>
        <w:t xml:space="preserve"> «Алматы қаласы Ішкі саясат басқармасы» мемлекеттік мекемесі Миссионерлерді</w:t>
      </w:r>
      <w:r>
        <w:br/>
      </w:r>
      <w:r>
        <w:rPr>
          <w:rFonts w:ascii="Times New Roman"/>
          <w:b/>
          <w:i w:val="false"/>
          <w:color w:val="000000"/>
        </w:rPr>
        <w:t>
есептік тiркеу және қайта тiркеу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Өтініш берушінің тегі, аты, әкесінің аты:____________________________</w:t>
      </w:r>
    </w:p>
    <w:p>
      <w:pPr>
        <w:spacing w:after="0"/>
        <w:ind w:left="0"/>
        <w:jc w:val="both"/>
      </w:pPr>
      <w:r>
        <w:rPr>
          <w:rFonts w:ascii="Times New Roman"/>
          <w:b w:val="false"/>
          <w:i w:val="false"/>
          <w:color w:val="000000"/>
          <w:sz w:val="28"/>
        </w:rPr>
        <w:t>Орналасқан мекенжайы: _______________________________________________</w:t>
      </w:r>
    </w:p>
    <w:p>
      <w:pPr>
        <w:spacing w:after="0"/>
        <w:ind w:left="0"/>
        <w:jc w:val="both"/>
      </w:pPr>
      <w:r>
        <w:rPr>
          <w:rFonts w:ascii="Times New Roman"/>
          <w:b w:val="false"/>
          <w:i w:val="false"/>
          <w:color w:val="000000"/>
          <w:sz w:val="28"/>
        </w:rPr>
        <w:t>Жеке басын куәландыратын құжат (уақыты, нөмірі, құжатты берген орган)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Діни ұстанымы:_______________________________________________________</w:t>
      </w:r>
    </w:p>
    <w:p>
      <w:pPr>
        <w:spacing w:after="0"/>
        <w:ind w:left="0"/>
        <w:jc w:val="both"/>
      </w:pPr>
      <w:r>
        <w:rPr>
          <w:rFonts w:ascii="Times New Roman"/>
          <w:b w:val="false"/>
          <w:i w:val="false"/>
          <w:color w:val="000000"/>
          <w:sz w:val="28"/>
        </w:rPr>
        <w:t>Миссионерлік қызметінің мерзімі: ____________________________________</w:t>
      </w:r>
    </w:p>
    <w:p>
      <w:pPr>
        <w:spacing w:after="0"/>
        <w:ind w:left="0"/>
        <w:jc w:val="both"/>
      </w:pPr>
      <w:r>
        <w:rPr>
          <w:rFonts w:ascii="Times New Roman"/>
          <w:b w:val="false"/>
          <w:i w:val="false"/>
          <w:color w:val="000000"/>
          <w:sz w:val="28"/>
        </w:rPr>
        <w:t>Қызметін жүзеге асыратын аумақ: _____________________________________</w:t>
      </w:r>
    </w:p>
    <w:p>
      <w:pPr>
        <w:spacing w:after="0"/>
        <w:ind w:left="0"/>
        <w:jc w:val="both"/>
      </w:pPr>
      <w:r>
        <w:rPr>
          <w:rFonts w:ascii="Times New Roman"/>
          <w:b w:val="false"/>
          <w:i w:val="false"/>
          <w:color w:val="000000"/>
          <w:sz w:val="28"/>
        </w:rPr>
        <w:t xml:space="preserve">Өтініш берушінің қолы _____________ </w:t>
      </w:r>
    </w:p>
    <w:p>
      <w:pPr>
        <w:spacing w:after="0"/>
        <w:ind w:left="0"/>
        <w:jc w:val="both"/>
      </w:pPr>
      <w:r>
        <w:rPr>
          <w:rFonts w:ascii="Times New Roman"/>
          <w:b w:val="false"/>
          <w:i w:val="false"/>
          <w:color w:val="000000"/>
          <w:sz w:val="28"/>
        </w:rPr>
        <w:t>Өтініш берілген күн 20___ жылғы «______»_____________</w:t>
      </w:r>
    </w:p>
    <w:bookmarkStart w:name="z16" w:id="18"/>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5 қосымша</w:t>
      </w:r>
    </w:p>
    <w:bookmarkEnd w:id="18"/>
    <w:p>
      <w:pPr>
        <w:spacing w:after="0"/>
        <w:ind w:left="0"/>
        <w:jc w:val="left"/>
      </w:pPr>
      <w:r>
        <w:rPr>
          <w:rFonts w:ascii="Times New Roman"/>
          <w:b/>
          <w:i w:val="false"/>
          <w:color w:val="000000"/>
        </w:rPr>
        <w:t xml:space="preserve"> «Алматы қаласы Ішкі саясат басқармасы» мемлекеттік мекемесі Заңды тұлға белгiлерi жоқ саны аз дiни топтарды</w:t>
      </w:r>
      <w:r>
        <w:br/>
      </w:r>
      <w:r>
        <w:rPr>
          <w:rFonts w:ascii="Times New Roman"/>
          <w:b/>
          <w:i w:val="false"/>
          <w:color w:val="000000"/>
        </w:rPr>
        <w:t>
есептік тiркеу және қайта тiркеу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Діни топтың атауы, оның діни ұстанымы:_______________________________</w:t>
      </w:r>
    </w:p>
    <w:p>
      <w:pPr>
        <w:spacing w:after="0"/>
        <w:ind w:left="0"/>
        <w:jc w:val="both"/>
      </w:pPr>
      <w:r>
        <w:rPr>
          <w:rFonts w:ascii="Times New Roman"/>
          <w:b w:val="false"/>
          <w:i w:val="false"/>
          <w:color w:val="000000"/>
          <w:sz w:val="28"/>
        </w:rPr>
        <w:t>Топ басшысының тегі, аты, әкесінің аты: _____________________________</w:t>
      </w:r>
    </w:p>
    <w:p>
      <w:pPr>
        <w:spacing w:after="0"/>
        <w:ind w:left="0"/>
        <w:jc w:val="both"/>
      </w:pPr>
      <w:r>
        <w:rPr>
          <w:rFonts w:ascii="Times New Roman"/>
          <w:b w:val="false"/>
          <w:i w:val="false"/>
          <w:color w:val="000000"/>
          <w:sz w:val="28"/>
        </w:rPr>
        <w:t>Кәмелетке толған мүшелерінің саны: __________________________________</w:t>
      </w:r>
    </w:p>
    <w:p>
      <w:pPr>
        <w:spacing w:after="0"/>
        <w:ind w:left="0"/>
        <w:jc w:val="both"/>
      </w:pPr>
      <w:r>
        <w:rPr>
          <w:rFonts w:ascii="Times New Roman"/>
          <w:b w:val="false"/>
          <w:i w:val="false"/>
          <w:color w:val="000000"/>
          <w:sz w:val="28"/>
        </w:rPr>
        <w:t>Діни топтың орналасқан жері: ________________________________________</w:t>
      </w:r>
    </w:p>
    <w:p>
      <w:pPr>
        <w:spacing w:after="0"/>
        <w:ind w:left="0"/>
        <w:jc w:val="both"/>
      </w:pPr>
      <w:r>
        <w:rPr>
          <w:rFonts w:ascii="Times New Roman"/>
          <w:b w:val="false"/>
          <w:i w:val="false"/>
          <w:color w:val="000000"/>
          <w:sz w:val="28"/>
        </w:rPr>
        <w:t>Діни құрылыстың бар болуы: __________________________________________</w:t>
      </w:r>
    </w:p>
    <w:p>
      <w:pPr>
        <w:spacing w:after="0"/>
        <w:ind w:left="0"/>
        <w:jc w:val="both"/>
      </w:pPr>
      <w:r>
        <w:rPr>
          <w:rFonts w:ascii="Times New Roman"/>
          <w:b w:val="false"/>
          <w:i w:val="false"/>
          <w:color w:val="000000"/>
          <w:sz w:val="28"/>
        </w:rPr>
        <w:t>Қызметі жүзеге асырылатын аумақ: ____________________________________</w:t>
      </w:r>
    </w:p>
    <w:p>
      <w:pPr>
        <w:spacing w:after="0"/>
        <w:ind w:left="0"/>
        <w:jc w:val="both"/>
      </w:pPr>
      <w:r>
        <w:rPr>
          <w:rFonts w:ascii="Times New Roman"/>
          <w:b w:val="false"/>
          <w:i w:val="false"/>
          <w:color w:val="000000"/>
          <w:sz w:val="28"/>
        </w:rPr>
        <w:t>Өтініш берушінің қолы_____________</w:t>
      </w:r>
    </w:p>
    <w:p>
      <w:pPr>
        <w:spacing w:after="0"/>
        <w:ind w:left="0"/>
        <w:jc w:val="both"/>
      </w:pPr>
      <w:r>
        <w:rPr>
          <w:rFonts w:ascii="Times New Roman"/>
          <w:b w:val="false"/>
          <w:i w:val="false"/>
          <w:color w:val="000000"/>
          <w:sz w:val="28"/>
        </w:rPr>
        <w:t>Өтініш берілген күн 20___ жылғы «_____» ____________</w:t>
      </w:r>
    </w:p>
    <w:bookmarkStart w:name="z17" w:id="19"/>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6 қосымша</w:t>
      </w:r>
    </w:p>
    <w:bookmarkEnd w:id="19"/>
    <w:p>
      <w:pPr>
        <w:spacing w:after="0"/>
        <w:ind w:left="0"/>
        <w:jc w:val="left"/>
      </w:pPr>
      <w:r>
        <w:rPr>
          <w:rFonts w:ascii="Times New Roman"/>
          <w:b/>
          <w:i w:val="false"/>
          <w:color w:val="000000"/>
        </w:rPr>
        <w:t xml:space="preserve"> Миссионерлерді есептік тіркеу және қайта тіркеу үшін</w:t>
      </w:r>
      <w:r>
        <w:br/>
      </w:r>
      <w:r>
        <w:rPr>
          <w:rFonts w:ascii="Times New Roman"/>
          <w:b/>
          <w:i w:val="false"/>
          <w:color w:val="000000"/>
        </w:rPr>
        <w:t>
құжаттардың қабылданғандығы туралы</w:t>
      </w:r>
      <w:r>
        <w:br/>
      </w:r>
      <w:r>
        <w:rPr>
          <w:rFonts w:ascii="Times New Roman"/>
          <w:b/>
          <w:i w:val="false"/>
          <w:color w:val="000000"/>
        </w:rPr>
        <w:t>
Қолхат</w:t>
      </w:r>
    </w:p>
    <w:p>
      <w:pPr>
        <w:spacing w:after="0"/>
        <w:ind w:left="0"/>
        <w:jc w:val="both"/>
      </w:pPr>
      <w:r>
        <w:rPr>
          <w:rFonts w:ascii="Times New Roman"/>
          <w:b w:val="false"/>
          <w:i w:val="false"/>
          <w:color w:val="000000"/>
          <w:sz w:val="28"/>
        </w:rPr>
        <w:t>      1. Сұралған мемлекеттік қызметтің түрі:</w:t>
      </w:r>
      <w:r>
        <w:br/>
      </w:r>
      <w:r>
        <w:rPr>
          <w:rFonts w:ascii="Times New Roman"/>
          <w:b w:val="false"/>
          <w:i w:val="false"/>
          <w:color w:val="000000"/>
          <w:sz w:val="28"/>
        </w:rPr>
        <w:t>
      Миссионерлерді есептік тіркеу және қайта тіркеу</w:t>
      </w:r>
    </w:p>
    <w:p>
      <w:pPr>
        <w:spacing w:after="0"/>
        <w:ind w:left="0"/>
        <w:jc w:val="both"/>
      </w:pPr>
      <w:r>
        <w:rPr>
          <w:rFonts w:ascii="Times New Roman"/>
          <w:b w:val="false"/>
          <w:i w:val="false"/>
          <w:color w:val="000000"/>
          <w:sz w:val="28"/>
        </w:rPr>
        <w:t>      2. Қосымша ұсынылған құжаттардың атаулары:</w:t>
      </w:r>
      <w:r>
        <w:br/>
      </w:r>
      <w:r>
        <w:rPr>
          <w:rFonts w:ascii="Times New Roman"/>
          <w:b w:val="false"/>
          <w:i w:val="false"/>
          <w:color w:val="000000"/>
          <w:sz w:val="28"/>
        </w:rPr>
        <w:t>
      ұстанатын діни ұстанымы, миссионерлік қызмет аумағы мен мерзімі көрсетілген өтiнiш;</w:t>
      </w:r>
      <w:r>
        <w:br/>
      </w:r>
      <w:r>
        <w:rPr>
          <w:rFonts w:ascii="Times New Roman"/>
          <w:b w:val="false"/>
          <w:i w:val="false"/>
          <w:color w:val="000000"/>
          <w:sz w:val="28"/>
        </w:rPr>
        <w:t>
      миссионерлік қызметті жүзеге асыру құқығына діни бірлестік берген сенімхаттың немесе өзге де құжаттың көшірмесі;</w:t>
      </w:r>
      <w:r>
        <w:br/>
      </w:r>
      <w:r>
        <w:rPr>
          <w:rFonts w:ascii="Times New Roman"/>
          <w:b w:val="false"/>
          <w:i w:val="false"/>
          <w:color w:val="000000"/>
          <w:sz w:val="28"/>
        </w:rPr>
        <w:t>
      миссионер өкілдік ететін діни бірлестіктің өз елінің заңнамасына сәйкес ресми тіркелгендігін куәландыратын тіркеу туралы куәліктің немесе өзге де құжаттың көшірмесі;</w:t>
      </w:r>
      <w:r>
        <w:br/>
      </w:r>
      <w:r>
        <w:rPr>
          <w:rFonts w:ascii="Times New Roman"/>
          <w:b w:val="false"/>
          <w:i w:val="false"/>
          <w:color w:val="000000"/>
          <w:sz w:val="28"/>
        </w:rPr>
        <w:t>
      Қазақстан Республикасында тіркелген діни бірлестіктің шақыруы;</w:t>
      </w:r>
      <w:r>
        <w:br/>
      </w:r>
      <w:r>
        <w:rPr>
          <w:rFonts w:ascii="Times New Roman"/>
          <w:b w:val="false"/>
          <w:i w:val="false"/>
          <w:color w:val="000000"/>
          <w:sz w:val="28"/>
        </w:rPr>
        <w:t>
      әдебиеттер, аудио-бейне материалдар және (немесе) миссионерлік қызметке арналған діни мақсаттағы өзге де заттар;</w:t>
      </w:r>
      <w:r>
        <w:br/>
      </w:r>
      <w:r>
        <w:rPr>
          <w:rFonts w:ascii="Times New Roman"/>
          <w:b w:val="false"/>
          <w:i w:val="false"/>
          <w:color w:val="000000"/>
          <w:sz w:val="28"/>
        </w:rPr>
        <w:t>
      Басқалары.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3. Мемлекеттік қызметті көрсетуге өтініш қабылдаған тұлғаның фамилиясы, аты-жөні, тегі_________________________________________ қызметі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4. Өтінішті қабылдау күні мен нөмірі</w:t>
      </w:r>
      <w:r>
        <w:br/>
      </w:r>
      <w:r>
        <w:rPr>
          <w:rFonts w:ascii="Times New Roman"/>
          <w:b w:val="false"/>
          <w:i w:val="false"/>
          <w:color w:val="000000"/>
          <w:sz w:val="28"/>
        </w:rPr>
        <w:t>
         20____жылғы «______» _____________, №___________</w:t>
      </w:r>
    </w:p>
    <w:p>
      <w:pPr>
        <w:spacing w:after="0"/>
        <w:ind w:left="0"/>
        <w:jc w:val="both"/>
      </w:pPr>
      <w:r>
        <w:rPr>
          <w:rFonts w:ascii="Times New Roman"/>
          <w:b w:val="false"/>
          <w:i w:val="false"/>
          <w:color w:val="000000"/>
          <w:sz w:val="28"/>
        </w:rPr>
        <w:t>      5. Құжаттарды беру күні (уақыты) мен орны;</w:t>
      </w:r>
      <w:r>
        <w:br/>
      </w:r>
      <w:r>
        <w:rPr>
          <w:rFonts w:ascii="Times New Roman"/>
          <w:b w:val="false"/>
          <w:i w:val="false"/>
          <w:color w:val="000000"/>
          <w:sz w:val="28"/>
        </w:rPr>
        <w:t>
         20____жылғы «______» _____________,</w:t>
      </w:r>
    </w:p>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p>
    <w:bookmarkStart w:name="z18" w:id="20"/>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7 қосымша</w:t>
      </w:r>
    </w:p>
    <w:bookmarkEnd w:id="20"/>
    <w:p>
      <w:pPr>
        <w:spacing w:after="0"/>
        <w:ind w:left="0"/>
        <w:jc w:val="left"/>
      </w:pPr>
      <w:r>
        <w:rPr>
          <w:rFonts w:ascii="Times New Roman"/>
          <w:b/>
          <w:i w:val="false"/>
          <w:color w:val="000000"/>
        </w:rPr>
        <w:t xml:space="preserve"> Заңды тұлғаның белгiлерi жоқ саны аз дiни топтарды есептік тiркеу мен қайта тiркеу үшін құжаттардың</w:t>
      </w:r>
      <w:r>
        <w:br/>
      </w:r>
      <w:r>
        <w:rPr>
          <w:rFonts w:ascii="Times New Roman"/>
          <w:b/>
          <w:i w:val="false"/>
          <w:color w:val="000000"/>
        </w:rPr>
        <w:t>
қабылданғандығы туралы</w:t>
      </w:r>
      <w:r>
        <w:br/>
      </w:r>
      <w:r>
        <w:rPr>
          <w:rFonts w:ascii="Times New Roman"/>
          <w:b/>
          <w:i w:val="false"/>
          <w:color w:val="000000"/>
        </w:rPr>
        <w:t>
Қолхат</w:t>
      </w:r>
    </w:p>
    <w:p>
      <w:pPr>
        <w:spacing w:after="0"/>
        <w:ind w:left="0"/>
        <w:jc w:val="both"/>
      </w:pPr>
      <w:r>
        <w:rPr>
          <w:rFonts w:ascii="Times New Roman"/>
          <w:b w:val="false"/>
          <w:i w:val="false"/>
          <w:color w:val="000000"/>
          <w:sz w:val="28"/>
        </w:rPr>
        <w:t>      1. Сұралған мемлекеттік қызметтің түрі:</w:t>
      </w:r>
      <w:r>
        <w:br/>
      </w:r>
      <w:r>
        <w:rPr>
          <w:rFonts w:ascii="Times New Roman"/>
          <w:b w:val="false"/>
          <w:i w:val="false"/>
          <w:color w:val="000000"/>
          <w:sz w:val="28"/>
        </w:rPr>
        <w:t>
      Заңды тұлғаның белгiлерi жоқ саны аз дiни топтарды есептік тiркеу мен қайта тiркеу</w:t>
      </w:r>
      <w:r>
        <w:br/>
      </w:r>
      <w:r>
        <w:rPr>
          <w:rFonts w:ascii="Times New Roman"/>
          <w:b w:val="false"/>
          <w:i w:val="false"/>
          <w:color w:val="000000"/>
          <w:sz w:val="28"/>
        </w:rPr>
        <w:t>
      </w:t>
      </w:r>
      <w:r>
        <w:br/>
      </w:r>
      <w:r>
        <w:rPr>
          <w:rFonts w:ascii="Times New Roman"/>
          <w:b w:val="false"/>
          <w:i w:val="false"/>
          <w:color w:val="000000"/>
          <w:sz w:val="28"/>
        </w:rPr>
        <w:t>
      2. Қосымша ұсынылған құжаттардың атаулары:</w:t>
      </w:r>
      <w:r>
        <w:br/>
      </w:r>
      <w:r>
        <w:rPr>
          <w:rFonts w:ascii="Times New Roman"/>
          <w:b w:val="false"/>
          <w:i w:val="false"/>
          <w:color w:val="000000"/>
          <w:sz w:val="28"/>
        </w:rPr>
        <w:t>
      есептік тіркеу және қайта тіркеу үшін өтініш;</w:t>
      </w:r>
      <w:r>
        <w:br/>
      </w:r>
      <w:r>
        <w:rPr>
          <w:rFonts w:ascii="Times New Roman"/>
          <w:b w:val="false"/>
          <w:i w:val="false"/>
          <w:color w:val="000000"/>
          <w:sz w:val="28"/>
        </w:rPr>
        <w:t>
      топ басшысы мен мүшелерінің жеке куәлігінің немесе паспортының көшірмесі;</w:t>
      </w:r>
      <w:r>
        <w:br/>
      </w:r>
      <w:r>
        <w:rPr>
          <w:rFonts w:ascii="Times New Roman"/>
          <w:b w:val="false"/>
          <w:i w:val="false"/>
          <w:color w:val="000000"/>
          <w:sz w:val="28"/>
        </w:rPr>
        <w:t>
      топтың орналасқан жерін растайтын құжаттың (жалдау, сатып алу-сату шарты, жылжымайтын мүлікке құқықтарын жүргізілгені тіркеу туралы мөртабан басылған жылжымайтын мүлікке құқықты растайтын құжат) көшірмесі;</w:t>
      </w:r>
      <w:r>
        <w:br/>
      </w:r>
      <w:r>
        <w:rPr>
          <w:rFonts w:ascii="Times New Roman"/>
          <w:b w:val="false"/>
          <w:i w:val="false"/>
          <w:color w:val="000000"/>
          <w:sz w:val="28"/>
        </w:rPr>
        <w:t>
      Егер үй-жайдың иесі жеке тұлға болса, онда жеке тұлғаның үй-жайды саны аз діни топтың тұратын жері ретінде бергені туралы келісімі;</w:t>
      </w:r>
      <w:r>
        <w:br/>
      </w:r>
      <w:r>
        <w:rPr>
          <w:rFonts w:ascii="Times New Roman"/>
          <w:b w:val="false"/>
          <w:i w:val="false"/>
          <w:color w:val="000000"/>
          <w:sz w:val="28"/>
        </w:rPr>
        <w:t>
      Басқалары</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 Мемлекеттік қызметті көрсетуге өтініш қабылдаған тұлғаның фамилиясы, аты-жөні, тегі ________________________________________ қызметі ______________________________________________</w:t>
      </w:r>
    </w:p>
    <w:p>
      <w:pPr>
        <w:spacing w:after="0"/>
        <w:ind w:left="0"/>
        <w:jc w:val="both"/>
      </w:pPr>
      <w:r>
        <w:rPr>
          <w:rFonts w:ascii="Times New Roman"/>
          <w:b w:val="false"/>
          <w:i w:val="false"/>
          <w:color w:val="000000"/>
          <w:sz w:val="28"/>
        </w:rPr>
        <w:t>      4. Өтінішті қабылдау күні мен нөмірі</w:t>
      </w:r>
      <w:r>
        <w:br/>
      </w:r>
      <w:r>
        <w:rPr>
          <w:rFonts w:ascii="Times New Roman"/>
          <w:b w:val="false"/>
          <w:i w:val="false"/>
          <w:color w:val="000000"/>
          <w:sz w:val="28"/>
        </w:rPr>
        <w:t>
         20____жылғы «______» _____________, №___________</w:t>
      </w:r>
    </w:p>
    <w:p>
      <w:pPr>
        <w:spacing w:after="0"/>
        <w:ind w:left="0"/>
        <w:jc w:val="both"/>
      </w:pPr>
      <w:r>
        <w:rPr>
          <w:rFonts w:ascii="Times New Roman"/>
          <w:b w:val="false"/>
          <w:i w:val="false"/>
          <w:color w:val="000000"/>
          <w:sz w:val="28"/>
        </w:rPr>
        <w:t>      5. Құжаттарды беру күні (уақыты) мен орны;</w:t>
      </w:r>
      <w:r>
        <w:br/>
      </w:r>
      <w:r>
        <w:rPr>
          <w:rFonts w:ascii="Times New Roman"/>
          <w:b w:val="false"/>
          <w:i w:val="false"/>
          <w:color w:val="000000"/>
          <w:sz w:val="28"/>
        </w:rPr>
        <w:t>
         20____жылғы «______» _____________,</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p>
    <w:bookmarkStart w:name="z19" w:id="21"/>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8 қосымша</w:t>
      </w:r>
    </w:p>
    <w:bookmarkEnd w:id="21"/>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3150"/>
        <w:gridCol w:w="3024"/>
        <w:gridCol w:w="2646"/>
        <w:gridCol w:w="3402"/>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процестің іс-әрекеттері (барысы, жұмыс ағыны)</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(барысының, жұмыс ағынының)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өкілетті қызметкері немесе ХҚО инспекторы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өкілетті қызметкері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 немесе бастықтың міндетін атқарушы</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(процестің, рәсімдердің, операциялардың) және олардың сипаттамасы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қабылдау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пен құжаттарды </w:t>
            </w:r>
          </w:p>
          <w:p>
            <w:pPr>
              <w:spacing w:after="20"/>
              <w:ind w:left="20"/>
              <w:jc w:val="both"/>
            </w:pPr>
            <w:r>
              <w:rPr>
                <w:rFonts w:ascii="Times New Roman"/>
                <w:b w:val="false"/>
                <w:i w:val="false"/>
                <w:color w:val="000000"/>
                <w:sz w:val="20"/>
              </w:rPr>
              <w:t>қарау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немесе анықтамаға, не болмаса бас тарту туралы дәлелді жауапқа қол қою</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анықтама, не болмаса бас тарту туралы дәлелді жауапты әзірлеу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анықтама, не болмаса бас тарту туралы дәлелді жауапты беру</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 </w:t>
            </w:r>
          </w:p>
          <w:p>
            <w:pPr>
              <w:spacing w:after="20"/>
              <w:ind w:left="20"/>
              <w:jc w:val="both"/>
            </w:pPr>
            <w:r>
              <w:rPr>
                <w:rFonts w:ascii="Times New Roman"/>
                <w:b w:val="false"/>
                <w:i w:val="false"/>
                <w:color w:val="000000"/>
                <w:sz w:val="20"/>
              </w:rPr>
              <w:t>Бас тартылған жағдайда - 2 күн</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4200"/>
        <w:gridCol w:w="42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процестің</w:t>
            </w:r>
            <w:r>
              <w:rPr>
                <w:rFonts w:ascii="Times New Roman"/>
                <w:b w:val="false"/>
                <w:i w:val="false"/>
                <w:color w:val="000000"/>
                <w:sz w:val="20"/>
              </w:rPr>
              <w:t> </w:t>
            </w:r>
            <w:r>
              <w:rPr>
                <w:rFonts w:ascii="Times New Roman"/>
                <w:b/>
                <w:i w:val="false"/>
                <w:color w:val="000000"/>
                <w:sz w:val="20"/>
              </w:rPr>
              <w:t>(барысы, жұмыс ағыны)</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ҚФБ
Басқарманың өкілетті қызметкері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ҚФБ
Басқарманың өкілетті қызметкері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ҚФБ
Басқарма бастығы немесе бастықтың міндетін атқарушы
</w:t>
            </w:r>
          </w:p>
        </w:tc>
      </w:tr>
      <w:tr>
        <w:trPr>
          <w:trHeight w:val="345"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іс-әрекет</w:t>
            </w:r>
          </w:p>
          <w:p>
            <w:pPr>
              <w:spacing w:after="20"/>
              <w:ind w:left="20"/>
              <w:jc w:val="both"/>
            </w:pPr>
            <w:r>
              <w:rPr>
                <w:rFonts w:ascii="Times New Roman"/>
                <w:b w:val="false"/>
                <w:i w:val="false"/>
                <w:color w:val="000000"/>
                <w:sz w:val="20"/>
              </w:rPr>
              <w:t>Өтініш пен құжаттарды қабылдау, кіріс құжаттары журналында тіркеу, құжаттардың қабылданғандығы туралы қолхат беру</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іс-әрекет</w:t>
            </w:r>
          </w:p>
          <w:p>
            <w:pPr>
              <w:spacing w:after="20"/>
              <w:ind w:left="20"/>
              <w:jc w:val="both"/>
            </w:pPr>
            <w:r>
              <w:rPr>
                <w:rFonts w:ascii="Times New Roman"/>
                <w:b w:val="false"/>
                <w:i w:val="false"/>
                <w:color w:val="000000"/>
                <w:sz w:val="20"/>
              </w:rPr>
              <w:t>Өтініш пен құжаттарды қарау</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p>
          <w:p>
            <w:pPr>
              <w:spacing w:after="20"/>
              <w:ind w:left="20"/>
              <w:jc w:val="both"/>
            </w:pPr>
            <w:r>
              <w:rPr>
                <w:rFonts w:ascii="Times New Roman"/>
                <w:b w:val="false"/>
                <w:i w:val="false"/>
                <w:color w:val="000000"/>
                <w:sz w:val="20"/>
              </w:rPr>
              <w:t>Куәлікке немесе анықтамаға, не болмаса мемлекеттік қызмет көрсетуден бас тарту туралы дәлелді жауапқа қол қою</w:t>
            </w:r>
          </w:p>
        </w:tc>
      </w:tr>
      <w:tr>
        <w:trPr>
          <w:trHeight w:val="90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іс-әрекет</w:t>
            </w:r>
          </w:p>
          <w:p>
            <w:pPr>
              <w:spacing w:after="20"/>
              <w:ind w:left="20"/>
              <w:jc w:val="both"/>
            </w:pPr>
            <w:r>
              <w:rPr>
                <w:rFonts w:ascii="Times New Roman"/>
                <w:b w:val="false"/>
                <w:i w:val="false"/>
                <w:color w:val="000000"/>
                <w:sz w:val="20"/>
              </w:rPr>
              <w:t>Құжаттармен танысу және сараптау, келісу және куәлік немесе анықтама әзірлеу</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іс-әрекет</w:t>
            </w:r>
          </w:p>
          <w:p>
            <w:pPr>
              <w:spacing w:after="20"/>
              <w:ind w:left="20"/>
              <w:jc w:val="both"/>
            </w:pPr>
            <w:r>
              <w:rPr>
                <w:rFonts w:ascii="Times New Roman"/>
                <w:b w:val="false"/>
                <w:i w:val="false"/>
                <w:color w:val="000000"/>
                <w:sz w:val="20"/>
              </w:rPr>
              <w:t xml:space="preserve">Куәлікті немесе анықтаманы, не болмаса бас тарту себептері көрсетілген дәлелді жауапты беру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594"/>
        <w:gridCol w:w="3265"/>
        <w:gridCol w:w="34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Баламалы процестің</w:t>
            </w:r>
            <w:r>
              <w:rPr>
                <w:rFonts w:ascii="Times New Roman"/>
                <w:b w:val="false"/>
                <w:i w:val="false"/>
                <w:color w:val="000000"/>
                <w:sz w:val="20"/>
              </w:rPr>
              <w:t> </w:t>
            </w:r>
            <w:r>
              <w:rPr>
                <w:rFonts w:ascii="Times New Roman"/>
                <w:b/>
                <w:i w:val="false"/>
                <w:color w:val="000000"/>
                <w:sz w:val="20"/>
              </w:rPr>
              <w:t>(барысы, жұмыс ағыны) немесе кеңейту</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ҚФБ
Халыққа қызмет көрсету орталығының өкілетті қызметкері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ҚФБ
Басқарманың өкілетті қызметкері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ҚФБ
Басқарманың өкілетті қызметкері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ҚФБ
Басқарма бастығы немесе бастықтың міндетін атқарушы
</w:t>
            </w:r>
          </w:p>
        </w:tc>
      </w:tr>
      <w:tr>
        <w:trPr>
          <w:trHeight w:val="345"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іс-әрекет</w:t>
            </w:r>
          </w:p>
          <w:p>
            <w:pPr>
              <w:spacing w:after="20"/>
              <w:ind w:left="20"/>
              <w:jc w:val="both"/>
            </w:pPr>
            <w:r>
              <w:rPr>
                <w:rFonts w:ascii="Times New Roman"/>
                <w:b w:val="false"/>
                <w:i w:val="false"/>
                <w:color w:val="000000"/>
                <w:sz w:val="20"/>
              </w:rPr>
              <w:t>Өтініш пен құжаттарды қабылдау, құжаттардың қабылданғандығы туралы қолхат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іс-әрекет</w:t>
            </w:r>
          </w:p>
          <w:p>
            <w:pPr>
              <w:spacing w:after="20"/>
              <w:ind w:left="20"/>
              <w:jc w:val="both"/>
            </w:pPr>
            <w:r>
              <w:rPr>
                <w:rFonts w:ascii="Times New Roman"/>
                <w:b w:val="false"/>
                <w:i w:val="false"/>
                <w:color w:val="000000"/>
                <w:sz w:val="20"/>
              </w:rPr>
              <w:t>Өтініш пен құжаттарды қабылдау, кіріс құжаттары журналында тіркеу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іс-әрекет</w:t>
            </w:r>
          </w:p>
          <w:p>
            <w:pPr>
              <w:spacing w:after="20"/>
              <w:ind w:left="20"/>
              <w:jc w:val="both"/>
            </w:pPr>
            <w:r>
              <w:rPr>
                <w:rFonts w:ascii="Times New Roman"/>
                <w:b w:val="false"/>
                <w:i w:val="false"/>
                <w:color w:val="000000"/>
                <w:sz w:val="20"/>
              </w:rPr>
              <w:t>Өтініш пен құжаттарды қарау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іс-әрекет</w:t>
            </w:r>
          </w:p>
          <w:p>
            <w:pPr>
              <w:spacing w:after="20"/>
              <w:ind w:left="20"/>
              <w:jc w:val="both"/>
            </w:pPr>
            <w:r>
              <w:rPr>
                <w:rFonts w:ascii="Times New Roman"/>
                <w:b w:val="false"/>
                <w:i w:val="false"/>
                <w:color w:val="000000"/>
                <w:sz w:val="20"/>
              </w:rPr>
              <w:t>Куәлікке немесе анықтамаға, не болмаса мемлекеттік қызмет көрсетуден бас тарту туралы дәлелді жауапқа қол қою</w:t>
            </w:r>
          </w:p>
        </w:tc>
      </w:tr>
      <w:tr>
        <w:trPr>
          <w:trHeight w:val="90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іс-әрекет</w:t>
            </w:r>
          </w:p>
          <w:p>
            <w:pPr>
              <w:spacing w:after="20"/>
              <w:ind w:left="20"/>
              <w:jc w:val="both"/>
            </w:pPr>
            <w:r>
              <w:rPr>
                <w:rFonts w:ascii="Times New Roman"/>
                <w:b w:val="false"/>
                <w:i w:val="false"/>
                <w:color w:val="000000"/>
                <w:sz w:val="20"/>
              </w:rPr>
              <w:t>Құжаттармен танысу және сараптау, келісу және куәлік немесе анықтама әзірлеу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іс-әрекет</w:t>
            </w:r>
          </w:p>
          <w:p>
            <w:pPr>
              <w:spacing w:after="20"/>
              <w:ind w:left="20"/>
              <w:jc w:val="both"/>
            </w:pPr>
            <w:r>
              <w:rPr>
                <w:rFonts w:ascii="Times New Roman"/>
                <w:b w:val="false"/>
                <w:i w:val="false"/>
                <w:color w:val="000000"/>
                <w:sz w:val="20"/>
              </w:rPr>
              <w:t>Куәлікті немесе анықтаманы, не болмаса бас тарту себептері көрсетілген дәлелді жауапты беру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22"/>
    <w:p>
      <w:pPr>
        <w:spacing w:after="0"/>
        <w:ind w:left="0"/>
        <w:jc w:val="both"/>
      </w:pPr>
      <w:r>
        <w:rPr>
          <w:rFonts w:ascii="Times New Roman"/>
          <w:b w:val="false"/>
          <w:i w:val="false"/>
          <w:color w:val="000000"/>
          <w:sz w:val="28"/>
        </w:rPr>
        <w:t>
 «Миссионерлерді және заңды тұлға</w:t>
      </w:r>
      <w:r>
        <w:br/>
      </w:r>
      <w:r>
        <w:rPr>
          <w:rFonts w:ascii="Times New Roman"/>
          <w:b w:val="false"/>
          <w:i w:val="false"/>
          <w:color w:val="000000"/>
          <w:sz w:val="28"/>
        </w:rPr>
        <w:t>
белгiлерi жоқ саны аз дiни топтарды</w:t>
      </w:r>
      <w:r>
        <w:br/>
      </w:r>
      <w:r>
        <w:rPr>
          <w:rFonts w:ascii="Times New Roman"/>
          <w:b w:val="false"/>
          <w:i w:val="false"/>
          <w:color w:val="000000"/>
          <w:sz w:val="28"/>
        </w:rPr>
        <w:t>
есептік тiркеуді және қайта тiркеуді</w:t>
      </w:r>
      <w:r>
        <w:br/>
      </w:r>
      <w:r>
        <w:rPr>
          <w:rFonts w:ascii="Times New Roman"/>
          <w:b w:val="false"/>
          <w:i w:val="false"/>
          <w:color w:val="000000"/>
          <w:sz w:val="28"/>
        </w:rPr>
        <w:t>
жүргізу» мемлекеттік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9 қосымша</w:t>
      </w:r>
    </w:p>
    <w:bookmarkEnd w:id="22"/>
    <w:p>
      <w:pPr>
        <w:spacing w:after="0"/>
        <w:ind w:left="0"/>
        <w:jc w:val="left"/>
      </w:pPr>
      <w:r>
        <w:rPr>
          <w:rFonts w:ascii="Times New Roman"/>
          <w:b/>
          <w:i w:val="false"/>
          <w:color w:val="000000"/>
        </w:rPr>
        <w:t xml:space="preserve"> Функционалдық өзара іс-қимыл сұлбасы.</w:t>
      </w:r>
    </w:p>
    <w:p>
      <w:pPr>
        <w:spacing w:after="0"/>
        <w:ind w:left="0"/>
        <w:jc w:val="both"/>
      </w:pPr>
      <w:r>
        <w:drawing>
          <wp:inline distT="0" distB="0" distL="0" distR="0">
            <wp:extent cx="63119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11900" cy="77089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