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ab96" w14:textId="799a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бойынша 2010-2012 жылдарға арналған мемлекеттік
орман қорында соның ішінде ерекше қорғалатын табиғи аумақтарда орманды 
пайдаланғаны үшін төлем ставкалары туралы" облыстық мәслихат сессиясының 
2009 жылғы 29 желтоқсандағы № 20/7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2011 жылғы 15 наурыздағы N 32/14 шешімі. Солтүстік Қазақстан облысының Әділет департаментінде 2011 жылғы 1 сәуірде N 1772 тіркелді. Күші жойылды (Солтүстік Қазақстан облысы мәслихатының 2013 жылғы 10 сәуірдегі N 01.20/126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мәслихатының 10.04.2013 N 01.20/126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«Салықтар және бюджетке басқа да міндетті төлемдер туралы» 2008 жылғы 10 желтоқсандағы № 99-ІV Кодекстің 506-бабының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2003 жылғы 8 шілдедегі № 477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№ 148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бойынша 2010-2012 жылдарға арналған мемлекеттік орман қорында соның ішінде ерекше қорғалатын табиғи аумақтарда орманды пайдаланғаны үшін төлем ставкалары туралы» облыстық мәслихат сессиясының 2009 жылғы 29 желтоқсандағы № 20/7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20 қантардағы № 1737 мемлекеттік тіркеу тізілімінде тіркелген, 2010 жылғы 30 қаңтардағы «Солтүстік Қазақстан», 2010 жылғы 30 қаңтардағы «Северный Казахстан»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кіріспе сөзбасында «...Қазақстан Республикасы 2003 жылғы 8 шілдедегі № 477 Орман Кодексінің 14-бабына» сөзінен кейін «2010 жылғы 26 қарашадағы № 730 Қазақстан Республикасындағы орманды үстеме пайдаланудың ережелері»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«...табиғи аумақтарда» сөздерінен кейін «мемлекеттік орман иеленушісі беретін орман билетінің негізінде орман пайдаланушыларға арналған»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ХХ сессиясының 2009 жылғы 29 желтоқсандағы № 20/7 шешімінің 1-қосымшасындағы 4.9, 4.10, 4.11, 4.11.1, 4.11.2, 4.11.3, 4.11.4, 4.11.5 тармақтар келесі редакцияда мазмұндалсын: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4873"/>
        <w:gridCol w:w="451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 учаскесінде бір омартаны орналастыруға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омарта үшін 512,54 теңге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шабуға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 358,78 теңге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малдарының бір басын жаю үшін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теңгемен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Ірі-қара мал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2152,68 теңге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басқа 2152,68 теңге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жас төлдері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басқа 1076,34 теңге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Ешкілер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басқа 1883,60 теңге 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басқа 538,17 теңге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бірінші ресми жариялаған күннен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Облыстық мәслихаттың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 сессиясының төрағасы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Н.Коняхин                          Қ. Едіресов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