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97b7" w14:textId="2b19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қаласының кәсіпорындары мен ұйымдарында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2011 жылғы 21 желтоқсандағы N 1926 қаулысы. Солтүстік Қазақстан облысының Әділет департаментінде 2011 жылғы 27 желтоқсанда N 13-1-209 тіркелді. Күші жойылды Солтүстік Қазақстан облысы Петропавл қалалық әкімдігінің 2013 жылғы 14 қаңтарда N 29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 Күші жойылды Солтүстік Қазақстан облысы Петропавл қалалық әкімдігінің 2013.01.14 </w:t>
      </w:r>
      <w:r>
        <w:rPr>
          <w:rFonts w:ascii="Times New Roman"/>
          <w:b w:val="false"/>
          <w:i w:val="false"/>
          <w:color w:val="ff0000"/>
          <w:sz w:val="28"/>
        </w:rPr>
        <w:t>N 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№ 149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№ 149 Заңын іске асыру бойынша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Ақылы қоғамдық жұмыстар жүргізілетін қала кәсіпорындары мен ұйымдарының тізбесі, олардың түрлері және көлемдері бекітілсін, 1 қосымшаға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берілген жұмыссыздардың еңбекақы төлемінің мөлшері бекітілсін, 2 қосымшасына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«Петропавл қаласының қаржы бөлімі» мемлекеттік мекемесі 451-002-100 «Жұмыспен қамту бағдарламасы. Қоғамдық жұмыстар» бағдарламасы бойынша осы мақсаттарға қала бюджетінде көзделген қаражат шегінде қоғамдық жұмыстарды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қызметкерлердің еңбекақысы «2012-2014 жылдарға арналған республикалық бюджет туралы» Қазақстан Республикасының 2011 жылғы 24 қарашадағы № 496-IV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 төменгі жалақы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Қоғамдық жұмыстардың шарттары 5 (бес) күн ұзақтығымен, екі демалыс күнімен (сенбі, жексенбі) жұмыс аптасы, сегіз сағаттық жұмыс күні, 1 (бір) сағат түскі үзіліс белгіленген, еңбек жағдайларын ескеріп жұмысшы мен жұмыс берушінің арасында жасалған еңбек шартымен көзделген жұмыс уақытын ұйымдастырудың икемді түрлері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«Петропавл қаласының жұмыспен қамту және әлеуметтік бағдарламалар бөлімі» мемлекеттік мекемесі (М.Т. Мұхамедьяров):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уақытша қоғамдық жұмыстарға жұмыссыз азаматтарды жіберуді қамтамасыз етсін, бекітілген тізбеге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жұмыс берушілермен қоғамдық жұмыстарды орындауға шарт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«Петропавл қаласының кәсіпорындары мен ұйымдарында ақылы қоғамдық жұмыстарды ұйымдастыру туралы» Петропавл қаласы әкімдігінің 2010 жылғы 19 ақпандағы № 182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(2010 жылғы 24 ақпандағы Нормативтік құқықтық актілердің мемлекеттік тізілімінде тіркелген № 13-1-173, «Қызылжар нұры» газетінің 2010 жылғы 26 ақпандағы № 11, «Проспект СК» газетінің 2010 жылғы 26 ақпандағы № 10 сандарында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қала әкімінің орынбасары Н.Б. Байбақтиновқа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алғаш рет ресми жарияланған қүнінен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Петропавл қаласының әкімі                  Н. Әшімбетов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 «Солтүстік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департаменті» ММ                    Е. Сейдімбеков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«Солтүстік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департаменті» ММ                     У. Әмірханұлы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 қаласының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басқармасы» ММ            Д. Ғабдуллин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Жоғарғы соты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жанындағы соттардың қызметін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қамтамасыз ету департаментінің Солтүстік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облыстық сотының кеңсесі» ММ     С. Ақтанов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Петропавл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басқармасы» ММ                  Ә. Қасейінов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прокуратурасы құқықтық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арнайы есепке алу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басқармасы» ММ             М. Аюпов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«Солтүстік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 қалалық әділет басқармасы» ММ    Е. Есентаев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«ЖИТС-тің алдын алу және онымен күрес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Солтүстік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орталығы» ММ                               Л. Степанова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әкімдігінің «Облыстық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наркологиялық орталығы»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жүргізу құқығындағы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кәсіпорны                        Б. Ыбыраев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мұрағаты» ММ                   С. Мәлікова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 қаласының жеке құрамы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мұрағаты» ММ                       Б. Мүслімова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1926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Ақылы қоғамдық жұмыстар жүргізілетін қала кәсіпорындары мен ұйымдарының тізбесі, олардың түрлері және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Солтүстік Қазақстан облысы Петропавл қаласы әкімдігінің 2012.07.13 </w:t>
      </w:r>
      <w:r>
        <w:rPr>
          <w:rFonts w:ascii="Times New Roman"/>
          <w:b w:val="false"/>
          <w:i w:val="false"/>
          <w:color w:val="ff0000"/>
          <w:sz w:val="28"/>
        </w:rPr>
        <w:t>N 1375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2737"/>
        <w:gridCol w:w="1181"/>
        <w:gridCol w:w="2370"/>
        <w:gridCol w:w="2130"/>
        <w:gridCol w:w="1095"/>
        <w:gridCol w:w="1982"/>
      </w:tblGrid>
      <w:tr>
        <w:trPr>
          <w:trHeight w:val="14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Кәсіпорын, ұйымдардың атауы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көзі</w:t>
            </w:r>
          </w:p>
        </w:tc>
      </w:tr>
      <w:tr>
        <w:trPr>
          <w:trHeight w:val="27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 және автомобиль жолдары бөлімінің» мемлекеттік мекемесінің Петропавл қаласы әкімдігіне қарасты «Коммунхоз» мемлекеттік коммуналдық кәсіпорны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 жинауға көмек көрсету; аумақтарды көгалдандыру және абаттанды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 көрсету; мұзды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шықтарды тұрғызуда қосымша жұмыстарды орындауға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453735000 шаршы метр 57150 шаршы метр 28000 мұзды блоктар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20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«ЖИТС-тің алдын алу және онымен күрес жөніндегі Солтүстік Қазақстан облыстық орталығы»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әлжуаз топтары қатарына алдын алу жұмыстарын жүргізуге көмек көрсету (есірткі инъекция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 тұ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тынушылар)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адамды қамтумен дәрістер, әңгіме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 өткі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 бары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сында маманға көмек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25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 Солтүстік Қазақстан облысы әкімдігінің «Облыстық наркология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орталығы» шаруашылық жүргізу 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оқу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дарында есірткі инъекцияла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 мен алкогольді тұтынушы жастар арасында алдын алу жұмыста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 адамды қамтумен дәрістер, әңгіме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 өткі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 бары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сында маманға көмек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13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Ішкі істер департаменті Петропавл қаласының ішкі істер басқармасы»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жақсарту және жеделдету мақсатында мәліметтер дерекқорын жасауға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 іс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 Салық комитетінің «Солтүстік Қазақстан облысы бойынша Салық депар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таменті»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бойынша есептелген және төленбеген салық сомалары туралы хабарлама тапсыру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80000 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 әкімінің аппараты»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ксеро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 жасауға, материалдарды жіберуге және жеткізуге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халықпен қоғамдық науқандар ұйымдасты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және өткізуге көмек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 шамасына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5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жер қатынастар бөлімі»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мүлік ретінде жер учас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келерін тексеруге және таңдауға акт жасауға, оларды есепке қоюға көмек; мұрағаттық құжаттарды өңдеуге көмек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құжат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28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жұмыспен қамту және әлеуметтік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өңірлік қоғамдық науқандар өткізуге көмек көрсету (жұмыспен қамту және халықты әлеуметтік қорғау мәселелері бойынша статистикалық зерт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теулер); әлеуметтік қорғауға мұқтаж халықтың әртүрлі санатының мәліметтер дерекқорын жүргізу жөніндегі техникалық жұмыстарға көмек көрсету; мұрағаттық құжаттарды өңдеуге көмек; курьер жұмысы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 шамасына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кәсіпкерлік, ауыл шаруашылығы және ветеринария бөлімі»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шылығының санағына және шаруашылық кітаптарын жасауға көмек Құжаттарды өңдеуге және сақтауға дайындауға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 ауланы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субъектілерімен жұмыс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қаржы бөлімі»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 Петропавл қаласы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меншігіне қабылдау үшін иесіз тұрғын және адам тұрмайтын объектілер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анықтау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тұрғын және адам тұрмайтын объекті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 тексеру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16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құрылыс бөлімі»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 Халыққа қызмет көрсетудің сапасын жақсарту және жеделдету мақсатында дерекқор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21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«Солтүстік Қазақстан облысы Әділет депар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қалалық әділет басқармасы»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әділет басқармасының іс жүргізуіне көмек көрсету; АХАЖ бойынша мұрағаттық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мен,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жымайтын мүлікке құқықты тіркеу бойынша, заңды тұлғаларды тіркеу бойынша жұмыстарға көмек көрсету, құжаттарды өңдеуге және сақтауға дайындауға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17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«Солтүстік Қазақстан облысының Әділет департаменті»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АХАЖ бойынша мұрағаттық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мен,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жымайтын мүлікке құқықты тіркеу бойынша, заңды тұлғаларды тіркеу бойынша жұмыстарға көмек көрсету, құжаттарды сақтауға дайындауға өңдеуге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15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Петропавл қаласының қорғаныс істері жөніндегі басқармасы»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тауға 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ксерокөшір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риалдарды жіберуге және жеткізуге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8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мұрағаты»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 құжат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23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Бас прокура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турасы құқықтық статистика және арнайы есепке алу жөніндегі Комитетінің Солтүстік Қазақстан облысы бойынша басқармасы»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көрсету, анықтама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 жіберу және жеткізу, анықтама беру бөлігінде қала халқына жедел қызмет ету сапасын жақсарту бойынша қағаз мәліметтер дерекқорын құру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құжат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23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Жоғарғы соты 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қызметін қамтамасыз ету 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облыстық сотының кеңсесі»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сапалығы және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делділігі мақсатында дерекқор құруға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13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экономика және бюджеттік жоспарлау бөлімі»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көшір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мелерін жасау, өт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кізілетін іс-шаралар туралы кәсіпорындарға хабарлама құжаттарын жеткізу, қоғамдық науқандар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қатысу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21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әкімдігің «Тұрғын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үй-пайдалану қызметі» 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Халықпен жұмыста қала аумағын аралап шығу қоғамдық науқанда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ұйым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дастыруға және өткі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Петропавл қаласының жеке құрамы бойынша мұрағаты»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сәулет және қала құрылысы бөлімі»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келерін ресімдеу, құжаттарды 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тау, 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істерді жүргізу, сондай-ақ заңды құжаттарды ресімдеу бойынша құжаттарды өңдеуге және дайындауға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Сот актілерін орындау комитетінің Солтүстік Қазақстан облысы сот актілерін орындау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партаменті»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жақсарту және жеделдету мақсатында мәліметтер дерекқорын жасауға көмек көрсету, құжаттарды өңдеуге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Білім және ғылым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нистрлігінің Білім және ғылым саласындағы бақылау комитеті Солтүстік Қазақстан облысының білім саласындағы бақылау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партаменті»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тауға 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жіберуге және жеткізуге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Қоршаған ортаны қорғау министрлігі Экологиялық реттеу және бақылау комитеті Есіл экология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партаменті» мемлекеттік мекемесінің Солтүстік Қазақстан филиалы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тауға 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«Қазақтеле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 АҚ филиалы Солтүстік Қазақстан облыстық телекомму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никациялар дирекциясы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өткізуге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метр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1926 қаулысымен 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тартылған жұмыссыздардың еңбекақы төлемінің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4246"/>
        <w:gridCol w:w="2234"/>
        <w:gridCol w:w="4855"/>
      </w:tblGrid>
      <w:tr>
        <w:trPr>
          <w:trHeight w:val="3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4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жұмыссызға еңбекақы төлемінің мөлшері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тәртібі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 күндік жұмыс аптасы</w:t>
            </w:r>
          </w:p>
        </w:tc>
      </w:tr>
      <w:tr>
        <w:trPr>
          <w:trHeight w:val="3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Физикалық жүктеме және ашық ауамен байланысты жұмыстар (қаланы абаттандыру, тазалау, жөндеу және құрылыс жұмыстары)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 ең төменгі еңбекақы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сағаттық жұмыс аптасы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күні-8 сағат</w:t>
            </w:r>
          </w:p>
        </w:tc>
      </w:tr>
      <w:tr>
        <w:trPr>
          <w:trHeight w:val="3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 ішінде орындалатын және физикалық жүктемемен байланыссыз жұмыстар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ең төменгі еңбекақы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сағаттық жұмыс аптасы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күні-8 сағат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