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af2a2" w14:textId="4eaf2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 жылдың сәуір-маусымында және қазан-желтоқсанында Аққайың ауданының аумағында азаматтарды мерзімді әскери қызметке шақыруды ұйымдастыру туралы" Аққайың ауданы әкімдігінің 2011 жылғы 25 наурыздағы N 78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аудандық әкімдігінің 2011 жылғы 3 тамыздағы N 186 қаулысы. Солтүстік Қазақстан облысының Әділет департаментінде 2011 жылғы 2 қыркүйекте N 13-2-138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 жылдың сәуір-маусымында және қазан-желтоқсанында Аққайың ауданының аумағында азаматтарды мерзімді әскери қызметке шақыруды ұйымдастыру туралы» Аққайың ауданы әкімдігінің 2011 жылғы 25 наурыздағы № 78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тіркеу мемлекеттік тізімдемесінде 2011 жылғы 04 сәуір № 13-2-129 тіркелді және «Колос» газетінің 2011 жылғы 07 сәуірдегі № 16, «Аққайың» газетінің 2011 жылғы 07 сәуірдегі № 16 жарияланды)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қосымшасы осы қаулының қосымшасына келісті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әлеуметтік және шұғыл мәселелер жөніндігі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Қазақстан Республикасының Әділет органдарында мемлекеттік тіркелгеннен кейін күшіне енеді және бірінші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Р. Елубаев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«Аққайың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орталық аурухана»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қазыналық кәсіпорнының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дәрігері                               Т.С. Күсемісов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Аққайың аудандық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Б.Ә. Жахин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Аққайың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В.В. Гриб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Аққайың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186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Аққайың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25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78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шақыру комиссиясының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5"/>
        <w:gridCol w:w="7245"/>
      </w:tblGrid>
      <w:tr>
        <w:trPr>
          <w:trHeight w:val="45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Гриб Виталий Владимирович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«Солтүстік Қазақстан облысы Аққайың ауданының қорғаныс істері жөніндегі бөлімі» мемлекеттік мекемесінің бастығы, комиссия төрағасы (келiсiм бойынша)</w:t>
            </w:r>
          </w:p>
        </w:tc>
      </w:tr>
      <w:tr>
        <w:trPr>
          <w:trHeight w:val="45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Скрипко Владимир Михайлович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«Аққайың ауданы әкімі аппараты» мемлекеттік мекемесінің шұғыл мәселелер, төтенше жағдайлар және азаматтық қорғаныс жөніндегі бас маман, төрағаның орынбасары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мүшелерi:</w:t>
            </w:r>
          </w:p>
        </w:tc>
      </w:tr>
      <w:tr>
        <w:trPr>
          <w:trHeight w:val="45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Шайкенов Алмат Темірбайұлы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«Солтүстік Қазақстан облысы Ішкі істер департаментінің Аққайың аудандық ішкі істер бөлімі» мемлекеттік мекемесі бастығының кадр жұмысы бойынша орынбасары (келiсiм бойынша)</w:t>
            </w:r>
          </w:p>
        </w:tc>
      </w:tr>
      <w:tr>
        <w:trPr>
          <w:trHeight w:val="45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Құнанбаева Қайныл Шайхымқызы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«Казақстан Республикасы Денсаулық сақтау министрлігі Солтүстік Казақстан облысы әкімдігінің Аққайың аудандық емхана» коммуналдық мемлекеттік қазыналық кәсіпорынының терапевт-дәрігері, дәрігерлік комиссияның төрайымы (келiсiм бойынша)</w:t>
            </w:r>
          </w:p>
        </w:tc>
      </w:tr>
      <w:tr>
        <w:trPr>
          <w:trHeight w:val="45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Байбатырова Айнаш Нұрланқызы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«Казақстан Республикасы Денсаулық сақтау министрлігі Солтүстік Казақстан облысы әкімдігінің Аққайың аудандық емхана» коммуналдық мемлекеттік қазыналық кәсіпорнының медбикесі, комиссия хатшысы (келiсiм бойынша)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