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3d00" w14:textId="39a3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Айыртау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 әкімдігінің 2011 жылғы 28 ақпандағы N 52 қаулысы. Солтүстік Қазақстан облысы Айыртау ауданының Әділет басқармасында 2011 жылғы 25 наурызда N 13-3-129 тіркелді. Күші жойылды - Солтүстік Қазақстан облысы Айыртау ауданы әкімдігінің 2012 жылғы 6 қаңтардағы N 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ауданы әкімдігінің 2012.01.06 N 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 149 «Халықты жұмыспен қамту туралы»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20-бабының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Қосымшаға сәйкес қоғамдық жұмыстардың көлемдері (мәтін бойынша одан әрі - Тізім) және түрлері, ұйымдардың Тізімі бекітілсін.</w:t>
      </w:r>
      <w:r>
        <w:br/>
      </w:r>
      <w:r>
        <w:rPr>
          <w:rFonts w:ascii="Times New Roman"/>
          <w:b w:val="false"/>
          <w:i w:val="false"/>
          <w:color w:val="000000"/>
          <w:sz w:val="28"/>
        </w:rPr>
        <w:t>
</w:t>
      </w:r>
      <w:r>
        <w:rPr>
          <w:rFonts w:ascii="Times New Roman"/>
          <w:b w:val="false"/>
          <w:i w:val="false"/>
          <w:color w:val="000000"/>
          <w:sz w:val="28"/>
        </w:rPr>
        <w:t>
      2. «Солтүстік Қазақстан облысы Айыртау ауданының жұмыспен қамту және әлеуметтік бағдарламалар бөлімі» мемлекеттік мекемесі бекітілген Тізімге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
      3. Қоғамдық жұмысшылардың еңбек ақы төлемі Қазақстан Республикасының 2010 жылғы 29 қарашадағы № 357-IV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минималды еңбекақы көлемінде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жұмыстардың шарттары екі демалыс күнмен (сенбі, жексенбі) ұзақтығы 5 (бес) күн жұмыс аптасы, сегіз сағаттық жұмыс күн, түскі үзіліс 1 (бір) сағат, еңбек жағдайларына байланысты жұмысшы мен жұмыс берушінің арасында құрылған еңбек шарты қарастырған жұмыс уақытын ұйымдастырудың икемді түрі анықталады.</w:t>
      </w:r>
      <w:r>
        <w:br/>
      </w:r>
      <w:r>
        <w:rPr>
          <w:rFonts w:ascii="Times New Roman"/>
          <w:b w:val="false"/>
          <w:i w:val="false"/>
          <w:color w:val="000000"/>
          <w:sz w:val="28"/>
        </w:rPr>
        <w:t>
</w:t>
      </w:r>
      <w:r>
        <w:rPr>
          <w:rFonts w:ascii="Times New Roman"/>
          <w:b w:val="false"/>
          <w:i w:val="false"/>
          <w:color w:val="000000"/>
          <w:sz w:val="28"/>
        </w:rPr>
        <w:t>
      5. Еңбекті қорғау және қауіпсіздік техникасы бойынша нұсқау, арнайы киіммен, аспаптар мен құралдармен қамтамасыз ету, уақытша еңбекке жарамсыздығы бойынша әлеуметтік жәрдемақыны төлеу, денсаулыққа келтірілген зақымды немесе басқа да зиян келтірулерді төлеу, зейнеткерлік және әлеуметтік төлемдер Қазақстан Республикасының заңнамаларына сәйкес жасалады.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Р.Р.Тілеубаеваға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 әкімі                                Қ. Тоқтасын</w:t>
      </w:r>
    </w:p>
    <w:bookmarkStart w:name="z9" w:id="2"/>
    <w:p>
      <w:pPr>
        <w:spacing w:after="0"/>
        <w:ind w:left="0"/>
        <w:jc w:val="both"/>
      </w:pPr>
      <w:r>
        <w:rPr>
          <w:rFonts w:ascii="Times New Roman"/>
          <w:b w:val="false"/>
          <w:i w:val="false"/>
          <w:color w:val="000000"/>
          <w:sz w:val="28"/>
        </w:rPr>
        <w:t>
Айыртау ауданы әкімдігінің</w:t>
      </w:r>
      <w:r>
        <w:br/>
      </w:r>
      <w:r>
        <w:rPr>
          <w:rFonts w:ascii="Times New Roman"/>
          <w:b w:val="false"/>
          <w:i w:val="false"/>
          <w:color w:val="000000"/>
          <w:sz w:val="28"/>
        </w:rPr>
        <w:t>
2011 жылғы 28 ақпандағы № 52 қаулысымен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Ұйымдардың тізімі, қоғамдық жұмыстардың түрлері және жұмыс көлемдері</w:t>
      </w:r>
    </w:p>
    <w:p>
      <w:pPr>
        <w:spacing w:after="0"/>
        <w:ind w:left="0"/>
        <w:jc w:val="both"/>
      </w:pPr>
      <w:r>
        <w:rPr>
          <w:rFonts w:ascii="Times New Roman"/>
          <w:b w:val="false"/>
          <w:i w:val="false"/>
          <w:color w:val="ff0000"/>
          <w:sz w:val="28"/>
        </w:rPr>
        <w:t xml:space="preserve">      Ескерту. Тізімге өзгерту енгізілді - Солтүстік Қазақстан облысы Айыртау аудандық әкімдігінің 2011.04.29 </w:t>
      </w:r>
      <w:r>
        <w:rPr>
          <w:rFonts w:ascii="Times New Roman"/>
          <w:b w:val="false"/>
          <w:i w:val="false"/>
          <w:color w:val="ff0000"/>
          <w:sz w:val="28"/>
        </w:rPr>
        <w:t>N 159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2771"/>
        <w:gridCol w:w="2725"/>
        <w:gridCol w:w="1901"/>
        <w:gridCol w:w="925"/>
        <w:gridCol w:w="1728"/>
        <w:gridCol w:w="1339"/>
      </w:tblGrid>
      <w:tr>
        <w:trPr>
          <w:trHeight w:val="645"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қоғамдық жұмыстардың түрлері</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мерзімі (айлар)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жұмысшіларсаны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орыны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дың төле</w:t>
            </w:r>
            <w:r>
              <w:br/>
            </w:r>
            <w:r>
              <w:rPr>
                <w:rFonts w:ascii="Times New Roman"/>
                <w:b w:val="false"/>
                <w:i w:val="false"/>
                <w:color w:val="000000"/>
                <w:sz w:val="20"/>
              </w:rPr>
              <w:t>
мі, теңге</w:t>
            </w:r>
          </w:p>
        </w:tc>
      </w:tr>
      <w:tr>
        <w:trPr>
          <w:trHeight w:val="27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w:t>
            </w:r>
            <w:r>
              <w:br/>
            </w:r>
            <w:r>
              <w:rPr>
                <w:rFonts w:ascii="Times New Roman"/>
                <w:b w:val="false"/>
                <w:i w:val="false"/>
                <w:color w:val="000000"/>
                <w:sz w:val="20"/>
              </w:rPr>
              <w:t>
ка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4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ағартуға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 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78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 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114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73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69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19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02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175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64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w:t>
            </w:r>
            <w:r>
              <w:br/>
            </w:r>
            <w:r>
              <w:rPr>
                <w:rFonts w:ascii="Times New Roman"/>
                <w:b w:val="false"/>
                <w:i w:val="false"/>
                <w:color w:val="000000"/>
                <w:sz w:val="20"/>
              </w:rPr>
              <w:t>
лық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448033</w:t>
            </w:r>
          </w:p>
        </w:tc>
      </w:tr>
      <w:tr>
        <w:trPr>
          <w:trHeight w:val="7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ағартуға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 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66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171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10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75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19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85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мәдени мақсатындағы ғимаратта жылыту маусымы кезеңінде пеш жағушыға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 ғимаратының алаңы 500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6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301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46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2508982</w:t>
            </w:r>
          </w:p>
        </w:tc>
      </w:tr>
      <w:tr>
        <w:trPr>
          <w:trHeight w:val="7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 ға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ағаш әктеу.</w:t>
            </w:r>
            <w:r>
              <w:br/>
            </w:r>
            <w:r>
              <w:rPr>
                <w:rFonts w:ascii="Times New Roman"/>
                <w:b w:val="false"/>
                <w:i w:val="false"/>
                <w:color w:val="000000"/>
                <w:sz w:val="20"/>
              </w:rPr>
              <w:t>
250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896065</w:t>
            </w:r>
          </w:p>
        </w:tc>
      </w:tr>
      <w:tr>
        <w:trPr>
          <w:trHeight w:val="67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- 30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448033</w:t>
            </w:r>
          </w:p>
        </w:tc>
      </w:tr>
      <w:tr>
        <w:trPr>
          <w:trHeight w:val="171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- 100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313622</w:t>
            </w:r>
          </w:p>
        </w:tc>
      </w:tr>
      <w:tr>
        <w:trPr>
          <w:trHeight w:val="87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313622</w:t>
            </w:r>
          </w:p>
        </w:tc>
      </w:tr>
      <w:tr>
        <w:trPr>
          <w:trHeight w:val="12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елді мекендерде қоғамдық тәртіпті қамтамасыз ету үшін құқықтық қорғау органдарына жәрдемдесу жасақтарына қатысу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селосында қоғамдық тәртіпті қамтамасыз етуде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448033</w:t>
            </w:r>
          </w:p>
        </w:tc>
      </w:tr>
      <w:tr>
        <w:trPr>
          <w:trHeight w:val="55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Саябақтар</w:t>
            </w:r>
            <w:r>
              <w:br/>
            </w:r>
            <w:r>
              <w:rPr>
                <w:rFonts w:ascii="Times New Roman"/>
                <w:b w:val="false"/>
                <w:i w:val="false"/>
                <w:color w:val="000000"/>
                <w:sz w:val="20"/>
              </w:rPr>
              <w:t>
дың, скверлердің аумағын көркейту және күзетуге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Саябақтарды, скверлерді күзетуде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448033</w:t>
            </w:r>
          </w:p>
        </w:tc>
      </w:tr>
      <w:tr>
        <w:trPr>
          <w:trHeight w:val="37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313622</w:t>
            </w:r>
          </w:p>
        </w:tc>
      </w:tr>
      <w:tr>
        <w:trPr>
          <w:trHeight w:val="22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19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153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7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атқару</w:t>
            </w:r>
            <w:r>
              <w:br/>
            </w:r>
            <w:r>
              <w:rPr>
                <w:rFonts w:ascii="Times New Roman"/>
                <w:b w:val="false"/>
                <w:i w:val="false"/>
                <w:color w:val="000000"/>
                <w:sz w:val="20"/>
              </w:rPr>
              <w:t>
шыларға іс жүргізу бойынша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300-ге дейінгі атқару құжаттарына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70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«Гусаков</w:t>
            </w:r>
            <w:r>
              <w:br/>
            </w:r>
            <w:r>
              <w:rPr>
                <w:rFonts w:ascii="Times New Roman"/>
                <w:b w:val="false"/>
                <w:i w:val="false"/>
                <w:color w:val="000000"/>
                <w:sz w:val="20"/>
              </w:rPr>
              <w:t>
ка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4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w:t>
            </w:r>
            <w:r>
              <w:br/>
            </w:r>
            <w:r>
              <w:rPr>
                <w:rFonts w:ascii="Times New Roman"/>
                <w:b w:val="false"/>
                <w:i w:val="false"/>
                <w:color w:val="000000"/>
                <w:sz w:val="20"/>
              </w:rPr>
              <w:t>
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73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171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0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82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28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02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133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66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«Елецкий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9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 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58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7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0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7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19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98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31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7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179218</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18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2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19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04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104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1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w:t>
            </w:r>
            <w:r>
              <w:br/>
            </w:r>
            <w:r>
              <w:rPr>
                <w:rFonts w:ascii="Times New Roman"/>
                <w:b w:val="false"/>
                <w:i w:val="false"/>
                <w:color w:val="000000"/>
                <w:sz w:val="20"/>
              </w:rPr>
              <w:t>
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 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19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4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43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57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95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236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1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30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7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6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54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11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95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153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7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«Қамсақты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19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89594</w:t>
            </w:r>
          </w:p>
        </w:tc>
      </w:tr>
      <w:tr>
        <w:trPr>
          <w:trHeight w:val="4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4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6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19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98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395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42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30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1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0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4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37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99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152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0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w:t>
            </w:r>
            <w:r>
              <w:br/>
            </w:r>
            <w:r>
              <w:rPr>
                <w:rFonts w:ascii="Times New Roman"/>
                <w:b w:val="false"/>
                <w:i w:val="false"/>
                <w:color w:val="000000"/>
                <w:sz w:val="20"/>
              </w:rPr>
              <w:t>
тиновка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31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6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5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7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52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2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89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92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3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31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54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4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4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4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13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98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244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40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1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7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18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40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22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9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295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40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«Нижне-</w:t>
            </w:r>
            <w:r>
              <w:br/>
            </w:r>
            <w:r>
              <w:rPr>
                <w:rFonts w:ascii="Times New Roman"/>
                <w:b w:val="false"/>
                <w:i w:val="false"/>
                <w:color w:val="000000"/>
                <w:sz w:val="20"/>
              </w:rPr>
              <w:t>
бурлук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1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 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54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4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 - 30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49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55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21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199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29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15"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 селолық округі әкімінің аппараты» мемлекет</w:t>
            </w:r>
            <w:r>
              <w:br/>
            </w:r>
            <w:r>
              <w:rPr>
                <w:rFonts w:ascii="Times New Roman"/>
                <w:b w:val="false"/>
                <w:i w:val="false"/>
                <w:color w:val="000000"/>
                <w:sz w:val="20"/>
              </w:rPr>
              <w:t>
тік мекемесі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аумақтарын аббаттандыру және көгал</w:t>
            </w:r>
            <w:r>
              <w:br/>
            </w:r>
            <w:r>
              <w:rPr>
                <w:rFonts w:ascii="Times New Roman"/>
                <w:b w:val="false"/>
                <w:i w:val="false"/>
                <w:color w:val="000000"/>
                <w:sz w:val="20"/>
              </w:rPr>
              <w:t>
дандыруда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4000 шаршы метр алаңды күн сайын тазалау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6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және тал</w:t>
            </w:r>
            <w:r>
              <w:br/>
            </w:r>
            <w:r>
              <w:rPr>
                <w:rFonts w:ascii="Times New Roman"/>
                <w:b w:val="false"/>
                <w:i w:val="false"/>
                <w:color w:val="000000"/>
                <w:sz w:val="20"/>
              </w:rPr>
              <w:t>
шіліктерді кесу, ағарту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ағаш әктеу. 25 талшілікті кесу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w:t>
            </w:r>
            <w:r>
              <w:br/>
            </w:r>
            <w:r>
              <w:rPr>
                <w:rFonts w:ascii="Times New Roman"/>
                <w:b w:val="false"/>
                <w:i w:val="false"/>
                <w:color w:val="000000"/>
                <w:sz w:val="20"/>
              </w:rPr>
              <w:t>
күзгі су тасқынына байланысты жұмыстарды жүргізу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ағызу арықтары мен көпірлерін тазалау - 10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34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аз қамтамасыз етілетін жіктеріне және жалғыз тұратын қарттарға, жаңадан келген оралмандарға отын дайындауда, жеткізуге және түсіруге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дайындау, кесу, жару және үю-30 куб.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46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w:t>
            </w:r>
            <w:r>
              <w:br/>
            </w:r>
            <w:r>
              <w:rPr>
                <w:rFonts w:ascii="Times New Roman"/>
                <w:b w:val="false"/>
                <w:i w:val="false"/>
                <w:color w:val="000000"/>
                <w:sz w:val="20"/>
              </w:rPr>
              <w:t>
ның санағына және шаруашылық кітаптарды жасауға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үй аралау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52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 көркейтуге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жинайтын жерлердің аумағын тазалау 1000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89607</w:t>
            </w:r>
          </w:p>
        </w:tc>
      </w:tr>
      <w:tr>
        <w:trPr>
          <w:trHeight w:val="42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қызметкерге жалғызбасты, ауыратын қарт азаматтарды күтуге көмек (тамақ, дәрі-дәрмек сатып әкелу,үй ішін жинау, ағарту, еден сырлау, кір жуу, көкөніс отырғызу және жинау, арам шөптен тазарту)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жалғыз басты азаматтарды күту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r>
        <w:trPr>
          <w:trHeight w:val="97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мәдени белгіленген жылыту маусымы кезеңінде пеш жағушыға көмек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мәдениет Үйінің ғимараты 500 шаршы метр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134410</w:t>
            </w:r>
          </w:p>
        </w:tc>
      </w:tr>
      <w:tr>
        <w:trPr>
          <w:trHeight w:val="1995"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әлеуметтік қызметкеріне 18 жасқа дейінгі балалары бар отбасыларға мемлекеттік жәрдемақы тағайындау үшін құжаттарды өңдеуге көмек көрсету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 тағайындау үшін 160 істі өңдеуге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