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cc88" w14:textId="221c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жер салығына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2011 жылғы 28 шілдедегі N 34/4 шешімі. Солтүстік Қазақстан облысының Әділет департаментінде 2011 жылғы 1 қыркүйекте N 13-7-156 тіркелді. Күші жойылды - Солтүстік Қазақстан облысы Жамбыл ауданы мәслихатының 2015 жылғы 31 наурыздағы N 36/6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Жамбыл ауданы мәслихатының 31.03.2015 </w:t>
      </w:r>
      <w:r>
        <w:rPr>
          <w:rFonts w:ascii="Times New Roman"/>
          <w:b w:val="false"/>
          <w:i w:val="false"/>
          <w:color w:val="000000"/>
          <w:sz w:val="28"/>
        </w:rPr>
        <w:t>N 36/6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он күнтізбелік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№ 99-ІV Кодексінің 387 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Жамбыл ауданы бойынша жер салығының базалық төлемдеріне 50 пайызға өсу бекітілсін, автотұрақтар (паркингтер), автокөліктерге жанармай құю станциялары үшін бөлінген (бөліп берілген) және казино үшін алынған жерлерден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"Жер салығының мөлшермелерін түзету туралы" аудандық мәслихаттың 2005 жылғы 18 наурыздағы № 12/17 шешімінің (2005 жылғы 1 сәуірдегі № 1569 Мемлекеттік нормативтік құқықтық актілерді мемлекеттік тіркеу тізілімінде тіркелген, 2005 жылғы 13 мамырдағы № 21 "Ауыл арайы – Сельская новь"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ХХХІV сессиясының төрағасы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Ағажанов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