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e2510" w14:textId="1de25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Жұмыспен қамту және әлеуметтік қорғауға жәрдемдесу бойынша шараларды қабылдау үшін мақсатты топқа жататын тұлғалардың 2012 жылға қосымша тізімін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аудандық әкімдігінің 23 желтоқсандағы N 343 қаулысы. Солтүстік Қазақстан облысының Әділет департаментінде 2012 жылғы 20 қаңтарда N 13-7-167 тіркелді. Күші жойылды (Солтүстік Қазақстан облысы Жамбыл аудандық әкімдігінің 2013 жылғы 8 сәуірдегі N 02-05-1.4-2/336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(Солтүстік Қазақстан облысы Жамбыл аудандық әкімдігінің 08.04.2013 N 02-05-1.4-2/336 хаты)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жергiлiктi мемлекеттiк және өзiн-өзi басқару туралы» Қазақстан Республикасының 2001 жылғы 23 қаңтардағы № 148 Заңының 31-бабы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№ 149 Заңының 5-бабы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7-бабы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Жұмыспен қамту және әлеуметтiк қорғауға жәрдемдесу бойынша шараларды қабылдау үшiн мақсатты топқа жататын тұлғалардың 2012 жылға қосымша тiзiмi белгiленсiн: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21 жастан 29 жасқа дейiнгi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50 жастан асқан жұмыссыз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колледждер мен кәсiби лицейлердiң түлектерi;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ұзақ уақыт бойына жұмыс iстемейтiн тұлғалар (бiр жылдан артық);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бiр де бiреуi жұмыс iстемейтiн отбасыларының тұлғалары.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«Жамбыл ауданының жұмыспен қамту және әлеуметтiк бағдарламалар бөлiмi» мемлекеттiк мекемесiне мақсатты топтарға қосымша жатқызылған тұлғаларды жұмыспен қамту және әлеуметтiк қорғауға жәрдемдесу бойынша уақытында iс-шаралар қабылдансын.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қаулының орындалуын бақылау аудан әкiмiнiң орынбасары А.Қ. Сарбасовқа жүктелсiн.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бiрiншi ресми жарияланған күнінен он күнтiзбелiк күн өткеннен кейiн қолданысқа енгiзiледi.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әкiмi                                С. Ыбыраев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