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0823" w14:textId="bfc0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жылы Қызылжар ауданы бойынша ауыл шаруашылығының басым дақылдарын себудің оңтайлы мерзімін жүргізу және субсидия алушылардың тізіміне енгізуге өтініш беру мерзімін анықтау туралы" аудан әкімдігінің 2011 жылғы 29 сәуірдегі N 214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2011 жылғы 1  маусымдағы N 256 қаулысы. Солтүстік Қазақстан облысы Қызылжар ауданының Әділет басқармасында 2011 жылғы 2 маусымда N 13-8-148 тіркелді. Күші жойылды (Солтүстік Қазақстан облысы Қызылжар ауданы әкімі аппаратының 2013 жылғы 4 ақпандағы N 02.07-05-03/127 хаты)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Қызылжар ауданы әкімі аппаратының 04.02.2013 N 02.07-05-03/127 хаты)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«Қазақстан Республикасындағы жергілікті мемлекеттік басқару және өзін-өзі басқару туралы» Қазақстан Республикасының 2011 жылғы 23 қаңтардағы № 148 Заңының 31-бабы 1-тармағына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қаулысымен бекітілген,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«Солтүстік Қазақстан ауыл шаруашылық тәжірибе станциясы» жауапкершілігі шектеулі серіктестігінің 2011 жылғы 26 мамырдағы № 77 ұсынысының есепке алынуымен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жылы Қызылжар ауданы бойынша ауыл шаруашылығының басым дақылдарын себудің оңтайлы мерзімін жүргізу және субсидия алушылардың тізіміне енгізуге өтініш беру мерзімін анықтау туралы» аудан әкімдігінің 2011 жылғы 29 сәуірдегі № 214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аудан әкімдігінің 2011 жылғы 29 сәуірдегі № 214 қаулысына (2011 жылғы 3 мамырдағы № 13-8-146 нормативтік құқықтық актілер мемлекеттік тіркеу Тізілімінде тіркелген, 2011 жылғы 6 мамырдағы № 20 «Қызылжар», 2011 жылғы 6 мамырдағы № 19 «Маяк»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«Орта ерте піскен жаздық бидай» жолында «Егістік жолдарының оңтайлы мерзімдері» бағанында «01.06» санын «06.06» және «03.06» сандары «08.06»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Р.Е. Рамазановқа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Ауданын әкімі                              В. Редин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