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cffb" w14:textId="57cc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25 қарашадағы N 515 "Мағжан Жұмабаев ауданының ұйымдарында ақылы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2011 жылғы 16 тамыздағы N 262 қаулысы. Солтүстік Қазақстан облысының Әділет департаментінде 2011 жылғы 26 тамызда N 13-9-140 тіркелді. Күші жойылды Солтүстік Қазақстан облысы Мағжан Жұмабаев ауданының әкімдігінің 2013 жылғы 31 қаңтарда N 28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 Күші жойылды Солтүстік Қазақстан облысы Мағжан Жұмабаев ауданының әкімдігінің 2013.01.31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25 қарашадағы № 515 «Мағжан Жұмабаев ауданының ұйымдарында ақылы қоғамдық жұмыстарды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13-9-125 бойынша тіркелген, 2010 жылғы 24 желтоқсандағы № 52 «Мағжан жұлдызы», 2010 жылғы 24 желтоқсандағы № 52 «Вести» аудандық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«Мағжан Жұмабаев ауданының ұйымдарындағы қоғамдық жұмыстардың түрлері мен көлемдерінің тізбесі» (қосымшаға сәйкес)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Ж.Т. Есдәулетовке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сот актілерін орындау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                    С.С. Сағдат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Құқықытық статистика және арнайы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есепке алу жөніндегі комитеті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әділеттің бас кеңесшісі                    М.Е. 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А.Т. Кемелев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С.К. Есілбаев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тамыздығы № 262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қарашадағы № 515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ұйымдарының, қоғамдық жұмыстардың түрлері мен көлемдерінің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73"/>
        <w:gridCol w:w="2973"/>
        <w:gridCol w:w="795"/>
        <w:gridCol w:w="2093"/>
        <w:gridCol w:w="1613"/>
      </w:tblGrid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</w:p>
        </w:tc>
      </w:tr>
      <w:tr>
        <w:trPr>
          <w:trHeight w:val="7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«Булаево Мағжан Жұмабаев ауданының қаласы әкімінің аппараты» мемлекеттік мекемесі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1.Булаево қаласының көгалдандыру және абаттандыру аумағын жөндеуге көмек көрсету.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Аудан әкімдігі аумағын көркейтуге көмек көрсету, ағаштарды ақтау, көшет отырғызу.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тазалау – 3200 шаршы метр, Ағаш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Жолдарды ағымдағы жөндеу жұмыстарына көмек көрсету.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– шаршы метрде.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Саябақ және алаң күзетіне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 аумағы – 0,09 Гектар, Алаң – 0,08 Гектар.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1000 - шаршы метр су орларын қазу, Су ағызу үшін су орларын 1000 -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Молалар мен қоқыстарды жабдықтау, сонымен қаттар қалдықтард жинауды ұйымдастыру.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қатты қалдықтар- 1 Гектар, № 1 Мола – 1 Гектар, № 2 Мола – 0,08 Гектар.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Авангард селолық округі әкімінің аппараты» мемлекеттік мекемесі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Александров селолық округі әкімінің аппараты» мемлекеттік мекемесі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Бастомар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Возвышен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– шаршы метрде.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 ғимараты үшін отын дайындауға, көмірді жеңілдетуге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5 текше метр Және көмірді қаттап салу – 5 тонна.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Гаврин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Золото нив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Қарағанды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Қарақоға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– шаршы метрде.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Конюхов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Лебяжье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Майбалық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Молодежный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Молодо гвардейск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Надежка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Октябрь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Писаревка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Полудин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– шаршы метрде.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 ғимараты үшін отын дайындауға, көмірді жеңілдетуге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5 текше метр Және көмірді қаттап салу – 5 тонна.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Совет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– шаршы метрде.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Таман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тасқын суларға байланысты жұмыс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– шаршы метрде.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Ұзынкөл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– шаршы метрде.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Успен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– шаршы метрде.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Пролетар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Фурманов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– шаршы метрде.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Чистов селолық округі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округ аумағын көркейту және көгалдандыруға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Қоқыстарды жинау - 5 тонна,  Қардан тазалау – 1700 шаршы метр, Ағаштарды ақтау - 80 дана, Көшеттерді отырғызу – 80 дана.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тасқын суларға байланысты жұмыс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900 - шаршы метр су орларын қазу, Су ағызу үшін су орларын 600 - шаршы метр қазу.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үйді аралап шығу.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Жолдарды ағымдағы жөндеу жұмыстарына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– шаршы метрде.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ауданының әділет басқармасы»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 дайындық және айналысуына көмек көрсету, жылжымайтын мүліктің тіркеу құқығы және олармен мәмілеге отыруына көмек көрсету»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құжат.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білім бөлімі"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Әлеуметтік-мәдениетті мағыналы объектілерді, ғимараттар мен құрылыстарды, сондай-ақ аудан әкімдігінің коммуналдық меншігінде тұрған бос ғимараттарды көркейтуге және қорғауға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- 5 тонна,  Қардан тазалау – 1700 шаршы метр, Ағаштарды ақтау - 80 дана, Көшеттерді отырғызу – 80 дана, ағаштарды отырғызу – 40 дана, 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мағыналы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ді, ғима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раттар мен 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дай-ақ аудан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 коммунал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менші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гінде тұрған бос ғимараттарды сақтау бойынша қызметтер ұсыну.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жұмыспен қамту және әлеуметтік бағдарламалар бөлімі»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Жалғыз басты қарт адамарға көмек көрсету бойынша әлеуметтік жұмысшыға көмек көрсету.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үй.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Әлеуметтік көмекке мұқтаж халықтың түрлі топтарының дерек базасын жүргізу бойынша техникалық жұмыстар жүргізу, қажетті құжаттарды өңдеуде және құруда көмек көрсету.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90-150 ісін ресімдеу, ағымдағы құжаттармен жұмысына көмек көрсету,құжаттардың ксерокөшір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 жасау.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бойынша сот актілерін орындау жөніндегі Департаментінің Мағжан Жұмабаев аумақтық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 жұмыстарда, өндірістерді тігуге хат-хабарларды жеткізуге көмек көрсету.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1500 бірлігі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бойынша құқықтық статистика жөніндегі Комитетінің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мен халыққа шапшаң және сапалы қызмет көрсету үшін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2000 бірлігі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бойынша салық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 қаласының жеке тұлғаларына салықтың есептелген сомалары туралы хабарламаларды беру бойынша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 иеліктегі үйлер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