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ce57" w14:textId="1b8c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Мамлют ауданы бойынша мүгедектерді жұмысқа орналастыру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2011 жылғы 5 мамырдағы N 203 қаулысы. Солтүстік Қазақстан облысы Мамлют ауданының Әділет басқармасында 2011 жылғы 15 маусымда N 13-10-138 тіркелді. Күші жойылды – Солтүстік Қазақстан облысы Мамлют ауданы әкімдігінің 2016 жылғы 12 мамырдағы N 120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Мамлют ауданы әкімдігінің 12.05.2016 </w:t>
      </w:r>
      <w:r>
        <w:rPr>
          <w:rFonts w:ascii="Times New Roman"/>
          <w:b w:val="false"/>
          <w:i w:val="false"/>
          <w:color w:val="000000"/>
          <w:sz w:val="28"/>
        </w:rPr>
        <w:t>N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
</w:t>
      </w:r>
      <w:r>
        <w:rPr>
          <w:rFonts w:ascii="Times New Roman"/>
          <w:b w:val="false"/>
          <w:i w:val="false"/>
          <w:color w:val="000000"/>
          <w:sz w:val="28"/>
        </w:rPr>
        <w:t>
2-тармағына, "Халықты жұмыспен қамту туралы"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мүгедектерді әлеуметтік қорғау туралы" Қазақстан Республикасының 2005 жылғы 13 сәуірдегі № 39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кәсіпорындары мен мекемелеріндегі нақтылы жалпы жұмыс орындарының санынан, үш пайыздық көлем мөлшерінде мүгедектерді еңбекке орналастыру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Е.М. Бекшеновке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