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87a5" w14:textId="ef78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Тимирязев ауданы аумағында тұратын халықтың нысаналы тобына жататын тұлғалардың қосымша тізімін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2011 жылғы 21 желтоқсандағы N 325 қаулысы. Солтүстік Қазақстан облысының Әділет департаментінде 2012 жылғы 5 қаңтарда N 13-12-139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– Солтүстік Қазақстан облысы Тимирязев аудандық әкімдігінің 15.02.2013 N 27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Тимирязев ауданы аумағында тұратын халықтың нысаналы тобына жататын тұлғалардың қосымша тізімі 2012 жылға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29 жасқа дейінгі жастар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50 жастан жоғары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бір жылдан артық жұмыс істемейтін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«2011 жылға Тимирязев ауданы аумағында тұратын халықтың нысаналы тобына жататын тұлғалардың қосымша тізімін анықтау туралы» Тимирязев ауданы әкімдігінің 2011 жылғы 27 сәуірдегі № 109 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(2011 жылғы 12 мамырдағы № 13-12-126 нормативтік құқықтық актілер мемлекеттік тіркеу тізілімінде тіркелген, 2011 жылғы 21 мамырдағы № 23 «Көтерілген тың», 2011 жылғы 21 мамырдағы № 23 «Нива»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Ж.Е. Мәкеноваға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кейін он күнтізбелік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Қасенов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