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238f2" w14:textId="fc23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жекелеген санаттары үшін Шал ақын ауданының кәсіпорындары мен ұйымдарында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әкімдігінің 2011 жылғы 3 мамырдағы N 105 қаулысы. Солтүстік Қазақстан облысы Шал ақын ауданының Әділет басқармасында 2011 жылғы 14 маусымда N 13-14-130 тіркелді. Күші жойылды – Солтүстік Қазақстан облысы Шал ақын ауданы әкімдігінің 2015 жылғы 19 мамырдағы N 127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Шал ақын ауданы әкімдігінің 19.05.2015 </w:t>
      </w:r>
      <w:r>
        <w:rPr>
          <w:rFonts w:ascii="Times New Roman"/>
          <w:b w:val="false"/>
          <w:i w:val="false"/>
          <w:color w:val="ff0000"/>
          <w:sz w:val="28"/>
        </w:rPr>
        <w:t>N 127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"Халықты жұмыспен қамту туралы" Қазақстан Республикасының 2001 жылғы 23 қаңтардағы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9-бабы 2-тармағы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Шал ақын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Солтүстік Қазақстан облысы Шал ақын аудандық әкімдігінің 22.10.2013 </w:t>
      </w:r>
      <w:r>
        <w:rPr>
          <w:rFonts w:ascii="Times New Roman"/>
          <w:b w:val="false"/>
          <w:i w:val="false"/>
          <w:color w:val="ff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бастап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Ауданның жұмыс берушілері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 бостандығынан айыру орындарынан босатылған адамдар үшін Шал ақын ауданының кәсіпорындары мен ұйымдарында жұмыс орындарының жалпы санының бір пайызы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интернат ұйымдарын бітіруші кәмелетке толмағандар үшін Шал ақын ауданының кәсіпорындары мен ұйымдарында жұмыс орындарының жалпы санының бір пайызы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әлеуметтік мәселелері бойынша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 алғаш ресми жариялаған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