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fe441" w14:textId="d5fe4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жылы Шал ақын ауданының селолық елді мекендеріне жұмыс істеуге және тұруға келген денсаулық сақтау, білім беру, әлеуметтік қамтамасыз ету, мәдениет және спорт мамандарына үй сатып алуға көтерме жәрдемақы және әлеуметтік қолдау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аудандық мәслихатының 2011 жылғы 21 желтоқсандағы N 44/4 шешімі. Солтүстік Қазақстан облысының Әділет департаментінде 2012 жылғы 13 қаңтарда N 13-14-143 тіркелді. Күші жойылды - Солтүстік Қазақстан облысы Шал ақын аудандық мәслихатының 2012 жылғы 1 тамыздағы N 5/5 Шешімімен</w:t>
      </w:r>
    </w:p>
    <w:p>
      <w:pPr>
        <w:spacing w:after="0"/>
        <w:ind w:left="0"/>
        <w:jc w:val="both"/>
      </w:pPr>
      <w:bookmarkStart w:name="z1" w:id="0"/>
      <w:r>
        <w:rPr>
          <w:rFonts w:ascii="Times New Roman"/>
          <w:b w:val="false"/>
          <w:i w:val="false"/>
          <w:color w:val="ff0000"/>
          <w:sz w:val="28"/>
        </w:rPr>
        <w:t xml:space="preserve">
      Ескерту. Күші жойылды - Солтүстік Қазақстан облысы Шал ақын аудандық мәслихатының 2012.08.01 </w:t>
      </w:r>
      <w:r>
        <w:rPr>
          <w:rFonts w:ascii="Times New Roman"/>
          <w:b w:val="false"/>
          <w:i w:val="false"/>
          <w:color w:val="ff0000"/>
          <w:sz w:val="28"/>
        </w:rPr>
        <w:t>N 5/5</w:t>
      </w:r>
      <w:r>
        <w:rPr>
          <w:rFonts w:ascii="Times New Roman"/>
          <w:b w:val="false"/>
          <w:i w:val="false"/>
          <w:color w:val="ff0000"/>
          <w:sz w:val="28"/>
        </w:rPr>
        <w:t xml:space="preserve"> Шешімімен (алғаш ресми жарияланған күннен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 66 Заңының 7-бабы 3-тармағы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 Үкіметінің 2009 жылғы 18 ақпандағы № 183 қаулысымен бекітілген селолық елді мекендерге жұмыс істеуге және тұруға келген денсаулық сақтау, білім беру, әлеуметтік қамтамасыз ету, мәдениет және спорт мамандарын әлеуметтік қолдау шараларын ұсыну Ережесінің </w:t>
      </w:r>
      <w:r>
        <w:rPr>
          <w:rFonts w:ascii="Times New Roman"/>
          <w:b w:val="false"/>
          <w:i w:val="false"/>
          <w:color w:val="000000"/>
          <w:sz w:val="28"/>
        </w:rPr>
        <w:t>2-бөліміне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2012 жылы Шал ақын ауданының селолық елді мекендеріне жұмыс істеуге және тұруға келген денсаулық сақтау, білім беру, әлеуметтік қамтамасыз ету, мәдениет және спорт мамандарына:</w:t>
      </w:r>
      <w:r>
        <w:br/>
      </w:r>
      <w:r>
        <w:rPr>
          <w:rFonts w:ascii="Times New Roman"/>
          <w:b w:val="false"/>
          <w:i w:val="false"/>
          <w:color w:val="000000"/>
          <w:sz w:val="28"/>
        </w:rPr>
        <w:t>
      1) жетпіс есе айлық есептік көрсеткішке тең мөлшер сомасында көтерме жәрдемақы;</w:t>
      </w:r>
      <w:r>
        <w:br/>
      </w:r>
      <w:r>
        <w:rPr>
          <w:rFonts w:ascii="Times New Roman"/>
          <w:b w:val="false"/>
          <w:i w:val="false"/>
          <w:color w:val="000000"/>
          <w:sz w:val="28"/>
        </w:rPr>
        <w:t>
      2) айлық есептік көрсеткіштің бір мың бес жүз есе мөлшерінен аспайтын сомада бюджет несиесі – тұрғын-үй сатып алу үшін әлеуметтік қолдау.</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«Шал ақын ауданының ауыл шаруашылығы және ветеринария бөлімі» мемлекеттік мекемесіне жүктелсін.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 күннен күнтізбелік он күн өткен соң қолданысқа енгізіледі.</w:t>
      </w:r>
    </w:p>
    <w:bookmarkEnd w:id="1"/>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XLIV сессиясының төрағасы                  хатшысы</w:t>
      </w:r>
      <w:r>
        <w:br/>
      </w:r>
      <w:r>
        <w:rPr>
          <w:rFonts w:ascii="Times New Roman"/>
          <w:b w:val="false"/>
          <w:i w:val="false"/>
          <w:color w:val="000000"/>
          <w:sz w:val="28"/>
        </w:rPr>
        <w:t>
</w:t>
      </w:r>
      <w:r>
        <w:rPr>
          <w:rFonts w:ascii="Times New Roman"/>
          <w:b w:val="false"/>
          <w:i/>
          <w:color w:val="000000"/>
          <w:sz w:val="28"/>
        </w:rPr>
        <w:t>      И. Меркер                                  Н. Дятлов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xml:space="preserve">      «Шал ақын ауданының </w:t>
      </w:r>
      <w:r>
        <w:br/>
      </w:r>
      <w:r>
        <w:rPr>
          <w:rFonts w:ascii="Times New Roman"/>
          <w:b w:val="false"/>
          <w:i w:val="false"/>
          <w:color w:val="000000"/>
          <w:sz w:val="28"/>
        </w:rPr>
        <w:t>
</w:t>
      </w:r>
      <w:r>
        <w:rPr>
          <w:rFonts w:ascii="Times New Roman"/>
          <w:b w:val="false"/>
          <w:i/>
          <w:color w:val="000000"/>
          <w:sz w:val="28"/>
        </w:rPr>
        <w:t>      ауыл шаруашылығы және</w:t>
      </w:r>
      <w:r>
        <w:br/>
      </w:r>
      <w:r>
        <w:rPr>
          <w:rFonts w:ascii="Times New Roman"/>
          <w:b w:val="false"/>
          <w:i w:val="false"/>
          <w:color w:val="000000"/>
          <w:sz w:val="28"/>
        </w:rPr>
        <w:t>
</w:t>
      </w:r>
      <w:r>
        <w:rPr>
          <w:rFonts w:ascii="Times New Roman"/>
          <w:b w:val="false"/>
          <w:i/>
          <w:color w:val="000000"/>
          <w:sz w:val="28"/>
        </w:rPr>
        <w:t xml:space="preserve">      ветеринария бөлімі» </w:t>
      </w:r>
      <w:r>
        <w:br/>
      </w:r>
      <w:r>
        <w:rPr>
          <w:rFonts w:ascii="Times New Roman"/>
          <w:b w:val="false"/>
          <w:i w:val="false"/>
          <w:color w:val="000000"/>
          <w:sz w:val="28"/>
        </w:rPr>
        <w:t>
</w:t>
      </w:r>
      <w:r>
        <w:rPr>
          <w:rFonts w:ascii="Times New Roman"/>
          <w:b w:val="false"/>
          <w:i/>
          <w:color w:val="000000"/>
          <w:sz w:val="28"/>
        </w:rPr>
        <w:t>      мемлекеттік мекемесінің бастығы            Х. Найманов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