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70630" w14:textId="46706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әкімиятының 2006 жылғы 20 маусымдағы № 168 "Жайық-Каспий бассейні бойынша (Атырау облысы шегінде) балық шаруашылығы су тоғандарын учаскелерін) пайдаланушыларға бекітіп беру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2011 жылғы 10 ақпандағы N 33 қаулысы. Атырау облыстық Әділет департаментінде 2011 жылғы 21 ақпанда N 2585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№ 213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Облыс әкімиятының 2006 жылғы 20 маусымдағы № 168 "Жайық-Каспий бассейні бойынша (Атырау облысы шегінде) балық шаруашылығы су тоғандарын (учаскелерін) пайдаланушыларға бекітіп беру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2467 тіркелген, 2006 жылғы 29 шілдедегі № 90 "Атырау"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 және 9-тармақтар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"Табиғат пайдаланушыларға бекітіліп берілген Қиғаш өзені мен сағалық кеңістігінің балық шаруашылығы учаскелерінің (тартымдарының) тізбесі" кестедегі: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6-тармақ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"Қиғаш өзенінің сағалық кеңістігі" кестедегі: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7-тармақ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әкімінің орынбасары С.К. Айдарбековке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мемлекеттік тіркеуден өткен күннен бастапқа қолданысқа енгізіледі және ресми жариялануға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4"/>
        <w:gridCol w:w="5216"/>
      </w:tblGrid>
      <w:tr>
        <w:trPr>
          <w:trHeight w:val="30" w:hRule="atLeast"/>
        </w:trPr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Әбдіров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