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be151" w14:textId="5fbe1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"Әкетілетін және әкелінетін заттың мәдени қүндылығының болуы туралы қорытынды беру"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облыстық әкімдігінің 2011 жылғы 30 желтоқсандағы № 400 қаулысы. Атырау облысының Әділет департаментінде 2012 жылғы 3 ақпанда № 2601 тіркелді. Күші жойылды - Атырау облысы әкімдігінің 2013 жылғы 21 маусымдағы № 238 қаулысымен</w:t>
      </w:r>
    </w:p>
    <w:p>
      <w:pPr>
        <w:spacing w:after="0"/>
        <w:ind w:left="0"/>
        <w:jc w:val="both"/>
      </w:pPr>
      <w:bookmarkStart w:name="z35" w:id="0"/>
      <w:r>
        <w:rPr>
          <w:rFonts w:ascii="Times New Roman"/>
          <w:b w:val="false"/>
          <w:i w:val="false"/>
          <w:color w:val="000000"/>
          <w:sz w:val="28"/>
        </w:rPr>
        <w:t>
</w:t>
      </w:r>
      <w:r>
        <w:rPr>
          <w:rFonts w:ascii="Times New Roman"/>
          <w:b w:val="false"/>
          <w:i w:val="false"/>
          <w:color w:val="ff0000"/>
          <w:sz w:val="28"/>
        </w:rPr>
        <w:t>      Ескерту. Күші жойылды - Атырау облысы әкімдігінің 2013.06.21 № 238 қаулысымен.</w:t>
      </w:r>
      <w:r>
        <w:br/>
      </w:r>
      <w:r>
        <w:rPr>
          <w:rFonts w:ascii="Times New Roman"/>
          <w:b w:val="false"/>
          <w:i w:val="false"/>
          <w:color w:val="000000"/>
          <w:sz w:val="28"/>
        </w:rPr>
        <w:t>
      Қазақстан Республикасының 2000 жылғы 27 қарашадағы № 107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xml:space="preserve"> және Қазақстан Республикасы Үкіметінің 2010 жылғы 24 қыркүйектегі № 976 "Әкетілетін және әкелінетін заттың мәдени құндылығының болуы туралы қорытынды беру" мемлекеттік қызмет көрсету стандартын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облыс әкімдігі </w:t>
      </w:r>
      <w:r>
        <w:rPr>
          <w:rFonts w:ascii="Times New Roman"/>
          <w:b/>
          <w:i w:val="false"/>
          <w:color w:val="000000"/>
          <w:sz w:val="28"/>
        </w:rPr>
        <w:t>ҚАУЛЫ</w:t>
      </w:r>
      <w:r>
        <w:rPr>
          <w:rFonts w:ascii="Times New Roman"/>
          <w:b w:val="false"/>
          <w:i w:val="false"/>
          <w:color w:val="000000"/>
          <w:sz w:val="28"/>
        </w:rPr>
        <w:t> </w:t>
      </w:r>
      <w:r>
        <w:rPr>
          <w:rFonts w:ascii="Times New Roman"/>
          <w:b/>
          <w:i w:val="false"/>
          <w:color w:val="000000"/>
          <w:sz w:val="28"/>
        </w:rPr>
        <w:t>ЕТЕДІ:</w:t>
      </w:r>
      <w:r>
        <w:br/>
      </w:r>
      <w:r>
        <w:rPr>
          <w:rFonts w:ascii="Times New Roman"/>
          <w:b w:val="false"/>
          <w:i w:val="false"/>
          <w:color w:val="000000"/>
          <w:sz w:val="28"/>
        </w:rPr>
        <w:t>
</w:t>
      </w:r>
      <w:r>
        <w:rPr>
          <w:rFonts w:ascii="Times New Roman"/>
          <w:b w:val="false"/>
          <w:i w:val="false"/>
          <w:color w:val="000000"/>
          <w:sz w:val="28"/>
        </w:rPr>
        <w:t>
      1. Қоса берілген "Әкетілетін және әкелінетін заттың мәдени құндылығының болуы туралы қорытынды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орынбасары А.А. Керімовке жүктелсін.</w:t>
      </w:r>
      <w:r>
        <w:br/>
      </w:r>
      <w:r>
        <w:rPr>
          <w:rFonts w:ascii="Times New Roman"/>
          <w:b w:val="false"/>
          <w:i w:val="false"/>
          <w:color w:val="000000"/>
          <w:sz w:val="28"/>
        </w:rPr>
        <w:t>
</w:t>
      </w:r>
      <w:r>
        <w:rPr>
          <w:rFonts w:ascii="Times New Roman"/>
          <w:b w:val="false"/>
          <w:i w:val="false"/>
          <w:color w:val="000000"/>
          <w:sz w:val="28"/>
        </w:rPr>
        <w:t>
      3. Облыс әкімдігінің осы қаулысы мемлекеттік тіркелген күнінен бастап күшіне енеді және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                                Б. Рысқалиев</w:t>
      </w:r>
    </w:p>
    <w:bookmarkStart w:name="z5" w:id="1"/>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w:t>
      </w:r>
      <w:r>
        <w:br/>
      </w:r>
      <w:r>
        <w:rPr>
          <w:rFonts w:ascii="Times New Roman"/>
          <w:b w:val="false"/>
          <w:i w:val="false"/>
          <w:color w:val="000000"/>
          <w:sz w:val="28"/>
        </w:rPr>
        <w:t>
      Байланыс және ақпарат министрі</w:t>
      </w:r>
      <w:r>
        <w:br/>
      </w:r>
      <w:r>
        <w:rPr>
          <w:rFonts w:ascii="Times New Roman"/>
          <w:b w:val="false"/>
          <w:i w:val="false"/>
          <w:color w:val="000000"/>
          <w:sz w:val="28"/>
        </w:rPr>
        <w:t>
      _________________                          А. Жұмағалиев</w:t>
      </w:r>
      <w:r>
        <w:br/>
      </w:r>
      <w:r>
        <w:rPr>
          <w:rFonts w:ascii="Times New Roman"/>
          <w:b w:val="false"/>
          <w:i w:val="false"/>
          <w:color w:val="000000"/>
          <w:sz w:val="28"/>
        </w:rPr>
        <w:t>
      2011 жылғы "25" желтоқсан</w:t>
      </w:r>
    </w:p>
    <w:bookmarkEnd w:id="1"/>
    <w:bookmarkStart w:name="z6" w:id="2"/>
    <w:p>
      <w:pPr>
        <w:spacing w:after="0"/>
        <w:ind w:left="0"/>
        <w:jc w:val="both"/>
      </w:pPr>
      <w:r>
        <w:rPr>
          <w:rFonts w:ascii="Times New Roman"/>
          <w:b w:val="false"/>
          <w:i w:val="false"/>
          <w:color w:val="000000"/>
          <w:sz w:val="28"/>
        </w:rPr>
        <w:t>
Облыс әкiмдігінің 2011 жылғы</w:t>
      </w:r>
      <w:r>
        <w:br/>
      </w:r>
      <w:r>
        <w:rPr>
          <w:rFonts w:ascii="Times New Roman"/>
          <w:b w:val="false"/>
          <w:i w:val="false"/>
          <w:color w:val="000000"/>
          <w:sz w:val="28"/>
        </w:rPr>
        <w:t xml:space="preserve">
30 желтоқсандағы № 400   </w:t>
      </w:r>
      <w:r>
        <w:br/>
      </w:r>
      <w:r>
        <w:rPr>
          <w:rFonts w:ascii="Times New Roman"/>
          <w:b w:val="false"/>
          <w:i w:val="false"/>
          <w:color w:val="000000"/>
          <w:sz w:val="28"/>
        </w:rPr>
        <w:t xml:space="preserve">
қаулысына қосымша      </w:t>
      </w:r>
    </w:p>
    <w:bookmarkEnd w:id="2"/>
    <w:p>
      <w:pPr>
        <w:spacing w:after="0"/>
        <w:ind w:left="0"/>
        <w:jc w:val="both"/>
      </w:pPr>
      <w:r>
        <w:rPr>
          <w:rFonts w:ascii="Times New Roman"/>
          <w:b w:val="false"/>
          <w:i w:val="false"/>
          <w:color w:val="000000"/>
          <w:sz w:val="28"/>
        </w:rPr>
        <w:t>Облыс әкiмдігінің 2011 жылғы</w:t>
      </w:r>
      <w:r>
        <w:br/>
      </w:r>
      <w:r>
        <w:rPr>
          <w:rFonts w:ascii="Times New Roman"/>
          <w:b w:val="false"/>
          <w:i w:val="false"/>
          <w:color w:val="000000"/>
          <w:sz w:val="28"/>
        </w:rPr>
        <w:t xml:space="preserve">
30 желтоқсандағы № 400  </w:t>
      </w:r>
      <w:r>
        <w:br/>
      </w:r>
      <w:r>
        <w:rPr>
          <w:rFonts w:ascii="Times New Roman"/>
          <w:b w:val="false"/>
          <w:i w:val="false"/>
          <w:color w:val="000000"/>
          <w:sz w:val="28"/>
        </w:rPr>
        <w:t xml:space="preserve">
қаулысымен бекітілген  </w:t>
      </w:r>
    </w:p>
    <w:bookmarkStart w:name="z7" w:id="3"/>
    <w:p>
      <w:pPr>
        <w:spacing w:after="0"/>
        <w:ind w:left="0"/>
        <w:jc w:val="left"/>
      </w:pPr>
      <w:r>
        <w:rPr>
          <w:rFonts w:ascii="Times New Roman"/>
          <w:b/>
          <w:i w:val="false"/>
          <w:color w:val="000000"/>
        </w:rPr>
        <w:t xml:space="preserve"> 
"Әкетілетін және әкелінетін заттың мәдени құндылығының болуы туралы қорытынды беру" мемлекеттік қызмет көрсету</w:t>
      </w:r>
      <w:r>
        <w:br/>
      </w:r>
      <w:r>
        <w:rPr>
          <w:rFonts w:ascii="Times New Roman"/>
          <w:b/>
          <w:i w:val="false"/>
          <w:color w:val="000000"/>
        </w:rPr>
        <w:t>
РЕГЛАМЕНТІ</w:t>
      </w:r>
      <w:r>
        <w:br/>
      </w:r>
      <w:r>
        <w:rPr>
          <w:rFonts w:ascii="Times New Roman"/>
          <w:b/>
          <w:i w:val="false"/>
          <w:color w:val="000000"/>
        </w:rPr>
        <w:t>
1. Негізгі ұғымдар</w:t>
      </w:r>
    </w:p>
    <w:bookmarkEnd w:id="3"/>
    <w:bookmarkStart w:name="z8" w:id="4"/>
    <w:p>
      <w:pPr>
        <w:spacing w:after="0"/>
        <w:ind w:left="0"/>
        <w:jc w:val="both"/>
      </w:pPr>
      <w:r>
        <w:rPr>
          <w:rFonts w:ascii="Times New Roman"/>
          <w:b w:val="false"/>
          <w:i w:val="false"/>
          <w:color w:val="000000"/>
          <w:sz w:val="28"/>
        </w:rPr>
        <w:t>
      1. Осы регламентте мынадай ұғымдар пайдаланылады:</w:t>
      </w:r>
      <w:r>
        <w:br/>
      </w:r>
      <w:r>
        <w:rPr>
          <w:rFonts w:ascii="Times New Roman"/>
          <w:b w:val="false"/>
          <w:i w:val="false"/>
          <w:color w:val="000000"/>
          <w:sz w:val="28"/>
        </w:rPr>
        <w:t>
      1) қорытынды - Қазақстан Республикасы Үкіметінің 2007 жылғы 1 маусымдағы № 447 "Қазақстан Республикасынан әкетілетін және оған әкелінетін мәдени құндылықтарға сараптама жүргізу ережесін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әкетілетін және әкелінетін заттың мәдени құндылығының болуы туралы сараптама нәтижелері берілген құжат;</w:t>
      </w:r>
      <w:r>
        <w:br/>
      </w:r>
      <w:r>
        <w:rPr>
          <w:rFonts w:ascii="Times New Roman"/>
          <w:b w:val="false"/>
          <w:i w:val="false"/>
          <w:color w:val="000000"/>
          <w:sz w:val="28"/>
        </w:rPr>
        <w:t>
      2) мәдени құндылық - зайырлы және діни сипаттағы мәдени мұра заты, сондай-ақ тарихи, көркем, ғылыми немесе өзге де мәдени мәні бар құндылықтар;</w:t>
      </w:r>
      <w:r>
        <w:br/>
      </w:r>
      <w:r>
        <w:rPr>
          <w:rFonts w:ascii="Times New Roman"/>
          <w:b w:val="false"/>
          <w:i w:val="false"/>
          <w:color w:val="000000"/>
          <w:sz w:val="28"/>
        </w:rPr>
        <w:t>
      3) сараптама комиссиясы - мәдени құндылықтарды әкету және әкелу бойынша Атырау облысы Мәдениет басқармасымен құрылатын комиссия;</w:t>
      </w:r>
      <w:r>
        <w:br/>
      </w:r>
      <w:r>
        <w:rPr>
          <w:rFonts w:ascii="Times New Roman"/>
          <w:b w:val="false"/>
          <w:i w:val="false"/>
          <w:color w:val="000000"/>
          <w:sz w:val="28"/>
        </w:rPr>
        <w:t>
      4) тұтынушы - жеке немесе заңды тұлға.</w:t>
      </w:r>
    </w:p>
    <w:bookmarkEnd w:id="4"/>
    <w:p>
      <w:pPr>
        <w:spacing w:after="0"/>
        <w:ind w:left="0"/>
        <w:jc w:val="left"/>
      </w:pPr>
      <w:r>
        <w:rPr>
          <w:rFonts w:ascii="Times New Roman"/>
          <w:b/>
          <w:i w:val="false"/>
          <w:color w:val="000000"/>
        </w:rPr>
        <w:t xml:space="preserve"> 2. Жалпы ережелер</w:t>
      </w:r>
    </w:p>
    <w:bookmarkStart w:name="z9" w:id="5"/>
    <w:p>
      <w:pPr>
        <w:spacing w:after="0"/>
        <w:ind w:left="0"/>
        <w:jc w:val="both"/>
      </w:pPr>
      <w:r>
        <w:rPr>
          <w:rFonts w:ascii="Times New Roman"/>
          <w:b w:val="false"/>
          <w:i w:val="false"/>
          <w:color w:val="000000"/>
          <w:sz w:val="28"/>
        </w:rPr>
        <w:t>
      2. Осы "Әкетілетін және әкелінетін заттың мәдени құндылығының болуы туралы қорытынды беру" мемлекеттік қызмет көрсету регламенті (бұдан әрі - регламент) Қазақстан Республикасы Үкіметінің 2010 жылғы 24 қыркүйектегі № 976 "Әкетілетін және әкелінетін заттың мәдени құндылығының болуы туралы қорытынды беру" мемлекеттік қызмет көрсету стандартын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қызметті Атырау облысы Мәдениет басқармасы (бұдан әрі - басқарма) көрсетеді.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w:t>
      </w:r>
      <w:r>
        <w:br/>
      </w:r>
      <w:r>
        <w:rPr>
          <w:rFonts w:ascii="Times New Roman"/>
          <w:b w:val="false"/>
          <w:i w:val="false"/>
          <w:color w:val="000000"/>
          <w:sz w:val="28"/>
        </w:rPr>
        <w:t>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 Үкіметінің 2007 жылғы 1 маусымдағы № 447 "Қазақстан Республикасынан әкетілетін және оған әкелінетін мәдени құндылықтарға сараптама жүргізу ережесін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әкетілетін заттың мәдени құндылығының болуы туралы және уақытша әкетілген мәдени құндылықтың түпнұсқалығы туралы қорытынды (бұдан әрі – қорытынды) беру, не қорытынды беруден бас тарту болып табылады. Қорытынды жазбаша түрде қағаз тасығышта осы регламенттің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 қосымшаларына</w:t>
      </w:r>
      <w:r>
        <w:rPr>
          <w:rFonts w:ascii="Times New Roman"/>
          <w:b w:val="false"/>
          <w:i w:val="false"/>
          <w:color w:val="000000"/>
          <w:sz w:val="28"/>
        </w:rPr>
        <w:t xml:space="preserve"> сәйкес рәсімделеді.</w:t>
      </w:r>
      <w:r>
        <w:br/>
      </w:r>
      <w:r>
        <w:rPr>
          <w:rFonts w:ascii="Times New Roman"/>
          <w:b w:val="false"/>
          <w:i w:val="false"/>
          <w:color w:val="000000"/>
          <w:sz w:val="28"/>
        </w:rPr>
        <w:t>
</w:t>
      </w:r>
      <w:r>
        <w:rPr>
          <w:rFonts w:ascii="Times New Roman"/>
          <w:b w:val="false"/>
          <w:i w:val="false"/>
          <w:color w:val="000000"/>
          <w:sz w:val="28"/>
        </w:rPr>
        <w:t>
      7. Мемлекеттік қызмет жеке және заңды тұлғаларға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5"/>
    <w:p>
      <w:pPr>
        <w:spacing w:after="0"/>
        <w:ind w:left="0"/>
        <w:jc w:val="both"/>
      </w:pPr>
      <w:r>
        <w:rPr>
          <w:rFonts w:ascii="Times New Roman"/>
          <w:b/>
          <w:i w:val="false"/>
          <w:color w:val="000000"/>
          <w:sz w:val="28"/>
        </w:rPr>
        <w:t>      3. Мемлекеттік қызметті көрсету тәртібінің талаптары</w:t>
      </w:r>
    </w:p>
    <w:bookmarkStart w:name="z16" w:id="6"/>
    <w:p>
      <w:pPr>
        <w:spacing w:after="0"/>
        <w:ind w:left="0"/>
        <w:jc w:val="both"/>
      </w:pPr>
      <w:r>
        <w:rPr>
          <w:rFonts w:ascii="Times New Roman"/>
          <w:b w:val="false"/>
          <w:i w:val="false"/>
          <w:color w:val="000000"/>
          <w:sz w:val="28"/>
        </w:rPr>
        <w:t>
      9. Осы мемлекеттік қызметті Атырау облысы Мәдениет басқармасының ұйымдастыру және мәдени-көпшілік жұмыстар бөлімі мына мекенжайда көрсетеді: Атырау қаласы, Азаттық даңғылы, 9, № 3 кабинет. жұмыс күндері: дүйсенбіден жұмаға дейін, 8.30-дан 18.30 дейін;</w:t>
      </w:r>
      <w:r>
        <w:br/>
      </w:r>
      <w:r>
        <w:rPr>
          <w:rFonts w:ascii="Times New Roman"/>
          <w:b w:val="false"/>
          <w:i w:val="false"/>
          <w:color w:val="000000"/>
          <w:sz w:val="28"/>
        </w:rPr>
        <w:t>
      үзіліс: 12.30-14.00</w:t>
      </w:r>
      <w:r>
        <w:br/>
      </w:r>
      <w:r>
        <w:rPr>
          <w:rFonts w:ascii="Times New Roman"/>
          <w:b w:val="false"/>
          <w:i w:val="false"/>
          <w:color w:val="000000"/>
          <w:sz w:val="28"/>
        </w:rPr>
        <w:t>
      демалыс күндері: сенбі, жексенбі.</w:t>
      </w:r>
      <w:r>
        <w:br/>
      </w:r>
      <w:r>
        <w:rPr>
          <w:rFonts w:ascii="Times New Roman"/>
          <w:b w:val="false"/>
          <w:i w:val="false"/>
          <w:color w:val="000000"/>
          <w:sz w:val="28"/>
        </w:rPr>
        <w:t>
</w:t>
      </w:r>
      <w:r>
        <w:rPr>
          <w:rFonts w:ascii="Times New Roman"/>
          <w:b w:val="false"/>
          <w:i w:val="false"/>
          <w:color w:val="000000"/>
          <w:sz w:val="28"/>
        </w:rPr>
        <w:t xml:space="preserve">
      10. Мемлекеттік қызмет көрсету және оның көрсетілу барысы туралы ақпарат басқарманың </w:t>
      </w:r>
      <w:r>
        <w:rPr>
          <w:rFonts w:ascii="Times New Roman"/>
          <w:b w:val="false"/>
          <w:i w:val="false"/>
          <w:color w:val="000000"/>
          <w:sz w:val="28"/>
          <w:u w:val="single"/>
        </w:rPr>
        <w:t>www.atyrau-madeniet.kz</w:t>
      </w:r>
      <w:r>
        <w:rPr>
          <w:rFonts w:ascii="Times New Roman"/>
          <w:b w:val="false"/>
          <w:i w:val="false"/>
          <w:color w:val="000000"/>
          <w:sz w:val="28"/>
        </w:rPr>
        <w:t xml:space="preserve"> сайтында орналастырылады.</w:t>
      </w:r>
      <w:r>
        <w:br/>
      </w:r>
      <w:r>
        <w:rPr>
          <w:rFonts w:ascii="Times New Roman"/>
          <w:b w:val="false"/>
          <w:i w:val="false"/>
          <w:color w:val="000000"/>
          <w:sz w:val="28"/>
        </w:rPr>
        <w:t>
</w:t>
      </w:r>
      <w:r>
        <w:rPr>
          <w:rFonts w:ascii="Times New Roman"/>
          <w:b w:val="false"/>
          <w:i w:val="false"/>
          <w:color w:val="000000"/>
          <w:sz w:val="28"/>
        </w:rPr>
        <w:t>
      11.Мемлекеттік қызмет көрсету мерзімі:</w:t>
      </w:r>
      <w:r>
        <w:br/>
      </w:r>
      <w:r>
        <w:rPr>
          <w:rFonts w:ascii="Times New Roman"/>
          <w:b w:val="false"/>
          <w:i w:val="false"/>
          <w:color w:val="000000"/>
          <w:sz w:val="28"/>
        </w:rPr>
        <w:t>
      1)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айқындалған қажетті құжаттарды тапсырған сәттен бастап - бес жұмыс күні;</w:t>
      </w:r>
      <w:r>
        <w:br/>
      </w:r>
      <w:r>
        <w:rPr>
          <w:rFonts w:ascii="Times New Roman"/>
          <w:b w:val="false"/>
          <w:i w:val="false"/>
          <w:color w:val="000000"/>
          <w:sz w:val="28"/>
        </w:rPr>
        <w:t>
      2) өтініш беруші өтініш берген күні сол жерде көрсетілетін мемлекеттік қызметті алуға дейін күтудің рұқсат берілген ең көп уақыты - 15 минуттан аспайды;</w:t>
      </w:r>
      <w:r>
        <w:br/>
      </w:r>
      <w:r>
        <w:rPr>
          <w:rFonts w:ascii="Times New Roman"/>
          <w:b w:val="false"/>
          <w:i w:val="false"/>
          <w:color w:val="000000"/>
          <w:sz w:val="28"/>
        </w:rPr>
        <w:t>
      3) өтініш беруші өтініш берген күні сол жерде көрсетілетін мемлекеттік қызметті көрсетуді алушыға қызмет көрсетудің рұқсат берілген ең көп уақыты - 10 минут;</w:t>
      </w:r>
      <w:r>
        <w:br/>
      </w:r>
      <w:r>
        <w:rPr>
          <w:rFonts w:ascii="Times New Roman"/>
          <w:b w:val="false"/>
          <w:i w:val="false"/>
          <w:color w:val="000000"/>
          <w:sz w:val="28"/>
        </w:rPr>
        <w:t>
      4) қорытындыны алған кезде күту уақыты – 10 минуттан аспайды.</w:t>
      </w:r>
      <w:r>
        <w:br/>
      </w:r>
      <w:r>
        <w:rPr>
          <w:rFonts w:ascii="Times New Roman"/>
          <w:b w:val="false"/>
          <w:i w:val="false"/>
          <w:color w:val="000000"/>
          <w:sz w:val="28"/>
        </w:rPr>
        <w:t>
</w:t>
      </w:r>
      <w:r>
        <w:rPr>
          <w:rFonts w:ascii="Times New Roman"/>
          <w:b w:val="false"/>
          <w:i w:val="false"/>
          <w:color w:val="000000"/>
          <w:sz w:val="28"/>
        </w:rPr>
        <w:t>
      12. Осы регламенттің 16-тармағында көзделген құжаттар пакетін тұтынушының толық ұсынбауы мемлекеттік қызметті көрсетуден бас тартуға негіз болып табылады.</w:t>
      </w:r>
      <w:r>
        <w:br/>
      </w:r>
      <w:r>
        <w:rPr>
          <w:rFonts w:ascii="Times New Roman"/>
          <w:b w:val="false"/>
          <w:i w:val="false"/>
          <w:color w:val="000000"/>
          <w:sz w:val="28"/>
        </w:rPr>
        <w:t>
</w:t>
      </w:r>
      <w:r>
        <w:rPr>
          <w:rFonts w:ascii="Times New Roman"/>
          <w:b w:val="false"/>
          <w:i w:val="false"/>
          <w:color w:val="000000"/>
          <w:sz w:val="28"/>
        </w:rPr>
        <w:t>
      13. Әкетілетін және әкелінетін заттың мәдени құндылығының болуы туралы қорытынды беру жөнінде мемлекеттік қызмет көрсету кезеңдері:</w:t>
      </w:r>
      <w:r>
        <w:br/>
      </w:r>
      <w:r>
        <w:rPr>
          <w:rFonts w:ascii="Times New Roman"/>
          <w:b w:val="false"/>
          <w:i w:val="false"/>
          <w:color w:val="000000"/>
          <w:sz w:val="28"/>
        </w:rPr>
        <w:t>
      1-кезең - басқарма кеңсесінің қызметкері тұтынушының қажетті құжаттарын қоса берілген өтініші мен заттарын тіркейді;</w:t>
      </w:r>
      <w:r>
        <w:br/>
      </w:r>
      <w:r>
        <w:rPr>
          <w:rFonts w:ascii="Times New Roman"/>
          <w:b w:val="false"/>
          <w:i w:val="false"/>
          <w:color w:val="000000"/>
          <w:sz w:val="28"/>
        </w:rPr>
        <w:t>
      2-кезең - басқарма бастығы құжаттарды басқарманың ұйымдастыру және мәдени-көпшілік жұмыстар бөлімінің бастығына (бұдан әрі – бөлім бастығы) орындаушыны анықтауға жолдайды;</w:t>
      </w:r>
      <w:r>
        <w:br/>
      </w:r>
      <w:r>
        <w:rPr>
          <w:rFonts w:ascii="Times New Roman"/>
          <w:b w:val="false"/>
          <w:i w:val="false"/>
          <w:color w:val="000000"/>
          <w:sz w:val="28"/>
        </w:rPr>
        <w:t>
      3-кезең - бөлім бастығы құжаттарды орындау үшін басқарманың ұйымдастыру және мәдени-көпшілік жұмыстар бөлімінің бас маманына (бұдан әрі – бас маман) жолдайды;</w:t>
      </w:r>
      <w:r>
        <w:br/>
      </w:r>
      <w:r>
        <w:rPr>
          <w:rFonts w:ascii="Times New Roman"/>
          <w:b w:val="false"/>
          <w:i w:val="false"/>
          <w:color w:val="000000"/>
          <w:sz w:val="28"/>
        </w:rPr>
        <w:t>
      4-кезең - бас маман сараптама комиссиясына сараптау үшін құжаттар мен заттарды жіберуді жүзеге асырады;</w:t>
      </w:r>
      <w:r>
        <w:br/>
      </w:r>
      <w:r>
        <w:rPr>
          <w:rFonts w:ascii="Times New Roman"/>
          <w:b w:val="false"/>
          <w:i w:val="false"/>
          <w:color w:val="000000"/>
          <w:sz w:val="28"/>
        </w:rPr>
        <w:t>
      5-кезең - сараптама комиссиясы уақытша әкетілген мәдени құндылықтың мәдени құндылығы немесе түпнұсқалығына оның сәйкестігін айқындау мақсатында сараптаманы жүзеге асырады және берілген қорытындыны бас маманға жолдайды;</w:t>
      </w:r>
      <w:r>
        <w:br/>
      </w:r>
      <w:r>
        <w:rPr>
          <w:rFonts w:ascii="Times New Roman"/>
          <w:b w:val="false"/>
          <w:i w:val="false"/>
          <w:color w:val="000000"/>
          <w:sz w:val="28"/>
        </w:rPr>
        <w:t>
      6-кезең - бас маман қорытындыларды басқарманың мөрімен бекіту бойынша ұйымдастыру іс-шараларын, сондай-ақ қорытындының бір данасы мен заттарды тұтынушыға беруді жүзеге асырады.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үшін тұтынушының құжаттарын қабылдауды басқарманың осы регламенттің </w:t>
      </w:r>
      <w:r>
        <w:rPr>
          <w:rFonts w:ascii="Times New Roman"/>
          <w:b w:val="false"/>
          <w:i w:val="false"/>
          <w:color w:val="000000"/>
          <w:sz w:val="28"/>
        </w:rPr>
        <w:t>9-тармағында</w:t>
      </w:r>
      <w:r>
        <w:rPr>
          <w:rFonts w:ascii="Times New Roman"/>
          <w:b w:val="false"/>
          <w:i w:val="false"/>
          <w:color w:val="000000"/>
          <w:sz w:val="28"/>
        </w:rPr>
        <w:t xml:space="preserve"> көрсетілген жұмыс кестесінің негізінде жұмыс күні ішінде бір адам жүзеге асырады.</w:t>
      </w:r>
    </w:p>
    <w:bookmarkEnd w:id="6"/>
    <w:p>
      <w:pPr>
        <w:spacing w:after="0"/>
        <w:ind w:left="0"/>
        <w:jc w:val="left"/>
      </w:pPr>
      <w:r>
        <w:rPr>
          <w:rFonts w:ascii="Times New Roman"/>
          <w:b/>
          <w:i w:val="false"/>
          <w:color w:val="000000"/>
        </w:rPr>
        <w:t xml:space="preserve"> 4. Мемлекеттік қызмет көрсету үдерісіндегі іс-әрекет (өзара іс-қимыл) тәртібін сипаттау</w:t>
      </w:r>
    </w:p>
    <w:bookmarkStart w:name="z22" w:id="7"/>
    <w:p>
      <w:pPr>
        <w:spacing w:after="0"/>
        <w:ind w:left="0"/>
        <w:jc w:val="both"/>
      </w:pPr>
      <w:r>
        <w:rPr>
          <w:rFonts w:ascii="Times New Roman"/>
          <w:b w:val="false"/>
          <w:i w:val="false"/>
          <w:color w:val="000000"/>
          <w:sz w:val="28"/>
        </w:rPr>
        <w:t>
      15. Тұтынушы мемлекеттік қызметті алу үшін басқармаға құжаттар мен заттарды ұсынады, оны басқарма кеңсесінің қызметкері тұтынушының өтінішінде көрсетілген тізімдеме бойынша қабылдайды. Талаптарға сәйкес келетін құжаттар мен заттар бақылау белгілері көрсетіліп, тіркеу мөртабанында нөмірін, күнін және парақ санын көрсетіп, ресімделеді және тіркеледі. Тұтынушы басқарманың кеңсесінен тіркеу мөртабаны (кіріс нөмірі, күні) қойылған өтініштің көшірмесін алады.</w:t>
      </w:r>
      <w:r>
        <w:br/>
      </w:r>
      <w:r>
        <w:rPr>
          <w:rFonts w:ascii="Times New Roman"/>
          <w:b w:val="false"/>
          <w:i w:val="false"/>
          <w:color w:val="000000"/>
          <w:sz w:val="28"/>
        </w:rPr>
        <w:t>
</w:t>
      </w:r>
      <w:r>
        <w:rPr>
          <w:rFonts w:ascii="Times New Roman"/>
          <w:b w:val="false"/>
          <w:i w:val="false"/>
          <w:color w:val="000000"/>
          <w:sz w:val="28"/>
        </w:rPr>
        <w:t>
      16. Тұтынушы басқармаға мынадай құжаттарды:</w:t>
      </w:r>
      <w:r>
        <w:br/>
      </w:r>
      <w:r>
        <w:rPr>
          <w:rFonts w:ascii="Times New Roman"/>
          <w:b w:val="false"/>
          <w:i w:val="false"/>
          <w:color w:val="000000"/>
          <w:sz w:val="28"/>
        </w:rPr>
        <w:t>
      1) Қазақстан Республикасы Үкіметінің 2010 жылғы 24 қыркүйектегі № 976 "Әкетілетін және әкелінетін заттың мәдени құндылығының болуы туралы қорытынды беру" мемлекеттік қызмет көрсету стандартын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нысан бойынша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 xml:space="preserve">2 қосымшаларына </w:t>
      </w:r>
      <w:r>
        <w:rPr>
          <w:rFonts w:ascii="Times New Roman"/>
          <w:b w:val="false"/>
          <w:i w:val="false"/>
          <w:color w:val="000000"/>
          <w:sz w:val="28"/>
        </w:rPr>
        <w:t>сәйкес өтінішті;</w:t>
      </w:r>
      <w:r>
        <w:br/>
      </w:r>
      <w:r>
        <w:rPr>
          <w:rFonts w:ascii="Times New Roman"/>
          <w:b w:val="false"/>
          <w:i w:val="false"/>
          <w:color w:val="000000"/>
          <w:sz w:val="28"/>
        </w:rPr>
        <w:t>
      2) жеке тұлға үшін - тұтынушының жеке басын куәландыратын құжаттың нотариалды расталған көшірмесі;</w:t>
      </w:r>
      <w:r>
        <w:br/>
      </w:r>
      <w:r>
        <w:rPr>
          <w:rFonts w:ascii="Times New Roman"/>
          <w:b w:val="false"/>
          <w:i w:val="false"/>
          <w:color w:val="000000"/>
          <w:sz w:val="28"/>
        </w:rPr>
        <w:t>
      заңды тұлға үшін – заңды тұлғаның мемлекеттік тіркеу (қайта тіркеу) туралы куәлігінің нотариалды расталған көшірмесі;</w:t>
      </w:r>
      <w:r>
        <w:br/>
      </w:r>
      <w:r>
        <w:rPr>
          <w:rFonts w:ascii="Times New Roman"/>
          <w:b w:val="false"/>
          <w:i w:val="false"/>
          <w:color w:val="000000"/>
          <w:sz w:val="28"/>
        </w:rPr>
        <w:t>
      3) қабылдаушы тараптың мәдени құндылықтардың болу мақсаттары мен жағдайлары туралы шартының көшірмесі;</w:t>
      </w:r>
      <w:r>
        <w:br/>
      </w:r>
      <w:r>
        <w:rPr>
          <w:rFonts w:ascii="Times New Roman"/>
          <w:b w:val="false"/>
          <w:i w:val="false"/>
          <w:color w:val="000000"/>
          <w:sz w:val="28"/>
        </w:rPr>
        <w:t>
      4) әрбір мәдени құндылықтың немесе оны құрамдас бөліктерінің мөлшері 10x15 сантиметр фотосуреті;</w:t>
      </w:r>
      <w:r>
        <w:br/>
      </w:r>
      <w:r>
        <w:rPr>
          <w:rFonts w:ascii="Times New Roman"/>
          <w:b w:val="false"/>
          <w:i w:val="false"/>
          <w:color w:val="000000"/>
          <w:sz w:val="28"/>
        </w:rPr>
        <w:t>
      5) мәдени құндылықтарға меншік құқығын растайтын құжаттар;</w:t>
      </w:r>
      <w:r>
        <w:br/>
      </w:r>
      <w:r>
        <w:rPr>
          <w:rFonts w:ascii="Times New Roman"/>
          <w:b w:val="false"/>
          <w:i w:val="false"/>
          <w:color w:val="000000"/>
          <w:sz w:val="28"/>
        </w:rPr>
        <w:t>
      6) заңды тұлға үшін – мәдени құндылықтардың уақытша әкету кезеңіне белгілі бір тұлғаға жауапкершілік жүктеу туралы ұйым басшысының бұйрығы;</w:t>
      </w:r>
      <w:r>
        <w:br/>
      </w:r>
      <w:r>
        <w:rPr>
          <w:rFonts w:ascii="Times New Roman"/>
          <w:b w:val="false"/>
          <w:i w:val="false"/>
          <w:color w:val="000000"/>
          <w:sz w:val="28"/>
        </w:rPr>
        <w:t>
      7) мәдени құндылықтар ретінде қаралып, сараптауға жататын заттарды ұсынады.</w:t>
      </w:r>
      <w:r>
        <w:br/>
      </w:r>
      <w:r>
        <w:rPr>
          <w:rFonts w:ascii="Times New Roman"/>
          <w:b w:val="false"/>
          <w:i w:val="false"/>
          <w:color w:val="000000"/>
          <w:sz w:val="28"/>
        </w:rPr>
        <w:t>
</w:t>
      </w:r>
      <w:r>
        <w:rPr>
          <w:rFonts w:ascii="Times New Roman"/>
          <w:b w:val="false"/>
          <w:i w:val="false"/>
          <w:color w:val="000000"/>
          <w:sz w:val="28"/>
        </w:rPr>
        <w:t>
      17. Мемлекеттік қызметті көрсетуге келесі құрылымдық-функционалдық бірліктер (бұдан әрі – ҚФБ) тартылады:</w:t>
      </w:r>
      <w:r>
        <w:br/>
      </w:r>
      <w:r>
        <w:rPr>
          <w:rFonts w:ascii="Times New Roman"/>
          <w:b w:val="false"/>
          <w:i w:val="false"/>
          <w:color w:val="000000"/>
          <w:sz w:val="28"/>
        </w:rPr>
        <w:t>
      1) басқарма кеңсесінің қызметкері;</w:t>
      </w:r>
      <w:r>
        <w:br/>
      </w:r>
      <w:r>
        <w:rPr>
          <w:rFonts w:ascii="Times New Roman"/>
          <w:b w:val="false"/>
          <w:i w:val="false"/>
          <w:color w:val="000000"/>
          <w:sz w:val="28"/>
        </w:rPr>
        <w:t>
      2) басқарма бастығы;</w:t>
      </w:r>
      <w:r>
        <w:br/>
      </w:r>
      <w:r>
        <w:rPr>
          <w:rFonts w:ascii="Times New Roman"/>
          <w:b w:val="false"/>
          <w:i w:val="false"/>
          <w:color w:val="000000"/>
          <w:sz w:val="28"/>
        </w:rPr>
        <w:t>
      3) бөлім бастығы;</w:t>
      </w:r>
      <w:r>
        <w:br/>
      </w:r>
      <w:r>
        <w:rPr>
          <w:rFonts w:ascii="Times New Roman"/>
          <w:b w:val="false"/>
          <w:i w:val="false"/>
          <w:color w:val="000000"/>
          <w:sz w:val="28"/>
        </w:rPr>
        <w:t>
      4) бас маман;</w:t>
      </w:r>
      <w:r>
        <w:br/>
      </w:r>
      <w:r>
        <w:rPr>
          <w:rFonts w:ascii="Times New Roman"/>
          <w:b w:val="false"/>
          <w:i w:val="false"/>
          <w:color w:val="000000"/>
          <w:sz w:val="28"/>
        </w:rPr>
        <w:t>
      5) сараптама комиссиясы.</w:t>
      </w:r>
      <w:r>
        <w:br/>
      </w:r>
      <w:r>
        <w:rPr>
          <w:rFonts w:ascii="Times New Roman"/>
          <w:b w:val="false"/>
          <w:i w:val="false"/>
          <w:color w:val="000000"/>
          <w:sz w:val="28"/>
        </w:rPr>
        <w:t>
</w:t>
      </w:r>
      <w:r>
        <w:rPr>
          <w:rFonts w:ascii="Times New Roman"/>
          <w:b w:val="false"/>
          <w:i w:val="false"/>
          <w:color w:val="000000"/>
          <w:sz w:val="28"/>
        </w:rPr>
        <w:t>
      18. Тіркелген, тиісті түрде ресімделген құжаттар мен заттар басқарма бастығына жіберіледі, кейіннен олар бөлім бастығына жіберіледі. Бөлім бастығы құжаттарды орындау үшін бас маманға жолдайды. Оларды алғаннан кейін бас маман құжаттар мен заттарды сараптама комиссиясына сараптамаға жіберуді жүзеге асырады.</w:t>
      </w:r>
      <w:r>
        <w:br/>
      </w:r>
      <w:r>
        <w:rPr>
          <w:rFonts w:ascii="Times New Roman"/>
          <w:b w:val="false"/>
          <w:i w:val="false"/>
          <w:color w:val="000000"/>
          <w:sz w:val="28"/>
        </w:rPr>
        <w:t>
      Сараптама комиссиясы жұмысының нәтижелері бойынша екі данада қорытынды ресімделеді, оның әрқайсысы комиссия төрағасының қолымен расталады. Ресімделген қорытынды заттармен бірге бас маманға беріледі.</w:t>
      </w:r>
      <w:r>
        <w:br/>
      </w:r>
      <w:r>
        <w:rPr>
          <w:rFonts w:ascii="Times New Roman"/>
          <w:b w:val="false"/>
          <w:i w:val="false"/>
          <w:color w:val="000000"/>
          <w:sz w:val="28"/>
        </w:rPr>
        <w:t>
      Бас маман қорытынды мен заттарды алған соң, қорытындыны басқарманың мөрімен бекітіп, оның бір данасын затпен қоса тұтынушыға береді.</w:t>
      </w:r>
      <w:r>
        <w:br/>
      </w:r>
      <w:r>
        <w:rPr>
          <w:rFonts w:ascii="Times New Roman"/>
          <w:b w:val="false"/>
          <w:i w:val="false"/>
          <w:color w:val="000000"/>
          <w:sz w:val="28"/>
        </w:rPr>
        <w:t>
      Қорытындының екінші данасы, сондай-ақ қаралған құжаттар пакеті сараптама комиссиясының мерзімсіз сақталуында қалады.</w:t>
      </w:r>
      <w:r>
        <w:br/>
      </w:r>
      <w:r>
        <w:rPr>
          <w:rFonts w:ascii="Times New Roman"/>
          <w:b w:val="false"/>
          <w:i w:val="false"/>
          <w:color w:val="000000"/>
          <w:sz w:val="28"/>
        </w:rPr>
        <w:t>
      Қорытынды мен заттардың тұтынушыға берілуі берілген қорытындылар журналында тіркеледі.</w:t>
      </w:r>
      <w:r>
        <w:br/>
      </w:r>
      <w:r>
        <w:rPr>
          <w:rFonts w:ascii="Times New Roman"/>
          <w:b w:val="false"/>
          <w:i w:val="false"/>
          <w:color w:val="000000"/>
          <w:sz w:val="28"/>
        </w:rPr>
        <w:t>
</w:t>
      </w:r>
      <w:r>
        <w:rPr>
          <w:rFonts w:ascii="Times New Roman"/>
          <w:b w:val="false"/>
          <w:i w:val="false"/>
          <w:color w:val="000000"/>
          <w:sz w:val="28"/>
        </w:rPr>
        <w:t>
      19. Әрбір әкімшілік әрекет орындалу мерзімі көрсетілген әр ҚФБ-ң өзара әрекеті мен кезектілігінің мәтінді кестелік сипаттамасы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Әкетілетін және әкелінетін заттың мәдени құндылығының болуы туралы қорытынды беру бойынша мемлекеттік қызмет көрсету үдерісінің сызбасы осы регламенттің </w:t>
      </w:r>
      <w:r>
        <w:rPr>
          <w:rFonts w:ascii="Times New Roman"/>
          <w:b w:val="false"/>
          <w:i w:val="false"/>
          <w:color w:val="000000"/>
          <w:sz w:val="28"/>
        </w:rPr>
        <w:t>6-қосымшасында</w:t>
      </w:r>
      <w:r>
        <w:rPr>
          <w:rFonts w:ascii="Times New Roman"/>
          <w:b w:val="false"/>
          <w:i w:val="false"/>
          <w:color w:val="000000"/>
          <w:sz w:val="28"/>
        </w:rPr>
        <w:t xml:space="preserve"> келтірілген.</w:t>
      </w:r>
    </w:p>
    <w:bookmarkEnd w:id="7"/>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Start w:name="z28" w:id="8"/>
    <w:p>
      <w:pPr>
        <w:spacing w:after="0"/>
        <w:ind w:left="0"/>
        <w:jc w:val="both"/>
      </w:pPr>
      <w:r>
        <w:rPr>
          <w:rFonts w:ascii="Times New Roman"/>
          <w:b w:val="false"/>
          <w:i w:val="false"/>
          <w:color w:val="000000"/>
          <w:sz w:val="28"/>
        </w:rPr>
        <w:t>
      21. Басқарма бастығы мемлекеттік қызметті көрсетуге жауапты тұлға болып табылады.</w:t>
      </w:r>
      <w:r>
        <w:br/>
      </w:r>
      <w:r>
        <w:rPr>
          <w:rFonts w:ascii="Times New Roman"/>
          <w:b w:val="false"/>
          <w:i w:val="false"/>
          <w:color w:val="000000"/>
          <w:sz w:val="28"/>
        </w:rPr>
        <w:t>
      Басқарма бастығына Қазақстан Республикасының заңнамалық актілеріне сәйкес белгіленген мерзімде мемлекеттік қызметті көрсетуді жүзеге асыруға жауапкершілік жүктеледі.</w:t>
      </w:r>
    </w:p>
    <w:bookmarkEnd w:id="8"/>
    <w:bookmarkStart w:name="z29" w:id="9"/>
    <w:p>
      <w:pPr>
        <w:spacing w:after="0"/>
        <w:ind w:left="0"/>
        <w:jc w:val="both"/>
      </w:pPr>
      <w:r>
        <w:rPr>
          <w:rFonts w:ascii="Times New Roman"/>
          <w:b w:val="false"/>
          <w:i w:val="false"/>
          <w:color w:val="000000"/>
          <w:sz w:val="28"/>
        </w:rPr>
        <w:t xml:space="preserve">
"Әкетілетін және әкелінетін заттың мәдени    </w:t>
      </w:r>
      <w:r>
        <w:br/>
      </w:r>
      <w:r>
        <w:rPr>
          <w:rFonts w:ascii="Times New Roman"/>
          <w:b w:val="false"/>
          <w:i w:val="false"/>
          <w:color w:val="000000"/>
          <w:sz w:val="28"/>
        </w:rPr>
        <w:t xml:space="preserve">
құндылығының болуы туралы қорытынды беру"   </w:t>
      </w:r>
      <w:r>
        <w:br/>
      </w:r>
      <w:r>
        <w:rPr>
          <w:rFonts w:ascii="Times New Roman"/>
          <w:b w:val="false"/>
          <w:i w:val="false"/>
          <w:color w:val="000000"/>
          <w:sz w:val="28"/>
        </w:rPr>
        <w:t>
мемлекеттік қызмет көрсету регламентіне 1-қосымша</w:t>
      </w:r>
      <w:r>
        <w:br/>
      </w:r>
      <w:r>
        <w:rPr>
          <w:rFonts w:ascii="Times New Roman"/>
          <w:b w:val="false"/>
          <w:i w:val="false"/>
          <w:color w:val="000000"/>
          <w:sz w:val="28"/>
        </w:rPr>
        <w:t xml:space="preserve">
Жеке тұлғаға арналған үлгі           </w:t>
      </w:r>
    </w:p>
    <w:bookmarkEnd w:id="9"/>
    <w:p>
      <w:pPr>
        <w:spacing w:after="0"/>
        <w:ind w:left="0"/>
        <w:jc w:val="left"/>
      </w:pPr>
      <w:r>
        <w:rPr>
          <w:rFonts w:ascii="Times New Roman"/>
          <w:b/>
          <w:i w:val="false"/>
          <w:color w:val="000000"/>
        </w:rPr>
        <w:t xml:space="preserve"> Әкетілетін және әкелінетін заттың мәдени құндылығының болуы туралы қорытынды беруге өтініш</w:t>
      </w:r>
    </w:p>
    <w:p>
      <w:pPr>
        <w:spacing w:after="0"/>
        <w:ind w:left="0"/>
        <w:jc w:val="both"/>
      </w:pPr>
      <w:r>
        <w:rPr>
          <w:rFonts w:ascii="Times New Roman"/>
          <w:b w:val="false"/>
          <w:i w:val="false"/>
          <w:color w:val="000000"/>
          <w:sz w:val="28"/>
        </w:rPr>
        <w:t>Өтініші берушінің аты-жөні ______________________________________</w:t>
      </w:r>
      <w:r>
        <w:br/>
      </w:r>
      <w:r>
        <w:rPr>
          <w:rFonts w:ascii="Times New Roman"/>
          <w:b w:val="false"/>
          <w:i w:val="false"/>
          <w:color w:val="000000"/>
          <w:sz w:val="28"/>
        </w:rPr>
        <w:t>
Туған күні (күні, айы,жылы): ____________________________________</w:t>
      </w:r>
      <w:r>
        <w:br/>
      </w:r>
      <w:r>
        <w:rPr>
          <w:rFonts w:ascii="Times New Roman"/>
          <w:b w:val="false"/>
          <w:i w:val="false"/>
          <w:color w:val="000000"/>
          <w:sz w:val="28"/>
        </w:rPr>
        <w:t>
Азаматтығы: _____________________________________________________</w:t>
      </w:r>
      <w:r>
        <w:br/>
      </w:r>
      <w:r>
        <w:rPr>
          <w:rFonts w:ascii="Times New Roman"/>
          <w:b w:val="false"/>
          <w:i w:val="false"/>
          <w:color w:val="000000"/>
          <w:sz w:val="28"/>
        </w:rPr>
        <w:t>
Тіркелген орны: _________________________________________________</w:t>
      </w:r>
      <w:r>
        <w:br/>
      </w:r>
      <w:r>
        <w:rPr>
          <w:rFonts w:ascii="Times New Roman"/>
          <w:b w:val="false"/>
          <w:i w:val="false"/>
          <w:color w:val="000000"/>
          <w:sz w:val="28"/>
        </w:rPr>
        <w:t>
Іс жүзінде тұратын жері _________________________________________</w:t>
      </w:r>
      <w:r>
        <w:br/>
      </w:r>
      <w:r>
        <w:rPr>
          <w:rFonts w:ascii="Times New Roman"/>
          <w:b w:val="false"/>
          <w:i w:val="false"/>
          <w:color w:val="000000"/>
          <w:sz w:val="28"/>
        </w:rPr>
        <w:t>
Байланыс телефоны: ______________________________________________</w:t>
      </w:r>
      <w:r>
        <w:br/>
      </w:r>
      <w:r>
        <w:rPr>
          <w:rFonts w:ascii="Times New Roman"/>
          <w:b w:val="false"/>
          <w:i w:val="false"/>
          <w:color w:val="000000"/>
          <w:sz w:val="28"/>
        </w:rPr>
        <w:t>
Ұсынылған затқа меншік құқығы туындауының негізі: 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Заттың сипаттамасы: 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Затты әкету мақсаты: ____________________________________________</w:t>
      </w:r>
      <w:r>
        <w:br/>
      </w:r>
      <w:r>
        <w:rPr>
          <w:rFonts w:ascii="Times New Roman"/>
          <w:b w:val="false"/>
          <w:i w:val="false"/>
          <w:color w:val="000000"/>
          <w:sz w:val="28"/>
        </w:rPr>
        <w:t>
Затты тасымалдау шарттары: ______________________________________</w:t>
      </w:r>
      <w:r>
        <w:br/>
      </w:r>
      <w:r>
        <w:rPr>
          <w:rFonts w:ascii="Times New Roman"/>
          <w:b w:val="false"/>
          <w:i w:val="false"/>
          <w:color w:val="000000"/>
          <w:sz w:val="28"/>
        </w:rPr>
        <w:t>
Заттың Қазақстан Республикасының аумағынан тыс болу мерзімі: 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Құжаттар мен заттардың тізімдемесі (осы регламенттің </w:t>
      </w:r>
      <w:r>
        <w:rPr>
          <w:rFonts w:ascii="Times New Roman"/>
          <w:b w:val="false"/>
          <w:i w:val="false"/>
          <w:color w:val="000000"/>
          <w:sz w:val="28"/>
        </w:rPr>
        <w:t>16-тармағына</w:t>
      </w:r>
      <w:r>
        <w:rPr>
          <w:rFonts w:ascii="Times New Roman"/>
          <w:b w:val="false"/>
          <w:i w:val="false"/>
          <w:color w:val="000000"/>
          <w:sz w:val="28"/>
        </w:rPr>
        <w:t xml:space="preserve"> сәйкес):</w:t>
      </w:r>
      <w:r>
        <w:br/>
      </w:r>
      <w:r>
        <w:rPr>
          <w:rFonts w:ascii="Times New Roman"/>
          <w:b w:val="false"/>
          <w:i w:val="false"/>
          <w:color w:val="000000"/>
          <w:sz w:val="28"/>
        </w:rPr>
        <w:t>
1. ______________________________________________________________</w:t>
      </w:r>
      <w:r>
        <w:br/>
      </w:r>
      <w:r>
        <w:rPr>
          <w:rFonts w:ascii="Times New Roman"/>
          <w:b w:val="false"/>
          <w:i w:val="false"/>
          <w:color w:val="000000"/>
          <w:sz w:val="28"/>
        </w:rPr>
        <w:t>
2. ______________________________________________________________</w:t>
      </w:r>
      <w:r>
        <w:br/>
      </w:r>
      <w:r>
        <w:rPr>
          <w:rFonts w:ascii="Times New Roman"/>
          <w:b w:val="false"/>
          <w:i w:val="false"/>
          <w:color w:val="000000"/>
          <w:sz w:val="28"/>
        </w:rPr>
        <w:t>
3. ______________________________________________________________</w:t>
      </w:r>
      <w:r>
        <w:br/>
      </w:r>
      <w:r>
        <w:rPr>
          <w:rFonts w:ascii="Times New Roman"/>
          <w:b w:val="false"/>
          <w:i w:val="false"/>
          <w:color w:val="000000"/>
          <w:sz w:val="28"/>
        </w:rPr>
        <w:t>
4. ______________________________________________________________</w:t>
      </w:r>
      <w:r>
        <w:br/>
      </w:r>
      <w:r>
        <w:rPr>
          <w:rFonts w:ascii="Times New Roman"/>
          <w:b w:val="false"/>
          <w:i w:val="false"/>
          <w:color w:val="000000"/>
          <w:sz w:val="28"/>
        </w:rPr>
        <w:t>
5. ______________________________________________________________</w:t>
      </w:r>
      <w:r>
        <w:br/>
      </w:r>
      <w:r>
        <w:rPr>
          <w:rFonts w:ascii="Times New Roman"/>
          <w:b w:val="false"/>
          <w:i w:val="false"/>
          <w:color w:val="000000"/>
          <w:sz w:val="28"/>
        </w:rPr>
        <w:t>
6. ______________________________________________________________</w:t>
      </w:r>
      <w:r>
        <w:br/>
      </w:r>
      <w:r>
        <w:rPr>
          <w:rFonts w:ascii="Times New Roman"/>
          <w:b w:val="false"/>
          <w:i w:val="false"/>
          <w:color w:val="000000"/>
          <w:sz w:val="28"/>
        </w:rPr>
        <w:t>
7.</w:t>
      </w:r>
      <w:r>
        <w:rPr>
          <w:rFonts w:ascii="Times New Roman"/>
          <w:b/>
          <w:i w:val="false"/>
          <w:color w:val="000000"/>
          <w:sz w:val="28"/>
        </w:rPr>
        <w:t xml:space="preserve"> ________________________________________________________</w:t>
      </w:r>
    </w:p>
    <w:p>
      <w:pPr>
        <w:spacing w:after="0"/>
        <w:ind w:left="0"/>
        <w:jc w:val="both"/>
      </w:pPr>
      <w:r>
        <w:rPr>
          <w:rFonts w:ascii="Times New Roman"/>
          <w:b w:val="false"/>
          <w:i w:val="false"/>
          <w:color w:val="000000"/>
          <w:sz w:val="28"/>
        </w:rPr>
        <w:t>Өтініш берушінің қолы: __________________________________________</w:t>
      </w:r>
      <w:r>
        <w:br/>
      </w:r>
      <w:r>
        <w:rPr>
          <w:rFonts w:ascii="Times New Roman"/>
          <w:b w:val="false"/>
          <w:i w:val="false"/>
          <w:color w:val="000000"/>
          <w:sz w:val="28"/>
        </w:rPr>
        <w:t>
Өтініш берілген күн: ___________________________________________</w:t>
      </w:r>
    </w:p>
    <w:bookmarkStart w:name="z30" w:id="10"/>
    <w:p>
      <w:pPr>
        <w:spacing w:after="0"/>
        <w:ind w:left="0"/>
        <w:jc w:val="both"/>
      </w:pPr>
      <w:r>
        <w:rPr>
          <w:rFonts w:ascii="Times New Roman"/>
          <w:b w:val="false"/>
          <w:i w:val="false"/>
          <w:color w:val="000000"/>
          <w:sz w:val="28"/>
        </w:rPr>
        <w:t xml:space="preserve">
"Әкетілетін және әкелінетін заттың мәдени    </w:t>
      </w:r>
      <w:r>
        <w:br/>
      </w:r>
      <w:r>
        <w:rPr>
          <w:rFonts w:ascii="Times New Roman"/>
          <w:b w:val="false"/>
          <w:i w:val="false"/>
          <w:color w:val="000000"/>
          <w:sz w:val="28"/>
        </w:rPr>
        <w:t xml:space="preserve">
құндылығының болуы туралы қорытынды беру"   </w:t>
      </w:r>
      <w:r>
        <w:br/>
      </w:r>
      <w:r>
        <w:rPr>
          <w:rFonts w:ascii="Times New Roman"/>
          <w:b w:val="false"/>
          <w:i w:val="false"/>
          <w:color w:val="000000"/>
          <w:sz w:val="28"/>
        </w:rPr>
        <w:t>
мемлекеттік қызмет көрсету регламентіне 2-қосымша</w:t>
      </w:r>
      <w:r>
        <w:br/>
      </w:r>
      <w:r>
        <w:rPr>
          <w:rFonts w:ascii="Times New Roman"/>
          <w:b w:val="false"/>
          <w:i w:val="false"/>
          <w:color w:val="000000"/>
          <w:sz w:val="28"/>
        </w:rPr>
        <w:t xml:space="preserve">
Заңды тұлғаға арналған үлгі          </w:t>
      </w:r>
    </w:p>
    <w:bookmarkEnd w:id="10"/>
    <w:p>
      <w:pPr>
        <w:spacing w:after="0"/>
        <w:ind w:left="0"/>
        <w:jc w:val="left"/>
      </w:pPr>
      <w:r>
        <w:rPr>
          <w:rFonts w:ascii="Times New Roman"/>
          <w:b/>
          <w:i w:val="false"/>
          <w:color w:val="000000"/>
        </w:rPr>
        <w:t xml:space="preserve"> Әкетілетін және әкелінетін заттың мәдени құндылығының болуы туралы қорытынды беруге өтініш</w:t>
      </w:r>
    </w:p>
    <w:p>
      <w:pPr>
        <w:spacing w:after="0"/>
        <w:ind w:left="0"/>
        <w:jc w:val="both"/>
      </w:pPr>
      <w:r>
        <w:rPr>
          <w:rFonts w:ascii="Times New Roman"/>
          <w:b w:val="false"/>
          <w:i w:val="false"/>
          <w:color w:val="000000"/>
          <w:sz w:val="28"/>
        </w:rPr>
        <w:t>Заңды тұлғаның атауы: __________________________________________</w:t>
      </w:r>
      <w:r>
        <w:br/>
      </w:r>
      <w:r>
        <w:rPr>
          <w:rFonts w:ascii="Times New Roman"/>
          <w:b w:val="false"/>
          <w:i w:val="false"/>
          <w:color w:val="000000"/>
          <w:sz w:val="28"/>
        </w:rPr>
        <w:t>
Заңды тұлғаның деректемелері(мекенжайы, байланыс телефондары, СТН, БИК): __________________________________________________________</w:t>
      </w:r>
      <w:r>
        <w:br/>
      </w:r>
      <w:r>
        <w:rPr>
          <w:rFonts w:ascii="Times New Roman"/>
          <w:b w:val="false"/>
          <w:i w:val="false"/>
          <w:color w:val="000000"/>
          <w:sz w:val="28"/>
        </w:rPr>
        <w:t>
Астаналық филиал (мекенжайы, байланыс телефондары, есептік тіркеу туралы куәлігінің нөмірі және берілген күні) ___________________</w:t>
      </w:r>
      <w:r>
        <w:br/>
      </w:r>
      <w:r>
        <w:rPr>
          <w:rFonts w:ascii="Times New Roman"/>
          <w:b w:val="false"/>
          <w:i w:val="false"/>
          <w:color w:val="000000"/>
          <w:sz w:val="28"/>
        </w:rPr>
        <w:t>
Ұсынылған затқа меншік құқығының туындау негізі: 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Заттың сипаттамасы: ____________________________________________</w:t>
      </w:r>
      <w:r>
        <w:br/>
      </w:r>
      <w:r>
        <w:rPr>
          <w:rFonts w:ascii="Times New Roman"/>
          <w:b w:val="false"/>
          <w:i w:val="false"/>
          <w:color w:val="000000"/>
          <w:sz w:val="28"/>
        </w:rPr>
        <w:t>
Затты әкету мақсаты: ___________________________________________</w:t>
      </w:r>
      <w:r>
        <w:br/>
      </w:r>
      <w:r>
        <w:rPr>
          <w:rFonts w:ascii="Times New Roman"/>
          <w:b w:val="false"/>
          <w:i w:val="false"/>
          <w:color w:val="000000"/>
          <w:sz w:val="28"/>
        </w:rPr>
        <w:t>
Затты тасымалдау шарттары: _____________________________________</w:t>
      </w:r>
      <w:r>
        <w:br/>
      </w:r>
      <w:r>
        <w:rPr>
          <w:rFonts w:ascii="Times New Roman"/>
          <w:b w:val="false"/>
          <w:i w:val="false"/>
          <w:color w:val="000000"/>
          <w:sz w:val="28"/>
        </w:rPr>
        <w:t>
Заттың Қазақстан Республикасының аумағынан тыс болу мерзімі: 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Құжаттар мен заттардың тізімдемесі (осы регламенттің 16-тармағына сәйкес):</w:t>
      </w:r>
      <w:r>
        <w:br/>
      </w:r>
      <w:r>
        <w:rPr>
          <w:rFonts w:ascii="Times New Roman"/>
          <w:b w:val="false"/>
          <w:i w:val="false"/>
          <w:color w:val="000000"/>
          <w:sz w:val="28"/>
        </w:rPr>
        <w:t>
1. _____________________________________________________________</w:t>
      </w:r>
      <w:r>
        <w:br/>
      </w:r>
      <w:r>
        <w:rPr>
          <w:rFonts w:ascii="Times New Roman"/>
          <w:b w:val="false"/>
          <w:i w:val="false"/>
          <w:color w:val="000000"/>
          <w:sz w:val="28"/>
        </w:rPr>
        <w:t>
2. _____________________________________________________________</w:t>
      </w:r>
      <w:r>
        <w:br/>
      </w:r>
      <w:r>
        <w:rPr>
          <w:rFonts w:ascii="Times New Roman"/>
          <w:b w:val="false"/>
          <w:i w:val="false"/>
          <w:color w:val="000000"/>
          <w:sz w:val="28"/>
        </w:rPr>
        <w:t>
3. _____________________________________________________________</w:t>
      </w:r>
      <w:r>
        <w:br/>
      </w:r>
      <w:r>
        <w:rPr>
          <w:rFonts w:ascii="Times New Roman"/>
          <w:b w:val="false"/>
          <w:i w:val="false"/>
          <w:color w:val="000000"/>
          <w:sz w:val="28"/>
        </w:rPr>
        <w:t>
4. _____________________________________________________________</w:t>
      </w:r>
      <w:r>
        <w:br/>
      </w:r>
      <w:r>
        <w:rPr>
          <w:rFonts w:ascii="Times New Roman"/>
          <w:b w:val="false"/>
          <w:i w:val="false"/>
          <w:color w:val="000000"/>
          <w:sz w:val="28"/>
        </w:rPr>
        <w:t>
5. _____________________________________________________________</w:t>
      </w:r>
      <w:r>
        <w:br/>
      </w:r>
      <w:r>
        <w:rPr>
          <w:rFonts w:ascii="Times New Roman"/>
          <w:b w:val="false"/>
          <w:i w:val="false"/>
          <w:color w:val="000000"/>
          <w:sz w:val="28"/>
        </w:rPr>
        <w:t>
6. _____________________________________________________________</w:t>
      </w:r>
      <w:r>
        <w:br/>
      </w:r>
      <w:r>
        <w:rPr>
          <w:rFonts w:ascii="Times New Roman"/>
          <w:b w:val="false"/>
          <w:i w:val="false"/>
          <w:color w:val="000000"/>
          <w:sz w:val="28"/>
        </w:rPr>
        <w:t>
7. _____________________________________________________________</w:t>
      </w:r>
      <w:r>
        <w:br/>
      </w:r>
      <w:r>
        <w:rPr>
          <w:rFonts w:ascii="Times New Roman"/>
          <w:b w:val="false"/>
          <w:i w:val="false"/>
          <w:color w:val="000000"/>
          <w:sz w:val="28"/>
        </w:rPr>
        <w:t>
Қолы ___________________________________________________________</w:t>
      </w:r>
      <w:r>
        <w:br/>
      </w:r>
      <w:r>
        <w:rPr>
          <w:rFonts w:ascii="Times New Roman"/>
          <w:b w:val="false"/>
          <w:i w:val="false"/>
          <w:color w:val="000000"/>
          <w:sz w:val="28"/>
        </w:rPr>
        <w:t>
      (бірінші басшы немесе оны ауыстыратын адам)</w:t>
      </w:r>
      <w:r>
        <w:br/>
      </w:r>
      <w:r>
        <w:rPr>
          <w:rFonts w:ascii="Times New Roman"/>
          <w:b w:val="false"/>
          <w:i w:val="false"/>
          <w:color w:val="000000"/>
          <w:sz w:val="28"/>
        </w:rPr>
        <w:t>
      М.О.</w:t>
      </w:r>
      <w:r>
        <w:br/>
      </w:r>
      <w:r>
        <w:rPr>
          <w:rFonts w:ascii="Times New Roman"/>
          <w:b w:val="false"/>
          <w:i w:val="false"/>
          <w:color w:val="000000"/>
          <w:sz w:val="28"/>
        </w:rPr>
        <w:t>
Өтініш берілген күн: ___________________________________________</w:t>
      </w:r>
    </w:p>
    <w:bookmarkStart w:name="z31" w:id="11"/>
    <w:p>
      <w:pPr>
        <w:spacing w:after="0"/>
        <w:ind w:left="0"/>
        <w:jc w:val="both"/>
      </w:pPr>
      <w:r>
        <w:rPr>
          <w:rFonts w:ascii="Times New Roman"/>
          <w:b w:val="false"/>
          <w:i w:val="false"/>
          <w:color w:val="000000"/>
          <w:sz w:val="28"/>
        </w:rPr>
        <w:t xml:space="preserve">
"Әкетілетін және әкелінетін заттың мәдени    </w:t>
      </w:r>
      <w:r>
        <w:br/>
      </w:r>
      <w:r>
        <w:rPr>
          <w:rFonts w:ascii="Times New Roman"/>
          <w:b w:val="false"/>
          <w:i w:val="false"/>
          <w:color w:val="000000"/>
          <w:sz w:val="28"/>
        </w:rPr>
        <w:t xml:space="preserve">
құндылығының болуы туралы қорытынды беру"   </w:t>
      </w:r>
      <w:r>
        <w:br/>
      </w:r>
      <w:r>
        <w:rPr>
          <w:rFonts w:ascii="Times New Roman"/>
          <w:b w:val="false"/>
          <w:i w:val="false"/>
          <w:color w:val="000000"/>
          <w:sz w:val="28"/>
        </w:rPr>
        <w:t>
мемлекеттік қызмет көрсетурегламентіне 3-қосымша</w:t>
      </w:r>
    </w:p>
    <w:bookmarkEnd w:id="11"/>
    <w:p>
      <w:pPr>
        <w:spacing w:after="0"/>
        <w:ind w:left="0"/>
        <w:jc w:val="left"/>
      </w:pPr>
      <w:r>
        <w:rPr>
          <w:rFonts w:ascii="Times New Roman"/>
          <w:b/>
          <w:i w:val="false"/>
          <w:color w:val="000000"/>
        </w:rPr>
        <w:t xml:space="preserve"> Мәдени құндылықтарды әкету және әкелу жөніндегі сараптама комиссиясы</w:t>
      </w:r>
      <w:r>
        <w:br/>
      </w:r>
      <w:r>
        <w:rPr>
          <w:rFonts w:ascii="Times New Roman"/>
          <w:b/>
          <w:i w:val="false"/>
          <w:color w:val="000000"/>
        </w:rPr>
        <w:t>
_____________________________________________________</w:t>
      </w:r>
      <w:r>
        <w:br/>
      </w:r>
      <w:r>
        <w:rPr>
          <w:rFonts w:ascii="Times New Roman"/>
          <w:b/>
          <w:i w:val="false"/>
          <w:color w:val="000000"/>
        </w:rPr>
        <w:t>
(жергілікті атқарушы органның атауы)</w:t>
      </w:r>
    </w:p>
    <w:p>
      <w:pPr>
        <w:spacing w:after="0"/>
        <w:ind w:left="0"/>
        <w:jc w:val="both"/>
      </w:pPr>
      <w:r>
        <w:rPr>
          <w:rFonts w:ascii="Times New Roman"/>
          <w:b/>
          <w:i w:val="false"/>
          <w:color w:val="000000"/>
          <w:sz w:val="28"/>
        </w:rPr>
        <w:t>Қорытынды</w:t>
      </w:r>
      <w:r>
        <w:br/>
      </w:r>
      <w:r>
        <w:rPr>
          <w:rFonts w:ascii="Times New Roman"/>
          <w:b w:val="false"/>
          <w:i w:val="false"/>
          <w:color w:val="000000"/>
          <w:sz w:val="28"/>
        </w:rPr>
        <w:t>
№            _________ қаласы 20 ____ж. "__" ___________</w:t>
      </w:r>
      <w:r>
        <w:br/>
      </w:r>
      <w:r>
        <w:rPr>
          <w:rFonts w:ascii="Times New Roman"/>
          <w:b w:val="false"/>
          <w:i w:val="false"/>
          <w:color w:val="000000"/>
          <w:sz w:val="28"/>
        </w:rPr>
        <w:t>
1. Өтініш беруші (аты-жөні немесе заңды тұлғаның атауы) _____________________________</w:t>
      </w:r>
      <w:r>
        <w:br/>
      </w:r>
      <w:r>
        <w:rPr>
          <w:rFonts w:ascii="Times New Roman"/>
          <w:b w:val="false"/>
          <w:i w:val="false"/>
          <w:color w:val="000000"/>
          <w:sz w:val="28"/>
        </w:rPr>
        <w:t>
2. Азаматтығы __________________________________________________________________</w:t>
      </w:r>
      <w:r>
        <w:br/>
      </w:r>
      <w:r>
        <w:rPr>
          <w:rFonts w:ascii="Times New Roman"/>
          <w:b w:val="false"/>
          <w:i w:val="false"/>
          <w:color w:val="000000"/>
          <w:sz w:val="28"/>
        </w:rPr>
        <w:t>
_______ жылғы""__" _____________ берілген паспортының немесе жеке куәлігінің № ____________________________________ заңды тұлғаның деректемелері ____________________________________________________</w:t>
      </w:r>
      <w:r>
        <w:br/>
      </w:r>
      <w:r>
        <w:rPr>
          <w:rFonts w:ascii="Times New Roman"/>
          <w:b w:val="false"/>
          <w:i w:val="false"/>
          <w:color w:val="000000"/>
          <w:sz w:val="28"/>
        </w:rPr>
        <w:t>
3. Өтініш берушінің кәсібі (жұмысы) _______________________________________________</w:t>
      </w:r>
      <w:r>
        <w:br/>
      </w:r>
      <w:r>
        <w:rPr>
          <w:rFonts w:ascii="Times New Roman"/>
          <w:b w:val="false"/>
          <w:i w:val="false"/>
          <w:color w:val="000000"/>
          <w:sz w:val="28"/>
        </w:rPr>
        <w:t>
4. Әкету (уақытша әкету) мақсаты __________________________________________________</w:t>
      </w:r>
      <w:r>
        <w:br/>
      </w:r>
      <w:r>
        <w:rPr>
          <w:rFonts w:ascii="Times New Roman"/>
          <w:b w:val="false"/>
          <w:i w:val="false"/>
          <w:color w:val="000000"/>
          <w:sz w:val="28"/>
        </w:rPr>
        <w:t>
5. Сараптамаға ұсынылған (саны жазумен, орындалу техникасы, дайындалу материалы, мөлшері, салмағы, дайындалу уақыты және т.б. көрсетілген сипаттамас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Қорытынды:___________________________________________________________ _____________________________________________________________________ __________________(мәдени құндылығы бар/не жоқ)</w:t>
      </w:r>
      <w:r>
        <w:br/>
      </w:r>
      <w:r>
        <w:rPr>
          <w:rFonts w:ascii="Times New Roman"/>
          <w:b w:val="false"/>
          <w:i w:val="false"/>
          <w:color w:val="000000"/>
          <w:sz w:val="28"/>
        </w:rPr>
        <w:t>
      Сараптама комиссиясының           Комиссия мүшелері</w:t>
      </w:r>
      <w:r>
        <w:br/>
      </w:r>
      <w:r>
        <w:rPr>
          <w:rFonts w:ascii="Times New Roman"/>
          <w:b w:val="false"/>
          <w:i w:val="false"/>
          <w:color w:val="000000"/>
          <w:sz w:val="28"/>
        </w:rPr>
        <w:t>
      төрағасы</w:t>
      </w:r>
      <w:r>
        <w:br/>
      </w:r>
      <w:r>
        <w:rPr>
          <w:rFonts w:ascii="Times New Roman"/>
          <w:b w:val="false"/>
          <w:i w:val="false"/>
          <w:color w:val="000000"/>
          <w:sz w:val="28"/>
        </w:rPr>
        <w:t>
      ________________(аты-жөні)        ________________ (аты-жөні)</w:t>
      </w:r>
      <w:r>
        <w:br/>
      </w:r>
      <w:r>
        <w:rPr>
          <w:rFonts w:ascii="Times New Roman"/>
          <w:b w:val="false"/>
          <w:i w:val="false"/>
          <w:color w:val="000000"/>
          <w:sz w:val="28"/>
        </w:rPr>
        <w:t>
                                        ________________ (аты-жөні)</w:t>
      </w:r>
      <w:r>
        <w:br/>
      </w:r>
      <w:r>
        <w:rPr>
          <w:rFonts w:ascii="Times New Roman"/>
          <w:b w:val="false"/>
          <w:i w:val="false"/>
          <w:color w:val="000000"/>
          <w:sz w:val="28"/>
        </w:rPr>
        <w:t>
                                        ________________ (аты-жөні)</w:t>
      </w:r>
      <w:r>
        <w:br/>
      </w:r>
      <w:r>
        <w:rPr>
          <w:rFonts w:ascii="Times New Roman"/>
          <w:b w:val="false"/>
          <w:i w:val="false"/>
          <w:color w:val="000000"/>
          <w:sz w:val="28"/>
        </w:rPr>
        <w:t>
      М.О.</w:t>
      </w:r>
    </w:p>
    <w:bookmarkStart w:name="z32" w:id="12"/>
    <w:p>
      <w:pPr>
        <w:spacing w:after="0"/>
        <w:ind w:left="0"/>
        <w:jc w:val="both"/>
      </w:pPr>
      <w:r>
        <w:rPr>
          <w:rFonts w:ascii="Times New Roman"/>
          <w:b w:val="false"/>
          <w:i w:val="false"/>
          <w:color w:val="000000"/>
          <w:sz w:val="28"/>
        </w:rPr>
        <w:t xml:space="preserve">
"Әкетілетін және әкелінетін заттың мәдени    </w:t>
      </w:r>
      <w:r>
        <w:br/>
      </w:r>
      <w:r>
        <w:rPr>
          <w:rFonts w:ascii="Times New Roman"/>
          <w:b w:val="false"/>
          <w:i w:val="false"/>
          <w:color w:val="000000"/>
          <w:sz w:val="28"/>
        </w:rPr>
        <w:t xml:space="preserve">
құндылығының болуы туралы қорытынды беру"   </w:t>
      </w:r>
      <w:r>
        <w:br/>
      </w:r>
      <w:r>
        <w:rPr>
          <w:rFonts w:ascii="Times New Roman"/>
          <w:b w:val="false"/>
          <w:i w:val="false"/>
          <w:color w:val="000000"/>
          <w:sz w:val="28"/>
        </w:rPr>
        <w:t>
мемлекеттік қызмет көрсету регламентіне 4-қосымша</w:t>
      </w:r>
    </w:p>
    <w:bookmarkEnd w:id="12"/>
    <w:p>
      <w:pPr>
        <w:spacing w:after="0"/>
        <w:ind w:left="0"/>
        <w:jc w:val="both"/>
      </w:pPr>
      <w:r>
        <w:rPr>
          <w:rFonts w:ascii="Times New Roman"/>
          <w:b w:val="false"/>
          <w:i w:val="false"/>
          <w:color w:val="000000"/>
          <w:sz w:val="28"/>
        </w:rPr>
        <w:t>Мәдени құндылықтарды әкету және әкелу жөніндегі сараптама комиссиясы_____________________________________________________</w:t>
      </w:r>
      <w:r>
        <w:br/>
      </w:r>
      <w:r>
        <w:rPr>
          <w:rFonts w:ascii="Times New Roman"/>
          <w:b w:val="false"/>
          <w:i w:val="false"/>
          <w:color w:val="000000"/>
          <w:sz w:val="28"/>
        </w:rPr>
        <w:t>
      (жергілікті атқарушы органның атауы)</w:t>
      </w:r>
      <w:r>
        <w:br/>
      </w:r>
      <w:r>
        <w:rPr>
          <w:rFonts w:ascii="Times New Roman"/>
          <w:b w:val="false"/>
          <w:i w:val="false"/>
          <w:color w:val="000000"/>
          <w:sz w:val="28"/>
        </w:rPr>
        <w:t>
Уақытша әкетілетін мәдени құндылықтарға қорытынды</w:t>
      </w:r>
      <w:r>
        <w:br/>
      </w:r>
      <w:r>
        <w:rPr>
          <w:rFonts w:ascii="Times New Roman"/>
          <w:b w:val="false"/>
          <w:i w:val="false"/>
          <w:color w:val="000000"/>
          <w:sz w:val="28"/>
        </w:rPr>
        <w:t>
_________ қаласы 20 __ж. "__" ___________</w:t>
      </w:r>
      <w:r>
        <w:br/>
      </w:r>
      <w:r>
        <w:rPr>
          <w:rFonts w:ascii="Times New Roman"/>
          <w:b w:val="false"/>
          <w:i w:val="false"/>
          <w:color w:val="000000"/>
          <w:sz w:val="28"/>
        </w:rPr>
        <w:t>
1. Өтініш беруші (аты-жөні немесе заңды тұлғаның атауы) _____________________________</w:t>
      </w:r>
      <w:r>
        <w:br/>
      </w:r>
      <w:r>
        <w:rPr>
          <w:rFonts w:ascii="Times New Roman"/>
          <w:b w:val="false"/>
          <w:i w:val="false"/>
          <w:color w:val="000000"/>
          <w:sz w:val="28"/>
        </w:rPr>
        <w:t>
2. Азаматтығы ___________________________________________________________________</w:t>
      </w:r>
      <w:r>
        <w:br/>
      </w:r>
      <w:r>
        <w:rPr>
          <w:rFonts w:ascii="Times New Roman"/>
          <w:b w:val="false"/>
          <w:i w:val="false"/>
          <w:color w:val="000000"/>
          <w:sz w:val="28"/>
        </w:rPr>
        <w:t>
_______ жылғы "__" _____________ берілген паспортының немесе жеке куәлігінің № ___________________________________ заңды тұлғаның деректемелері _____________________________________________________</w:t>
      </w:r>
      <w:r>
        <w:br/>
      </w:r>
      <w:r>
        <w:rPr>
          <w:rFonts w:ascii="Times New Roman"/>
          <w:b w:val="false"/>
          <w:i w:val="false"/>
          <w:color w:val="000000"/>
          <w:sz w:val="28"/>
        </w:rPr>
        <w:t>
3. Мәдени құндылықтарды уақытша әкету құқығына куәлік № _____ 200__ж. "__" ________________</w:t>
      </w:r>
      <w:r>
        <w:br/>
      </w:r>
      <w:r>
        <w:rPr>
          <w:rFonts w:ascii="Times New Roman"/>
          <w:b w:val="false"/>
          <w:i w:val="false"/>
          <w:color w:val="000000"/>
          <w:sz w:val="28"/>
        </w:rPr>
        <w:t>
4. Сараптамаға ұсынылған (саны жазумен, орындалу техникасы, дайындалу материалы, мөлшері, салмағы, дайындалу уақыты және т.б. көрсетілген сипаттамасы)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w:t>
      </w:r>
      <w:r>
        <w:br/>
      </w:r>
      <w:r>
        <w:rPr>
          <w:rFonts w:ascii="Times New Roman"/>
          <w:b w:val="false"/>
          <w:i w:val="false"/>
          <w:color w:val="000000"/>
          <w:sz w:val="28"/>
        </w:rPr>
        <w:t>
5. Бұрын әкетілген мәдени құндылықтарға түпнұсқалығының болуы _____________________(сәйкестігі)</w:t>
      </w:r>
      <w:r>
        <w:br/>
      </w:r>
      <w:r>
        <w:rPr>
          <w:rFonts w:ascii="Times New Roman"/>
          <w:b w:val="false"/>
          <w:i w:val="false"/>
          <w:color w:val="000000"/>
          <w:sz w:val="28"/>
        </w:rPr>
        <w:t>
6. Сақталу жай-күйінің өзгерісі ____________________________________________________ ________________________________________________________ (сипаттама)</w:t>
      </w:r>
      <w:r>
        <w:br/>
      </w:r>
      <w:r>
        <w:rPr>
          <w:rFonts w:ascii="Times New Roman"/>
          <w:b w:val="false"/>
          <w:i w:val="false"/>
          <w:color w:val="000000"/>
          <w:sz w:val="28"/>
        </w:rPr>
        <w:t>
Қорытынды: ____________________________________________________________________</w:t>
      </w:r>
      <w:r>
        <w:br/>
      </w:r>
      <w:r>
        <w:rPr>
          <w:rFonts w:ascii="Times New Roman"/>
          <w:b w:val="false"/>
          <w:i w:val="false"/>
          <w:color w:val="000000"/>
          <w:sz w:val="28"/>
        </w:rPr>
        <w:t>
   (мәдени құндылығы бар/не жоқ)</w:t>
      </w:r>
      <w:r>
        <w:br/>
      </w:r>
      <w:r>
        <w:rPr>
          <w:rFonts w:ascii="Times New Roman"/>
          <w:b w:val="false"/>
          <w:i w:val="false"/>
          <w:color w:val="000000"/>
          <w:sz w:val="28"/>
        </w:rPr>
        <w:t>
      Сараптама комиссиясының               Комиссия мүшелері</w:t>
      </w:r>
      <w:r>
        <w:br/>
      </w:r>
      <w:r>
        <w:rPr>
          <w:rFonts w:ascii="Times New Roman"/>
          <w:b w:val="false"/>
          <w:i w:val="false"/>
          <w:color w:val="000000"/>
          <w:sz w:val="28"/>
        </w:rPr>
        <w:t>
      төрағасы ____________(аты-жөні)       _____________ (аты-жөні)</w:t>
      </w:r>
      <w:r>
        <w:br/>
      </w:r>
      <w:r>
        <w:rPr>
          <w:rFonts w:ascii="Times New Roman"/>
          <w:b w:val="false"/>
          <w:i w:val="false"/>
          <w:color w:val="000000"/>
          <w:sz w:val="28"/>
        </w:rPr>
        <w:t>
                                            _____________ (аты-жөні)</w:t>
      </w:r>
      <w:r>
        <w:br/>
      </w:r>
      <w:r>
        <w:rPr>
          <w:rFonts w:ascii="Times New Roman"/>
          <w:b w:val="false"/>
          <w:i w:val="false"/>
          <w:color w:val="000000"/>
          <w:sz w:val="28"/>
        </w:rPr>
        <w:t>
                                            _____________ (аты-жөні)</w:t>
      </w:r>
      <w:r>
        <w:br/>
      </w:r>
      <w:r>
        <w:rPr>
          <w:rFonts w:ascii="Times New Roman"/>
          <w:b w:val="false"/>
          <w:i w:val="false"/>
          <w:color w:val="000000"/>
          <w:sz w:val="28"/>
        </w:rPr>
        <w:t>
      М.О.</w:t>
      </w:r>
    </w:p>
    <w:bookmarkStart w:name="z33" w:id="13"/>
    <w:p>
      <w:pPr>
        <w:spacing w:after="0"/>
        <w:ind w:left="0"/>
        <w:jc w:val="both"/>
      </w:pPr>
      <w:r>
        <w:rPr>
          <w:rFonts w:ascii="Times New Roman"/>
          <w:b w:val="false"/>
          <w:i w:val="false"/>
          <w:color w:val="000000"/>
          <w:sz w:val="28"/>
        </w:rPr>
        <w:t xml:space="preserve">
"Әкетілетін және әкелінетін заттың мәдени    </w:t>
      </w:r>
      <w:r>
        <w:br/>
      </w:r>
      <w:r>
        <w:rPr>
          <w:rFonts w:ascii="Times New Roman"/>
          <w:b w:val="false"/>
          <w:i w:val="false"/>
          <w:color w:val="000000"/>
          <w:sz w:val="28"/>
        </w:rPr>
        <w:t xml:space="preserve">
құндылығының болуы туралы қорытынды беру"   </w:t>
      </w:r>
      <w:r>
        <w:br/>
      </w:r>
      <w:r>
        <w:rPr>
          <w:rFonts w:ascii="Times New Roman"/>
          <w:b w:val="false"/>
          <w:i w:val="false"/>
          <w:color w:val="000000"/>
          <w:sz w:val="28"/>
        </w:rPr>
        <w:t>
мемлекеттік қызмет көрсету регламентіне 5-қосымша</w:t>
      </w:r>
    </w:p>
    <w:bookmarkEnd w:id="13"/>
    <w:p>
      <w:pPr>
        <w:spacing w:after="0"/>
        <w:ind w:left="0"/>
        <w:jc w:val="left"/>
      </w:pPr>
      <w:r>
        <w:rPr>
          <w:rFonts w:ascii="Times New Roman"/>
          <w:b/>
          <w:i w:val="false"/>
          <w:color w:val="000000"/>
        </w:rPr>
        <w:t xml:space="preserve"> Әрбір әкімшілік әрекет орындалу мерзімі көрсетілген әр ҚФБ-ң өзара әрекеті мен кезектілігінің мәтінді кестелік сипаттамасы</w:t>
      </w:r>
      <w:r>
        <w:br/>
      </w:r>
      <w:r>
        <w:rPr>
          <w:rFonts w:ascii="Times New Roman"/>
          <w:b/>
          <w:i w:val="false"/>
          <w:color w:val="000000"/>
        </w:rPr>
        <w:t>
1-кесте. ҚФБ іс-әрекетінің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2629"/>
        <w:gridCol w:w="2756"/>
        <w:gridCol w:w="3685"/>
        <w:gridCol w:w="4277"/>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(жұмыс барысы, ағыны)</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 ағыны)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кеңсесінің қызметкері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және оның сипаттамсы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тиісті құжаттары мен заттарын қабылдау, тіркеу</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мазмұнымен танысу, қарау</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арнайы журналда тіркеу</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бөлім бастығына орындаушыны анықтауға құжаттарды жіберу</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Құжаттарды орындау үшін бас маманға жолдау</w:t>
            </w:r>
          </w:p>
        </w:tc>
      </w:tr>
      <w:tr>
        <w:trPr>
          <w:trHeight w:val="6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берген күні – 15 минут</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67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 әрекеттің нөмері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left"/>
      </w:pPr>
      <w:r>
        <w:rPr>
          <w:rFonts w:ascii="Times New Roman"/>
          <w:b/>
          <w:i w:val="false"/>
          <w:color w:val="000000"/>
        </w:rPr>
        <w:t xml:space="preserve"> 1-кесте. ҚФБ іс-әрекетінің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
        <w:gridCol w:w="3649"/>
        <w:gridCol w:w="4485"/>
        <w:gridCol w:w="5217"/>
      </w:tblGrid>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(жұмыс барысы, ағыны)</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Сараптамалық комиссия</w:t>
            </w:r>
          </w:p>
        </w:tc>
        <w:tc>
          <w:tcPr>
            <w:tcW w:w="5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комиссиясының уақытша әкетілген мәдени құндылықтың мәдени құндылығына немесе түпнұсқалығына оның сәйкестігін айқындау мақсатында сараптаманы жүзеге асыруы</w:t>
            </w:r>
          </w:p>
        </w:tc>
        <w:tc>
          <w:tcPr>
            <w:tcW w:w="5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Қорытындыларды басқарманың мөрімен бекіту бойынша ұйымдастыру іс-шараларын, сондай-ақ қорытындының бір данасы мен заттарды тұтынушыға беру</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комиссиясына сараптама үшін құжаттар мен заттарды жіберуді жүзеге асыру</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комиссиясының ұсынылған заттарға қорытындысы, бас маманға жолдау</w:t>
            </w:r>
          </w:p>
        </w:tc>
        <w:tc>
          <w:tcPr>
            <w:tcW w:w="5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беру, арнайы журналда қорытындының берілгені туралы белгілеу</w:t>
            </w:r>
          </w:p>
        </w:tc>
      </w:tr>
      <w:tr>
        <w:trPr>
          <w:trHeight w:val="19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5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r>
      <w:tr>
        <w:trPr>
          <w:trHeight w:val="3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Пайдалану нұсқалары. Негізгі үдеріс</w:t>
      </w:r>
      <w:r>
        <w:br/>
      </w:r>
      <w:r>
        <w:rPr>
          <w:rFonts w:ascii="Times New Roman"/>
          <w:b/>
          <w:i w:val="false"/>
          <w:color w:val="000000"/>
        </w:rPr>
        <w:t>
Негізгі үдеріс (жұмыс барысы, ағыны)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6"/>
        <w:gridCol w:w="4928"/>
        <w:gridCol w:w="5686"/>
      </w:tblGrid>
      <w:tr>
        <w:trPr>
          <w:trHeight w:val="30" w:hRule="atLeast"/>
        </w:trPr>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кеңсесінің қызметкері</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r>
      <w:tr>
        <w:trPr>
          <w:trHeight w:val="30" w:hRule="atLeast"/>
        </w:trPr>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Қажетті құжаттарды қабылдау, өтінішті тіркеу</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Құжаттарды қарау,</w:t>
            </w:r>
            <w:r>
              <w:br/>
            </w:r>
            <w:r>
              <w:rPr>
                <w:rFonts w:ascii="Times New Roman"/>
                <w:b w:val="false"/>
                <w:i w:val="false"/>
                <w:color w:val="000000"/>
                <w:sz w:val="20"/>
              </w:rPr>
              <w:t>
Бұрыштама қою, бөлім бастығына орындаушыны анықтауға құжаттарды жіберу</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Құжаттардың мазмұнымен танысу, қарау, бұрыштама қою, құжаттарды орындау үшін бас маманға жолдау</w:t>
            </w:r>
          </w:p>
        </w:tc>
      </w:tr>
      <w:tr>
        <w:trPr>
          <w:trHeight w:val="30" w:hRule="atLeast"/>
        </w:trPr>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Пайдалану нұсқалары. Негізгі үдеріс</w:t>
      </w:r>
      <w:r>
        <w:br/>
      </w:r>
      <w:r>
        <w:rPr>
          <w:rFonts w:ascii="Times New Roman"/>
          <w:b/>
          <w:i w:val="false"/>
          <w:color w:val="000000"/>
        </w:rPr>
        <w:t>
Негізгі үдеріс (жұмыс барысы, ағыны)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5"/>
        <w:gridCol w:w="8025"/>
      </w:tblGrid>
      <w:tr>
        <w:trPr>
          <w:trHeight w:val="30" w:hRule="atLeast"/>
        </w:trPr>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 маман</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Сараптамалық комиссия</w:t>
            </w:r>
          </w:p>
        </w:tc>
      </w:tr>
      <w:tr>
        <w:trPr>
          <w:trHeight w:val="30" w:hRule="atLeast"/>
        </w:trPr>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Құжаттардың толықтығын тексеру, сараптама комиссиясына сараптама үшін құжаттар мен заттарды жіберуді жүзеге асыру</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Сараптама комиссиясының уақытша әкетілген мәдени құндылықтың мәдени құндылығына немесе түпнұсқалығына оның сәйкестігін айқындау мақсатында сараптаманы жүзеге асыруы, әкетілетін заттың мәдени құндылығының болуы туралы қорытынды беру</w:t>
            </w:r>
          </w:p>
        </w:tc>
      </w:tr>
      <w:tr>
        <w:trPr>
          <w:trHeight w:val="30" w:hRule="atLeast"/>
        </w:trPr>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Қорытындыларды басқарманың мөрімен бекіту бойынша ұйымдастыру іс-шараларын, сондай-ақ қорытындының бір данасы мен заттарды тұтынушыға беруі, арнайы журналда қорытындының берілгені туралы белгілеу</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Баламалы үдеріс</w:t>
      </w:r>
      <w:r>
        <w:br/>
      </w:r>
      <w:r>
        <w:rPr>
          <w:rFonts w:ascii="Times New Roman"/>
          <w:b/>
          <w:i w:val="false"/>
          <w:color w:val="000000"/>
        </w:rPr>
        <w:t>
Баламалы үдеріс (жұмыс барысы, ағыны)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2"/>
        <w:gridCol w:w="737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(жұмыс барысы, ағыны)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кеңсесінің қызметкері</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Құжаттарды қабылдау, өтінішіті тіркеу; тұтынушының толық пакет құжаттарды тапсырмағандығын анықтау</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Мемлекеттік қызмет көрсетуден бас тарту</w:t>
            </w:r>
          </w:p>
        </w:tc>
      </w:tr>
    </w:tbl>
    <w:bookmarkStart w:name="z34" w:id="14"/>
    <w:p>
      <w:pPr>
        <w:spacing w:after="0"/>
        <w:ind w:left="0"/>
        <w:jc w:val="both"/>
      </w:pPr>
      <w:r>
        <w:rPr>
          <w:rFonts w:ascii="Times New Roman"/>
          <w:b w:val="false"/>
          <w:i w:val="false"/>
          <w:color w:val="000000"/>
          <w:sz w:val="28"/>
        </w:rPr>
        <w:t xml:space="preserve">
"Әкетілетін және әкелінетін заттың мәдени </w:t>
      </w:r>
      <w:r>
        <w:br/>
      </w:r>
      <w:r>
        <w:rPr>
          <w:rFonts w:ascii="Times New Roman"/>
          <w:b w:val="false"/>
          <w:i w:val="false"/>
          <w:color w:val="000000"/>
          <w:sz w:val="28"/>
        </w:rPr>
        <w:t>
құндылығының болуы туралы қорытынды беру"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6-қосымша                </w:t>
      </w:r>
    </w:p>
    <w:bookmarkEnd w:id="14"/>
    <w:p>
      <w:pPr>
        <w:spacing w:after="0"/>
        <w:ind w:left="0"/>
        <w:jc w:val="left"/>
      </w:pPr>
      <w:r>
        <w:rPr>
          <w:rFonts w:ascii="Times New Roman"/>
          <w:b/>
          <w:i w:val="false"/>
          <w:color w:val="000000"/>
        </w:rPr>
        <w:t xml:space="preserve"> Әкетілетін және әкелінетін заттың мәдени құндылығының болуы туралы қорытынды беру бойынша мемлекеттік қызмет көрсету үдерісінің сызбасы</w:t>
      </w:r>
      <w:r>
        <w:br/>
      </w:r>
      <w:r>
        <w:rPr>
          <w:rFonts w:ascii="Times New Roman"/>
          <w:b/>
          <w:i w:val="false"/>
          <w:color w:val="000000"/>
        </w:rPr>
        <w:t>
Мемлекеттік қызметтің тұтынушысы</w:t>
      </w:r>
      <w:r>
        <w:br/>
      </w:r>
      <w:r>
        <w:rPr>
          <w:rFonts w:ascii="Times New Roman"/>
          <w:b/>
          <w:i w:val="false"/>
          <w:color w:val="000000"/>
        </w:rPr>
        <w:t>
|</w:t>
      </w:r>
      <w:r>
        <w:br/>
      </w:r>
      <w:r>
        <w:rPr>
          <w:rFonts w:ascii="Times New Roman"/>
          <w:b/>
          <w:i w:val="false"/>
          <w:color w:val="000000"/>
        </w:rPr>
        <w:t>
1.Басқарма кеңсесінің қызметкері</w:t>
      </w:r>
      <w:r>
        <w:br/>
      </w:r>
      <w:r>
        <w:rPr>
          <w:rFonts w:ascii="Times New Roman"/>
          <w:b/>
          <w:i w:val="false"/>
          <w:color w:val="000000"/>
        </w:rPr>
        <w:t>
Тұтынушының тиісті құжаттары мен заттарын қабылдау, тіркеу</w:t>
      </w:r>
      <w:r>
        <w:br/>
      </w:r>
      <w:r>
        <w:rPr>
          <w:rFonts w:ascii="Times New Roman"/>
          <w:b/>
          <w:i w:val="false"/>
          <w:color w:val="000000"/>
        </w:rPr>
        <w:t>
|</w:t>
      </w:r>
      <w:r>
        <w:br/>
      </w:r>
      <w:r>
        <w:rPr>
          <w:rFonts w:ascii="Times New Roman"/>
          <w:b/>
          <w:i w:val="false"/>
          <w:color w:val="000000"/>
        </w:rPr>
        <w:t>
2 шарт</w:t>
      </w:r>
      <w:r>
        <w:br/>
      </w:r>
      <w:r>
        <w:rPr>
          <w:rFonts w:ascii="Times New Roman"/>
          <w:b/>
          <w:i w:val="false"/>
          <w:color w:val="000000"/>
        </w:rPr>
        <w:t>
1.Басқарма кеңсесінің қызметкері</w:t>
      </w:r>
      <w:r>
        <w:br/>
      </w:r>
      <w:r>
        <w:rPr>
          <w:rFonts w:ascii="Times New Roman"/>
          <w:b/>
          <w:i w:val="false"/>
          <w:color w:val="000000"/>
        </w:rPr>
        <w:t>
Тұтынушының толық пакет құжаттарды тапсырмағандығын анықтау</w:t>
      </w:r>
      <w:r>
        <w:br/>
      </w:r>
      <w:r>
        <w:rPr>
          <w:rFonts w:ascii="Times New Roman"/>
          <w:b/>
          <w:i w:val="false"/>
          <w:color w:val="000000"/>
        </w:rPr>
        <w:t>
|</w:t>
      </w:r>
      <w:r>
        <w:br/>
      </w:r>
      <w:r>
        <w:rPr>
          <w:rFonts w:ascii="Times New Roman"/>
          <w:b/>
          <w:i w:val="false"/>
          <w:color w:val="000000"/>
        </w:rPr>
        <w:t>
2 шарт</w:t>
      </w:r>
      <w:r>
        <w:br/>
      </w:r>
      <w:r>
        <w:rPr>
          <w:rFonts w:ascii="Times New Roman"/>
          <w:b/>
          <w:i w:val="false"/>
          <w:color w:val="000000"/>
        </w:rPr>
        <w:t>
Басқарма кеңсесінің қызметкері</w:t>
      </w:r>
      <w:r>
        <w:br/>
      </w:r>
      <w:r>
        <w:rPr>
          <w:rFonts w:ascii="Times New Roman"/>
          <w:b/>
          <w:i w:val="false"/>
          <w:color w:val="000000"/>
        </w:rPr>
        <w:t>
Қажетті барлық құжаттардың болуы</w:t>
      </w:r>
      <w:r>
        <w:br/>
      </w:r>
      <w:r>
        <w:rPr>
          <w:rFonts w:ascii="Times New Roman"/>
          <w:b/>
          <w:i w:val="false"/>
          <w:color w:val="000000"/>
        </w:rPr>
        <w:t>
|</w:t>
      </w:r>
      <w:r>
        <w:br/>
      </w:r>
      <w:r>
        <w:rPr>
          <w:rFonts w:ascii="Times New Roman"/>
          <w:b/>
          <w:i w:val="false"/>
          <w:color w:val="000000"/>
        </w:rPr>
        <w:t>
2. Басқарма бастығы</w:t>
      </w:r>
      <w:r>
        <w:br/>
      </w:r>
      <w:r>
        <w:rPr>
          <w:rFonts w:ascii="Times New Roman"/>
          <w:b/>
          <w:i w:val="false"/>
          <w:color w:val="000000"/>
        </w:rPr>
        <w:t>
Мемлекеттік қызметті көрсетуден бас тарту туралы шешім қабылдау</w:t>
      </w:r>
      <w:r>
        <w:br/>
      </w:r>
      <w:r>
        <w:rPr>
          <w:rFonts w:ascii="Times New Roman"/>
          <w:b/>
          <w:i w:val="false"/>
          <w:color w:val="000000"/>
        </w:rPr>
        <w:t>
|</w:t>
      </w:r>
      <w:r>
        <w:br/>
      </w:r>
      <w:r>
        <w:rPr>
          <w:rFonts w:ascii="Times New Roman"/>
          <w:b/>
          <w:i w:val="false"/>
          <w:color w:val="000000"/>
        </w:rPr>
        <w:t>
2.Басқарма бастығы</w:t>
      </w:r>
      <w:r>
        <w:br/>
      </w:r>
      <w:r>
        <w:rPr>
          <w:rFonts w:ascii="Times New Roman"/>
          <w:b/>
          <w:i w:val="false"/>
          <w:color w:val="000000"/>
        </w:rPr>
        <w:t>
Құжаттарды қарау, Бұрыштама қою, бөлім бастығына орындаушыны анықтауға құжаттарды жіберу</w:t>
      </w:r>
      <w:r>
        <w:br/>
      </w:r>
      <w:r>
        <w:rPr>
          <w:rFonts w:ascii="Times New Roman"/>
          <w:b/>
          <w:i w:val="false"/>
          <w:color w:val="000000"/>
        </w:rPr>
        <w:t>
|</w:t>
      </w:r>
      <w:r>
        <w:br/>
      </w:r>
      <w:r>
        <w:rPr>
          <w:rFonts w:ascii="Times New Roman"/>
          <w:b/>
          <w:i w:val="false"/>
          <w:color w:val="000000"/>
        </w:rPr>
        <w:t>
6. Бас маман</w:t>
      </w:r>
      <w:r>
        <w:br/>
      </w:r>
      <w:r>
        <w:rPr>
          <w:rFonts w:ascii="Times New Roman"/>
          <w:b/>
          <w:i w:val="false"/>
          <w:color w:val="000000"/>
        </w:rPr>
        <w:t>
Қорытындыларды басқарманың мөрімен бекіту бойынша ұйымдастыру іс-шараларын, сондай-ақ қорытындының бір данасы мен заттарды тұтынушыға беруі, арнайы журналда қорытындының берілгені туралы белгілеу</w:t>
      </w:r>
      <w:r>
        <w:br/>
      </w:r>
      <w:r>
        <w:rPr>
          <w:rFonts w:ascii="Times New Roman"/>
          <w:b/>
          <w:i w:val="false"/>
          <w:color w:val="000000"/>
        </w:rPr>
        <w:t>
5.Сараптамалық комиссия</w:t>
      </w:r>
      <w:r>
        <w:br/>
      </w:r>
      <w:r>
        <w:rPr>
          <w:rFonts w:ascii="Times New Roman"/>
          <w:b/>
          <w:i w:val="false"/>
          <w:color w:val="000000"/>
        </w:rPr>
        <w:t>
Сараптама комиссиясының уақытша әкетілген мәдени құндылықтың мәдени құндылығына немесе түпнұсқалығына оның сәйкестігін айқындау мақсатында сараптаманы жүзеге асыруы әкетілетін заттың мәдени құндылығының болуы туралы қорытынды беру</w:t>
      </w:r>
      <w:r>
        <w:br/>
      </w:r>
      <w:r>
        <w:rPr>
          <w:rFonts w:ascii="Times New Roman"/>
          <w:b/>
          <w:i w:val="false"/>
          <w:color w:val="000000"/>
        </w:rPr>
        <w:t>
|</w:t>
      </w:r>
      <w:r>
        <w:br/>
      </w:r>
      <w:r>
        <w:rPr>
          <w:rFonts w:ascii="Times New Roman"/>
          <w:b/>
          <w:i w:val="false"/>
          <w:color w:val="000000"/>
        </w:rPr>
        <w:t>
4. Бас маман</w:t>
      </w:r>
      <w:r>
        <w:br/>
      </w:r>
      <w:r>
        <w:rPr>
          <w:rFonts w:ascii="Times New Roman"/>
          <w:b/>
          <w:i w:val="false"/>
          <w:color w:val="000000"/>
        </w:rPr>
        <w:t>
Құжаттардың толықтығын тексеру, сараптама комиссиясына сараптама үшін құжаттар мен заттарды жіберуді жүзеге асыру</w:t>
      </w:r>
      <w:r>
        <w:br/>
      </w:r>
      <w:r>
        <w:rPr>
          <w:rFonts w:ascii="Times New Roman"/>
          <w:b/>
          <w:i w:val="false"/>
          <w:color w:val="000000"/>
        </w:rPr>
        <w:t>
|</w:t>
      </w:r>
      <w:r>
        <w:br/>
      </w:r>
      <w:r>
        <w:rPr>
          <w:rFonts w:ascii="Times New Roman"/>
          <w:b/>
          <w:i w:val="false"/>
          <w:color w:val="000000"/>
        </w:rPr>
        <w:t>
3. Бөлім бастығы</w:t>
      </w:r>
      <w:r>
        <w:br/>
      </w:r>
      <w:r>
        <w:rPr>
          <w:rFonts w:ascii="Times New Roman"/>
          <w:b/>
          <w:i w:val="false"/>
          <w:color w:val="000000"/>
        </w:rPr>
        <w:t>
Құжаттардың мазмұнымен танысу, қарау, бұрыштама қою, құжаттарды орындау үшін бас маманға жолдау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