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a1f7b" w14:textId="36a1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ауыл шаруашылығы саласында электрондық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2011 жылғы 30 желтоқсандағы № 401 қаулысы. Атырау облысының Әділет департаментінде 2012 жылғы 8 ақпанда № 2608 тіркелді. Күші жойылды - Атырау облысы әкімдігінің 2013 жылғы 21 маусымдағы № 238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21.06.2013 № 238 қаулысымен.</w:t>
      </w:r>
      <w:r>
        <w:br/>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бірліктің аумағында қолданылатын ветеринариялық анықтаманы беру" мемлекеттік қызмет регламенті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Атырау облысы әкімдігінің 2012.03.26 № 80 қаулысымен.</w:t>
      </w:r>
      <w:r>
        <w:br/>
      </w:r>
      <w:r>
        <w:rPr>
          <w:rFonts w:ascii="Times New Roman"/>
          <w:b w:val="false"/>
          <w:i w:val="false"/>
          <w:color w:val="000000"/>
          <w:sz w:val="28"/>
        </w:rPr>
        <w:t>
</w:t>
      </w:r>
      <w:r>
        <w:rPr>
          <w:rFonts w:ascii="Times New Roman"/>
          <w:b w:val="false"/>
          <w:i w:val="false"/>
          <w:color w:val="000000"/>
          <w:sz w:val="28"/>
        </w:rPr>
        <w:t>
      4) "Байқаудан өткізушілерді және тұқым сарапшыларын аттестаттау" мемлекеттік қызмет регламенті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"Жануарға ветеринариялық паспорт беру" мемлекеттік қызмет регламенті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xml:space="preserve">
      6) </w:t>
      </w:r>
      <w:r>
        <w:rPr>
          <w:rFonts w:ascii="Times New Roman"/>
          <w:b w:val="false"/>
          <w:i w:val="false"/>
          <w:color w:val="ff0000"/>
          <w:sz w:val="28"/>
        </w:rPr>
        <w:t>К</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үші жойылды - Атырау облысы әкімдігінің 2013.03.29 № 125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Ескерту. 1-тармаққа өзгерістер енгізілді - Атырау облысы әкімдігінің 2013.03.29 № 125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С.К.Айдарбековке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Рысқалиев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 Жұмағалиев</w:t>
      </w:r>
    </w:p>
    <w:bookmarkStart w:name="z11" w:id="1"/>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401 қаулысына 1-қосымша </w:t>
      </w:r>
    </w:p>
    <w:bookmarkEnd w:id="1"/>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p>
    <w:bookmarkStart w:name="z35" w:id="2"/>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r>
        <w:br/>
      </w:r>
      <w:r>
        <w:rPr>
          <w:rFonts w:ascii="Times New Roman"/>
          <w:b/>
          <w:i w:val="false"/>
          <w:color w:val="000000"/>
        </w:rPr>
        <w:t>
Негізгі ұғымдар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регламентінде (бұдан әрі – </w:t>
      </w:r>
      <w:r>
        <w:rPr>
          <w:rFonts w:ascii="Times New Roman"/>
          <w:b w:val="false"/>
          <w:i w:val="false"/>
          <w:color w:val="000000"/>
          <w:sz w:val="28"/>
        </w:rPr>
        <w:t>Регламент</w:t>
      </w:r>
      <w:r>
        <w:rPr>
          <w:rFonts w:ascii="Times New Roman"/>
          <w:b w:val="false"/>
          <w:i w:val="false"/>
          <w:color w:val="000000"/>
          <w:sz w:val="28"/>
        </w:rPr>
        <w:t>) келесі ұғымдар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жергілікті атқарушы органдар (кенттер, ауыл (село), ауылдық (селолық) округтер әкімдері).</w:t>
      </w:r>
    </w:p>
    <w:p>
      <w:pPr>
        <w:spacing w:after="0"/>
        <w:ind w:left="0"/>
        <w:jc w:val="left"/>
      </w:pPr>
      <w:r>
        <w:rPr>
          <w:rFonts w:ascii="Times New Roman"/>
          <w:b/>
          <w:i w:val="false"/>
          <w:color w:val="000000"/>
        </w:rPr>
        <w:t xml:space="preserve"> 2. Жалпы ережелер</w:t>
      </w:r>
    </w:p>
    <w:bookmarkStart w:name="z36"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сондай-ақ баламалы негізде Халыққа қызмет көрсету орталықтары (бұдан әрі – Орталық) ұсынады.</w:t>
      </w:r>
      <w:r>
        <w:br/>
      </w:r>
      <w:r>
        <w:rPr>
          <w:rFonts w:ascii="Times New Roman"/>
          <w:b w:val="false"/>
          <w:i w:val="false"/>
          <w:color w:val="000000"/>
          <w:sz w:val="28"/>
        </w:rPr>
        <w:t>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"Жеке қосалқы шаруашылықтың болуы туралы анықтама беру" мемлекеттiк қызмет стандартын бекiту туралы" Қазақстан Республикасы Үкiметiнiң 2009 жылғы 31 желтоқсандағы № 2318</w:t>
      </w:r>
      <w:r>
        <w:rPr>
          <w:rFonts w:ascii="Times New Roman"/>
          <w:b w:val="false"/>
          <w:i w:val="false"/>
          <w:color w:val="000000"/>
          <w:sz w:val="28"/>
        </w:rPr>
        <w:t xml:space="preserve"> қаулысының</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(бұдан әрі – анықтама) не мемлекеттік қызмет ұсынудан бас тарту туралы дәлелді жауап болып табылады.</w:t>
      </w:r>
      <w:r>
        <w:br/>
      </w:r>
      <w:r>
        <w:rPr>
          <w:rFonts w:ascii="Times New Roman"/>
          <w:b w:val="false"/>
          <w:i w:val="false"/>
          <w:color w:val="000000"/>
          <w:sz w:val="28"/>
        </w:rPr>
        <w:t>
      Мемлекеттік қызмет тегін көрсетіледі.</w:t>
      </w:r>
    </w:p>
    <w:bookmarkEnd w:id="3"/>
    <w:p>
      <w:pPr>
        <w:spacing w:after="0"/>
        <w:ind w:left="0"/>
        <w:jc w:val="left"/>
      </w:pPr>
      <w:r>
        <w:rPr>
          <w:rFonts w:ascii="Times New Roman"/>
          <w:b/>
          <w:i w:val="false"/>
          <w:color w:val="000000"/>
        </w:rPr>
        <w:t xml:space="preserve"> 3. Мемлекеттік қызметті көрсету тәртібіне қойылатын талаптар</w:t>
      </w:r>
    </w:p>
    <w:p>
      <w:pPr>
        <w:spacing w:after="0"/>
        <w:ind w:left="0"/>
        <w:jc w:val="both"/>
      </w:pPr>
      <w:r>
        <w:rPr>
          <w:rFonts w:ascii="Times New Roman"/>
          <w:b w:val="false"/>
          <w:i w:val="false"/>
          <w:color w:val="000000"/>
          <w:sz w:val="28"/>
        </w:rPr>
        <w:t>      7. Мемлекеттік қызметті көрсету мәселелері жөнінде, мемлекеттік қызметті көрсету барысы туралы ақпаратты Орталықтан немесе уәкілетті органнан алуға болады, олардың мекен-жайлары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ұсынылады;</w:t>
      </w:r>
      <w:r>
        <w:br/>
      </w:r>
      <w:r>
        <w:rPr>
          <w:rFonts w:ascii="Times New Roman"/>
          <w:b w:val="false"/>
          <w:i w:val="false"/>
          <w:color w:val="000000"/>
          <w:sz w:val="28"/>
        </w:rPr>
        <w:t>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мемлекеттік қызметті тұтынушыға қызмет көрсетудің ең жоғары шекті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күннен аспайды;</w:t>
      </w:r>
      <w:r>
        <w:br/>
      </w:r>
      <w:r>
        <w:rPr>
          <w:rFonts w:ascii="Times New Roman"/>
          <w:b w:val="false"/>
          <w:i w:val="false"/>
          <w:color w:val="000000"/>
          <w:sz w:val="28"/>
        </w:rPr>
        <w:t>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3) мемлекеттік қызметті тұтынушыға қызмет көрсетудің ең жоғары шекті уақыты 10 (он) минуттан аспайды.</w:t>
      </w:r>
      <w:r>
        <w:br/>
      </w:r>
      <w:r>
        <w:rPr>
          <w:rFonts w:ascii="Times New Roman"/>
          <w:b w:val="false"/>
          <w:i w:val="false"/>
          <w:color w:val="000000"/>
          <w:sz w:val="28"/>
        </w:rPr>
        <w:t>
      9. Тұтынушыға мемлекеттік қызметті ұсынудан мынадай жағдайларда:</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 бас тартылады.</w:t>
      </w:r>
      <w:r>
        <w:br/>
      </w:r>
      <w:r>
        <w:rPr>
          <w:rFonts w:ascii="Times New Roman"/>
          <w:b w:val="false"/>
          <w:i w:val="false"/>
          <w:color w:val="000000"/>
          <w:sz w:val="28"/>
        </w:rPr>
        <w:t>
      10.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өтініш білдіреді немесе Орталыққа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тікелей хабарласқан кезде уәкілетті орган рәсімдейді және тұтынушыға қызмет көрсету нәтижесін береді, Орталықтан ұсынылған өтінішті қарауды іске асырады, дәлелді бас тартуды дайындайды, анықтаманы рәсімдейді, мемлекеттік қызмет көрсету нәтижесін Орталыққа жолдайды;</w:t>
      </w:r>
      <w:r>
        <w:br/>
      </w:r>
      <w:r>
        <w:rPr>
          <w:rFonts w:ascii="Times New Roman"/>
          <w:b w:val="false"/>
          <w:i w:val="false"/>
          <w:color w:val="000000"/>
          <w:sz w:val="28"/>
        </w:rPr>
        <w:t>
      4) Орталық тұтынушыға анықтаманы немесе дәлелді бас тартуды береді.</w:t>
      </w:r>
      <w:r>
        <w:br/>
      </w:r>
      <w:r>
        <w:rPr>
          <w:rFonts w:ascii="Times New Roman"/>
          <w:b w:val="false"/>
          <w:i w:val="false"/>
          <w:color w:val="000000"/>
          <w:sz w:val="28"/>
        </w:rPr>
        <w:t>
      11. Орталықта және уәкілетті органда мемлекеттік қызмет көрсету үшін құжаттар қабылдауды іске асыратын тұлғалардың ең төменгі саны бір қызметшіні құрайды.</w:t>
      </w:r>
    </w:p>
    <w:p>
      <w:pPr>
        <w:spacing w:after="0"/>
        <w:ind w:left="0"/>
        <w:jc w:val="left"/>
      </w:pPr>
      <w:r>
        <w:rPr>
          <w:rFonts w:ascii="Times New Roman"/>
          <w:b/>
          <w:i w:val="false"/>
          <w:color w:val="000000"/>
        </w:rPr>
        <w:t xml:space="preserve"> 4. Мемлекеттік қызметті көрсету үдерісіндегі іс-әрекет (өзара әрекет) тәртібінің сипаттамасы</w:t>
      </w:r>
    </w:p>
    <w:bookmarkStart w:name="z12" w:id="4"/>
    <w:p>
      <w:pPr>
        <w:spacing w:after="0"/>
        <w:ind w:left="0"/>
        <w:jc w:val="both"/>
      </w:pPr>
      <w:r>
        <w:rPr>
          <w:rFonts w:ascii="Times New Roman"/>
          <w:b w:val="false"/>
          <w:i w:val="false"/>
          <w:color w:val="000000"/>
          <w:sz w:val="28"/>
        </w:rPr>
        <w:t>      12. Орталықта құжаттар қабылдау "терезе" арқылы іске асырылады, оларда мекен-жайлары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 инспекторының тегі, аты, әкесінің аты және лауазымы көрсетіледі.</w:t>
      </w:r>
      <w:r>
        <w:br/>
      </w:r>
      <w:r>
        <w:rPr>
          <w:rFonts w:ascii="Times New Roman"/>
          <w:b w:val="false"/>
          <w:i w:val="false"/>
          <w:color w:val="000000"/>
          <w:sz w:val="28"/>
        </w:rPr>
        <w:t>
      Орталықта тұтынушыға тұтынушының мемлекеттік қызметті алу үшін барлық қажетті құжаттарды тапсырғанын растайтын анықтама беріледі, онда Орталықтың мөртабаны және тұтынушының мемлекеттік қызметті алатын күні қамтылады.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уәкілетті органға өтініш жасаған кезде тұтынушы жеке куәлігін ұсына отырып, ауызша нысанда жүгінеді;</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еркін нысандағы өтініш;</w:t>
      </w:r>
      <w:r>
        <w:br/>
      </w:r>
      <w:r>
        <w:rPr>
          <w:rFonts w:ascii="Times New Roman"/>
          <w:b w:val="false"/>
          <w:i w:val="false"/>
          <w:color w:val="000000"/>
          <w:sz w:val="28"/>
        </w:rPr>
        <w:t>
      салыстырып тексеру үшін түпнұсқасын ұсына отырып, жеке куәліктің көшірмесі.</w:t>
      </w:r>
      <w:r>
        <w:br/>
      </w:r>
      <w:r>
        <w:rPr>
          <w:rFonts w:ascii="Times New Roman"/>
          <w:b w:val="false"/>
          <w:i w:val="false"/>
          <w:color w:val="000000"/>
          <w:sz w:val="28"/>
        </w:rPr>
        <w:t>
      14. Мемлекеттік қызметті көрсетуге келесі құрылымдық-функционалдық бірліктер (бұдан әрі – ҚФБ) іске қосылады: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кеңсесі қызметкері;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15. Әр әкімшілік әрекетті (рәсімді) орындау мерзімін көрсетумен әр ҚФБ әкімшілік әрекеттің (рәсімнің) кезектілігі мен өзара әрекетінің мәтіндік кестелік сипаттамасы осы Регламенттің</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16. Мемлекеттік қызметті көрсету үдерісінде әкімшілік әрекеттердің қисынды кезектілігі мен ҚФБ арасындағы өзара байланысты айқындайтын сызба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4"/>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p>
      <w:pPr>
        <w:spacing w:after="0"/>
        <w:ind w:left="0"/>
        <w:jc w:val="both"/>
      </w:pPr>
      <w:r>
        <w:rPr>
          <w:rFonts w:ascii="Times New Roman"/>
          <w:b w:val="false"/>
          <w:i w:val="false"/>
          <w:color w:val="000000"/>
          <w:sz w:val="28"/>
        </w:rPr>
        <w:t>      17. Уәкілетті органның басшысы және Орталықтың басшысы (бұдан әрі – лауазымды тұлғалар) мемлекеттік қызметті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мемлекеттік қызметті көрсетуді жүзеге асыруға жауапты.</w:t>
      </w:r>
    </w:p>
    <w:bookmarkStart w:name="z13" w:id="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5"/>
    <w:p>
      <w:pPr>
        <w:spacing w:after="0"/>
        <w:ind w:left="0"/>
        <w:jc w:val="left"/>
      </w:pPr>
      <w:r>
        <w:rPr>
          <w:rFonts w:ascii="Times New Roman"/>
          <w:b/>
          <w:i w:val="false"/>
          <w:color w:val="000000"/>
        </w:rPr>
        <w:t xml:space="preserve"> Мемлекеттiк қызмет көрсету жөнiндегi уәкiлеттi органдардың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3357"/>
        <w:gridCol w:w="3922"/>
        <w:gridCol w:w="2478"/>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p>
          <w:p>
            <w:pPr>
              <w:spacing w:after="20"/>
              <w:ind w:left="20"/>
              <w:jc w:val="both"/>
            </w:pPr>
            <w:r>
              <w:rPr>
                <w:rFonts w:ascii="Times New Roman"/>
                <w:b w:val="false"/>
                <w:i w:val="false"/>
                <w:color w:val="000000"/>
                <w:sz w:val="20"/>
              </w:rPr>
              <w:t>атауы</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ауыл шаруашылығы бөлімі"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Сатпаев көшесі 13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87122-271608 87122-271623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Ақсай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Ақсай селосы Тайманов көшесі, 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87122-398184 87122-398262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Атырау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Балманов көшесі, 32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87122-247250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Балықшы кенттік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кенті, Байжігітов көшесі, 80 а</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87122-243779</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Геолог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Геолог селосы, Геолог көшесі, 65а</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87122-390855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Жұмыскер кенттік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Жұмыскер кенті Сахипов көшесі,1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87122-231220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Еркінқала селосы Түсіпқалиев көшесі 11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87122-233152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Томарлы селосы Колхоз көшесі, 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87122-391185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Кеңөзек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Тасқала селосы, Орталық көшесі, 20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87122-248501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Дамба селолық округі әкімінің аппараты"</w:t>
            </w:r>
          </w:p>
          <w:p>
            <w:pPr>
              <w:spacing w:after="20"/>
              <w:ind w:left="20"/>
              <w:jc w:val="both"/>
            </w:pPr>
            <w:r>
              <w:rPr>
                <w:rFonts w:ascii="Times New Roman"/>
                <w:b w:val="false"/>
                <w:i w:val="false"/>
                <w:color w:val="000000"/>
                <w:sz w:val="20"/>
              </w:rPr>
              <w:t>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Дамбы селосы, Жангелдин көшесі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87122-257171</w:t>
            </w:r>
          </w:p>
          <w:p>
            <w:pPr>
              <w:spacing w:after="20"/>
              <w:ind w:left="20"/>
              <w:jc w:val="both"/>
            </w:pPr>
            <w:r>
              <w:rPr>
                <w:rFonts w:ascii="Times New Roman"/>
                <w:b w:val="false"/>
                <w:i w:val="false"/>
                <w:color w:val="000000"/>
                <w:sz w:val="20"/>
              </w:rPr>
              <w:t>87122-257474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Абдрахманов даңғылы, 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871237-50887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Жаңа-Қаратон поселке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Жаңа-Қаратон поселкесі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871237-25845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Жем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Жем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871237-29100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Ақкиізтоғай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Ақкиізтоғай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871237-27095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Қара-арна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Қара-арна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871237-26045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Қосшағыл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Қосшағыл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871237-28500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Майкөмген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Майкөмген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871237-27501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Елтай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Елтай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871234-25247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p>
            <w:pPr>
              <w:spacing w:after="20"/>
              <w:ind w:left="20"/>
              <w:jc w:val="both"/>
            </w:pPr>
            <w:r>
              <w:rPr>
                <w:rFonts w:ascii="Times New Roman"/>
                <w:b w:val="false"/>
                <w:i w:val="false"/>
                <w:color w:val="000000"/>
                <w:sz w:val="20"/>
              </w:rPr>
              <w:t>Есбол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Есбол селосы, Жамбыл көшесі, 22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871234-24537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Жарсуат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Жарсуат ауылы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871234-23333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Бөдене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Бөдене ауылы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871234-26410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Өрлік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Өрлік селосы, Үсенов көшесі, 16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871234-27347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Көктоғай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Көктоғай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871234-28647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поселкесі, Қонаев көшесі, 18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871234-21826</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Қызылқоға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Қарабау ауылы, Ә. Игілікұлы көшесі,7</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871238-31525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Тайсойған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Тайсойған ауылы, А. Самарханова көшесі,4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871238-91313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Жамбыл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Қаракөл селосы, М.Айшуақов көшесі, 41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871238-41419</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Тасшағыл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Тасшағыл селосы, М. Нәсіпқали көшесі, 38</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871238-51142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Көздіқара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Қоныстану селосы, Қ. Жағалбаев көшесі, 23</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871238-27244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Ойыл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Жасқайрат селосы, Х. Досмұхамедов көшесі,14</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871238-25254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Жангелдин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Жангелдин ауылы, М. Лұқпанов көшесі, 16</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871238-26262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селосы, Ә. Әшіров көшесі, 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871238-71047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Мұқыр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Мұқыр селосы, Г. Есенғалиев көшесі, 20</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871238-61529</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көшесі,12</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871238-21251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Исатай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Исатай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871231-26301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Нарын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Нарын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871231-27301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Жанбай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Жанбай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871231-25301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871231-20245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Забурын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Зинеден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871231-28301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Тұшықұдық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Тұшықұдық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871231-23301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Қамысқала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Х.Ергалиев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871231-24301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Ақкөл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Ақкөл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871233-71077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Асан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Асан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871233-73048</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Мақаш ауылдық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Алға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871233-33141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Еңбекші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Жұмекен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871233-33529</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871233-21548</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Теңіз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Приморье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871233-37510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Бірлік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Утера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871233-31280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Сафон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Сафон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871233-33480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Байда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Котяев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871233-61411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Шортанбай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Шортанбай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871233-32116</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Қиғаш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Қиғаш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871233-36207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Дыңғызыл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Жыланды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871233-39434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Орлы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Орлы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871233-35453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Дәшін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Дәшін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871233-34275</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Нұржау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Нұржау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871233-38309</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Азғыр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Балқұдық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871259-41411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Көптоғай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Көптоғай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871233-30422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Сүйіндік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Сүйіндік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871259-51153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Кудряшов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Кудряшов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871233-32690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поселкесі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871239-30407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поселкесі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поселкесі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871239-21133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Ескене поселкесі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Ескене поселкесі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871239-55600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Байшонас поселкесі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Байшонас поселкесі</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871239-41100</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871236-21533 871236-21147</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Бақсай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Тандай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871236-28511 871236-28513</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Алмалы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Алмалы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871236-28144</w:t>
            </w:r>
          </w:p>
          <w:p>
            <w:pPr>
              <w:spacing w:after="20"/>
              <w:ind w:left="20"/>
              <w:jc w:val="both"/>
            </w:pPr>
            <w:r>
              <w:rPr>
                <w:rFonts w:ascii="Times New Roman"/>
                <w:b w:val="false"/>
                <w:i w:val="false"/>
                <w:color w:val="000000"/>
                <w:sz w:val="20"/>
              </w:rPr>
              <w:t>871236-28271</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Бейбарыс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Бейбарыс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871236-26401 871236-26324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871236-25521 871236-25522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Жалғансай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Жалғансай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871236-24001 871236-24002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Сарытоғай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Сарытоғай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871236-24206 871236-24244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Ақтоғай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Ақтоғай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w:t>
            </w:r>
          </w:p>
          <w:p>
            <w:pPr>
              <w:spacing w:after="20"/>
              <w:ind w:left="20"/>
              <w:jc w:val="both"/>
            </w:pPr>
            <w:r>
              <w:rPr>
                <w:rFonts w:ascii="Times New Roman"/>
                <w:b w:val="false"/>
                <w:i w:val="false"/>
                <w:color w:val="000000"/>
                <w:sz w:val="20"/>
              </w:rPr>
              <w:t>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871236-24524 871236-24528</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Ақжайық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Ақжайық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871236-25204 871236-25224</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Есбол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Есбол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871236-26601 871236-26602</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Алға селолық округі әкімінің аппараты" мемлекеттік мекемесі</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Алға селосы</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871236-27551 871236-27570</w:t>
            </w:r>
          </w:p>
        </w:tc>
      </w:tr>
    </w:tbl>
    <w:bookmarkStart w:name="z14"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xml:space="preserve">
болуы туралы анықтама   </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регламентiне 2-қосымша  </w:t>
      </w:r>
    </w:p>
    <w:bookmarkEnd w:id="6"/>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468"/>
        <w:gridCol w:w="4830"/>
        <w:gridCol w:w="2026"/>
        <w:gridCol w:w="3219"/>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телефон</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Басшыларының байланыс нөмірі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облыстық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Сәтпаев даңғылы, 23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21-34-57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213717 ф.213467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1 қалалық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Баймұқанов көшесі 16а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35-75-45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357530 357505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 2 қалалық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 Балықшы кенті Байжігітова көшесі 80А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p>
          <w:p>
            <w:pPr>
              <w:spacing w:after="20"/>
              <w:ind w:left="20"/>
              <w:jc w:val="both"/>
            </w:pPr>
            <w:r>
              <w:rPr>
                <w:rFonts w:ascii="Times New Roman"/>
                <w:b w:val="false"/>
                <w:i w:val="false"/>
                <w:color w:val="000000"/>
                <w:sz w:val="20"/>
              </w:rPr>
              <w:t>24-34-90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243789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Жылыой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Бейбітшілік көшесі 8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8-71237-5-03-54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Құрманғазы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Ганюшкин селосы, Құрманғазы ауданы Есболаев көшесі 66а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8-71233-2-05-13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Қызылқоға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көшесі 1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8-71238-2-20-46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Индер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 кенті Меңдіғалиев көшесі 30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8-71234-2-12-96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Исатай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Қазақстан көшесі 9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8-71231-2-16-70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Мақат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аудандық Мақат кенті Орталық көшесі 2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8-71239-3-22-97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РМК филиалының Махамбет аудандық бөлімі</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көшесі 10 үй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8-71236-2-24-96</w:t>
            </w:r>
          </w:p>
        </w:tc>
      </w:tr>
    </w:tbl>
    <w:p>
      <w:pPr>
        <w:spacing w:after="0"/>
        <w:ind w:left="0"/>
        <w:jc w:val="both"/>
      </w:pPr>
      <w:r>
        <w:rPr>
          <w:rFonts w:ascii="Times New Roman"/>
          <w:b w:val="false"/>
          <w:i w:val="false"/>
          <w:color w:val="000000"/>
          <w:sz w:val="28"/>
        </w:rPr>
        <w:t>      Қысқартулардың толық жазылуы:</w:t>
      </w:r>
      <w:r>
        <w:br/>
      </w:r>
      <w:r>
        <w:rPr>
          <w:rFonts w:ascii="Times New Roman"/>
          <w:b w:val="false"/>
          <w:i w:val="false"/>
          <w:color w:val="000000"/>
          <w:sz w:val="28"/>
        </w:rPr>
        <w:t>
      "ХҚКО" РМК филиалы - Атырау облысы бойынша "Халыққа қызмет көрсету орталығы" шаруашылық жүргізу құқығындағы республикалық мемлекеттік кәсіпорнының филиалы.</w:t>
      </w:r>
    </w:p>
    <w:bookmarkStart w:name="z15"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7"/>
    <w:p>
      <w:pPr>
        <w:spacing w:after="0"/>
        <w:ind w:left="0"/>
        <w:jc w:val="left"/>
      </w:pPr>
      <w:r>
        <w:rPr>
          <w:rFonts w:ascii="Times New Roman"/>
          <w:b/>
          <w:i w:val="false"/>
          <w:color w:val="000000"/>
        </w:rPr>
        <w:t xml:space="preserve"> Әр әкімшілік әрекетті (рәсімді) орындау мерзімін көрсетумен әр ҚФБ әкімшілік әрекеттің (рәсімнің) кезектілігі мен өзара әрекетінің сипаттамасы</w:t>
      </w:r>
      <w:r>
        <w:br/>
      </w:r>
      <w:r>
        <w:rPr>
          <w:rFonts w:ascii="Times New Roman"/>
          <w:b/>
          <w:i w:val="false"/>
          <w:color w:val="000000"/>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2873"/>
        <w:gridCol w:w="2706"/>
        <w:gridCol w:w="36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Іс-әрекетінің (жұмыс барысының, ағымының)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бөлiмiнiң инспекторы</w:t>
            </w:r>
          </w:p>
        </w:tc>
      </w:tr>
      <w:tr>
        <w:trPr>
          <w:trHeight w:val="585"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жасайды және құжаттарды жiбередi</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 және қолхат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бөлiмiне құжаттар жинау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w:t>
            </w:r>
            <w:r>
              <w:br/>
            </w:r>
            <w:r>
              <w:rPr>
                <w:rFonts w:ascii="Times New Roman"/>
                <w:b w:val="false"/>
                <w:i w:val="false"/>
                <w:color w:val="000000"/>
                <w:sz w:val="20"/>
              </w:rPr>
              <w:t>
органға жiберу</w:t>
            </w:r>
          </w:p>
        </w:tc>
      </w:tr>
      <w:tr>
        <w:trPr>
          <w:trHeight w:val="21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бiр реттен кем емес</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9"/>
        <w:gridCol w:w="2157"/>
        <w:gridCol w:w="2095"/>
        <w:gridCol w:w="62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Іс-әрекетінің (жұмыс барысының, ағымының) №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кеңсесiнiң қызметкері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орындаушы</w:t>
            </w:r>
          </w:p>
        </w:tc>
      </w:tr>
      <w:tr>
        <w:trPr>
          <w:trHeight w:val="2145"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тiркеу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r>
              <w:br/>
            </w:r>
            <w:r>
              <w:rPr>
                <w:rFonts w:ascii="Times New Roman"/>
                <w:b w:val="false"/>
                <w:i w:val="false"/>
                <w:color w:val="000000"/>
                <w:sz w:val="20"/>
              </w:rPr>
              <w:t>
орындау үшiн жауапты орындаушыны анықтау</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уәкiлеттi органға хабарласқан кезде –анықтаманы немесе дәлелдi бас тартуды ресiмдейдi. Тұтынушы Орталыққа хабарласқан кезде – құжаттардың толықтығын тексерудi iске асырады, анықтаманы ресiмдейдi немесе дәлелдi бас тартуды дайындайды</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құжат,ұйымдастырушылық-өкімшілік шешім)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r>
              <w:br/>
            </w:r>
            <w:r>
              <w:rPr>
                <w:rFonts w:ascii="Times New Roman"/>
                <w:b w:val="false"/>
                <w:i w:val="false"/>
                <w:color w:val="000000"/>
                <w:sz w:val="20"/>
              </w:rPr>
              <w:t>
жауапты орындаушыға жiберу</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беру</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уәкiлеттi органға хабарласқан кезде – мемлекеттiк қызмет хабарласу сәтiнен көрсетiледi. Тұтынушы Орталыққа хабарласқан кезде - 1 жұмыс күнi iшiнде</w:t>
            </w:r>
          </w:p>
        </w:tc>
      </w:tr>
      <w:tr>
        <w:trPr>
          <w:trHeight w:val="30" w:hRule="atLeast"/>
        </w:trPr>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4"/>
        <w:gridCol w:w="1996"/>
        <w:gridCol w:w="4272"/>
        <w:gridCol w:w="3918"/>
      </w:tblGrid>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Іс-әрекетінің (жұмыс барысының, ағымының)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кеңсесi қызметкері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585"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дәлелдi бас тартуды журналға тiркеу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дәлелдi бас тартуды беру</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анықтаманы немесе дәлелдi бас тартуды беру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дәлелдi бас тартуды беру</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күнi iшiнде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күнi iшiнде</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Негiзгi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3818"/>
        <w:gridCol w:w="2794"/>
        <w:gridCol w:w="3192"/>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 Орталықтың инспекторы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Уәкiлеттi органның кеңсесi қызметкері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w:t>
            </w:r>
            <w:r>
              <w:br/>
            </w:r>
            <w:r>
              <w:rPr>
                <w:rFonts w:ascii="Times New Roman"/>
                <w:b w:val="false"/>
                <w:i w:val="false"/>
                <w:color w:val="000000"/>
                <w:sz w:val="20"/>
              </w:rPr>
              <w:t>
Уәкiлеттi органның басшылығы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 Құжаттар қабылдау, қолхат беру, өтiнiштi тiркеу, құжаттарды  уәкiлеттi органға жолдау</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w:t>
            </w:r>
            <w:r>
              <w:br/>
            </w:r>
            <w:r>
              <w:rPr>
                <w:rFonts w:ascii="Times New Roman"/>
                <w:b w:val="false"/>
                <w:i w:val="false"/>
                <w:color w:val="000000"/>
                <w:sz w:val="20"/>
              </w:rPr>
              <w:t>
Орталықтардан өтiнiшті қабылдау,</w:t>
            </w:r>
            <w:r>
              <w:br/>
            </w:r>
            <w:r>
              <w:rPr>
                <w:rFonts w:ascii="Times New Roman"/>
                <w:b w:val="false"/>
                <w:i w:val="false"/>
                <w:color w:val="000000"/>
                <w:sz w:val="20"/>
              </w:rPr>
              <w:t>
тiркеу, өтiнiштi уәкiлеттi органның басшылығына жолдау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Орындау үшiн жауапты орындаушыны анықтау, бұрыштама қою</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Өтiнiштi қарау,</w:t>
            </w:r>
            <w:r>
              <w:br/>
            </w:r>
            <w:r>
              <w:rPr>
                <w:rFonts w:ascii="Times New Roman"/>
                <w:b w:val="false"/>
                <w:i w:val="false"/>
                <w:color w:val="000000"/>
                <w:sz w:val="20"/>
              </w:rPr>
              <w:t>
анықтаманы ресiмдеу, басшылыққа қол қоюға беру</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Анықтамаға қол қою</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Анықтаманы тiркеу және анықтаманы Орталыққа беру немесе тұтынушыға беру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Орталықта анықтаманы тұтынушыға беру</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үдерiс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3818"/>
        <w:gridCol w:w="3045"/>
        <w:gridCol w:w="3380"/>
      </w:tblGrid>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 ҚФБ</w:t>
            </w:r>
            <w:r>
              <w:br/>
            </w:r>
            <w:r>
              <w:rPr>
                <w:rFonts w:ascii="Times New Roman"/>
                <w:b w:val="false"/>
                <w:i w:val="false"/>
                <w:color w:val="000000"/>
                <w:sz w:val="20"/>
              </w:rPr>
              <w:t>
Орталықтың инспекторы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Уәкiлеттi</w:t>
            </w:r>
            <w:r>
              <w:br/>
            </w:r>
            <w:r>
              <w:rPr>
                <w:rFonts w:ascii="Times New Roman"/>
                <w:b w:val="false"/>
                <w:i w:val="false"/>
                <w:color w:val="000000"/>
                <w:sz w:val="20"/>
              </w:rPr>
              <w:t>
органның кеңсесi қызметкері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 ҚФБ</w:t>
            </w:r>
            <w:r>
              <w:br/>
            </w:r>
            <w:r>
              <w:rPr>
                <w:rFonts w:ascii="Times New Roman"/>
                <w:b w:val="false"/>
                <w:i w:val="false"/>
                <w:color w:val="000000"/>
                <w:sz w:val="20"/>
              </w:rPr>
              <w:t>
Уәкiлеттi</w:t>
            </w:r>
            <w:r>
              <w:br/>
            </w:r>
            <w:r>
              <w:rPr>
                <w:rFonts w:ascii="Times New Roman"/>
                <w:b w:val="false"/>
                <w:i w:val="false"/>
                <w:color w:val="000000"/>
                <w:sz w:val="20"/>
              </w:rPr>
              <w:t>
органның басшылығы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 ҚФБ</w:t>
            </w:r>
            <w:r>
              <w:br/>
            </w:r>
            <w:r>
              <w:rPr>
                <w:rFonts w:ascii="Times New Roman"/>
                <w:b w:val="false"/>
                <w:i w:val="false"/>
                <w:color w:val="000000"/>
                <w:sz w:val="20"/>
              </w:rPr>
              <w:t>
Уәкiлеттi</w:t>
            </w:r>
            <w:r>
              <w:br/>
            </w:r>
            <w:r>
              <w:rPr>
                <w:rFonts w:ascii="Times New Roman"/>
                <w:b w:val="false"/>
                <w:i w:val="false"/>
                <w:color w:val="000000"/>
                <w:sz w:val="20"/>
              </w:rPr>
              <w:t>
органның жауапты орындаушысы</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1</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 өтiнiштi тiркеу, құжаттарды уәкiлеттi органға жолдау</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2</w:t>
            </w:r>
            <w:r>
              <w:br/>
            </w:r>
            <w:r>
              <w:rPr>
                <w:rFonts w:ascii="Times New Roman"/>
                <w:b w:val="false"/>
                <w:i w:val="false"/>
                <w:color w:val="000000"/>
                <w:sz w:val="20"/>
              </w:rPr>
              <w:t>
Орталықтардан өтiнiшті қабылдау, қолхат беру, тiркеу, өтiнiштi уәкiлеттi органның басшылығына жолдау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3</w:t>
            </w:r>
            <w:r>
              <w:br/>
            </w:r>
            <w:r>
              <w:rPr>
                <w:rFonts w:ascii="Times New Roman"/>
                <w:b w:val="false"/>
                <w:i w:val="false"/>
                <w:color w:val="000000"/>
                <w:sz w:val="20"/>
              </w:rPr>
              <w:t>
Орындау үшiн жауапты орындаушыны белгiлеу, бұрыштама қою</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4</w:t>
            </w:r>
            <w:r>
              <w:br/>
            </w:r>
            <w:r>
              <w:rPr>
                <w:rFonts w:ascii="Times New Roman"/>
                <w:b w:val="false"/>
                <w:i w:val="false"/>
                <w:color w:val="000000"/>
                <w:sz w:val="20"/>
              </w:rPr>
              <w:t>
Өтiнiштi қарау. Дәлелдi бас тартуды дайындау, басшылыққа қол қоюға беру</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5</w:t>
            </w:r>
            <w:r>
              <w:br/>
            </w:r>
            <w:r>
              <w:rPr>
                <w:rFonts w:ascii="Times New Roman"/>
                <w:b w:val="false"/>
                <w:i w:val="false"/>
                <w:color w:val="000000"/>
                <w:sz w:val="20"/>
              </w:rPr>
              <w:t>
Бас тартуға қол қою</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6</w:t>
            </w:r>
            <w:r>
              <w:br/>
            </w:r>
            <w:r>
              <w:rPr>
                <w:rFonts w:ascii="Times New Roman"/>
                <w:b w:val="false"/>
                <w:i w:val="false"/>
                <w:color w:val="000000"/>
                <w:sz w:val="20"/>
              </w:rPr>
              <w:t>
Бас тартуды тiркеу, бас тартуды Орталыққа беру немесе тұтынушыға беру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7</w:t>
            </w:r>
            <w:r>
              <w:br/>
            </w:r>
            <w:r>
              <w:rPr>
                <w:rFonts w:ascii="Times New Roman"/>
                <w:b w:val="false"/>
                <w:i w:val="false"/>
                <w:color w:val="000000"/>
                <w:sz w:val="20"/>
              </w:rPr>
              <w:t>
Орталықта тұтынушыға бас тартуды беру</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4-қосымша   </w:t>
      </w:r>
    </w:p>
    <w:bookmarkEnd w:id="8"/>
    <w:p>
      <w:pPr>
        <w:spacing w:after="0"/>
        <w:ind w:left="0"/>
        <w:jc w:val="left"/>
      </w:pPr>
      <w:r>
        <w:rPr>
          <w:rFonts w:ascii="Times New Roman"/>
          <w:b/>
          <w:i w:val="false"/>
          <w:color w:val="000000"/>
        </w:rPr>
        <w:t xml:space="preserve"> Мемлекеттік қызметті көрсету үдерісінде әкімшілік әрекеттердің қисынды кезектілігі мен ҚФБ арасындағы өзара байланысты айқындайтын сызба</w:t>
      </w:r>
    </w:p>
    <w:p>
      <w:pPr>
        <w:spacing w:after="0"/>
        <w:ind w:left="0"/>
        <w:jc w:val="both"/>
      </w:pPr>
      <w:r>
        <w:drawing>
          <wp:inline distT="0" distB="0" distL="0" distR="0">
            <wp:extent cx="83820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82000" cy="7835900"/>
                    </a:xfrm>
                    <a:prstGeom prst="rect">
                      <a:avLst/>
                    </a:prstGeom>
                  </pic:spPr>
                </pic:pic>
              </a:graphicData>
            </a:graphic>
          </wp:inline>
        </w:drawing>
      </w:r>
    </w:p>
    <w:bookmarkStart w:name="z17" w:id="9"/>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401 қаулысына 2-қосымша </w:t>
      </w:r>
    </w:p>
    <w:bookmarkEnd w:id="9"/>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p>
    <w:bookmarkStart w:name="z39" w:id="10"/>
    <w:p>
      <w:pPr>
        <w:spacing w:after="0"/>
        <w:ind w:left="0"/>
        <w:jc w:val="left"/>
      </w:pPr>
      <w:r>
        <w:rPr>
          <w:rFonts w:ascii="Times New Roman"/>
          <w:b/>
          <w:i w:val="false"/>
          <w:color w:val="000000"/>
        </w:rPr>
        <w:t xml:space="preserve"> 
"Тиісті әкімшілік-аумақтық бірліктің аумағында қолданылатын ветеринариялық анықтаманы беру" мемлекеттік қызмет регламенті</w:t>
      </w:r>
      <w:r>
        <w:br/>
      </w:r>
      <w:r>
        <w:rPr>
          <w:rFonts w:ascii="Times New Roman"/>
          <w:b/>
          <w:i w:val="false"/>
          <w:color w:val="000000"/>
        </w:rPr>
        <w:t>
1. Негізгі ұғымдар</w:t>
      </w:r>
    </w:p>
    <w:bookmarkEnd w:id="10"/>
    <w:p>
      <w:pPr>
        <w:spacing w:after="0"/>
        <w:ind w:left="0"/>
        <w:jc w:val="both"/>
      </w:pPr>
      <w:r>
        <w:rPr>
          <w:rFonts w:ascii="Times New Roman"/>
          <w:b w:val="false"/>
          <w:i w:val="false"/>
          <w:color w:val="000000"/>
          <w:sz w:val="28"/>
        </w:rPr>
        <w:t>      1. Осы "Тиісті әкімшілік-аумақтық бірліктің аумағында қолданылатын ветеринариялық анықтаманы беру" мемлекеттік қызмет регламентінде (бұдан әрі - </w:t>
      </w:r>
      <w:r>
        <w:rPr>
          <w:rFonts w:ascii="Times New Roman"/>
          <w:b w:val="false"/>
          <w:i w:val="false"/>
          <w:color w:val="000000"/>
          <w:sz w:val="28"/>
        </w:rPr>
        <w:t>Регламент</w:t>
      </w:r>
      <w:r>
        <w:rPr>
          <w:rFonts w:ascii="Times New Roman"/>
          <w:b w:val="false"/>
          <w:i w:val="false"/>
          <w:color w:val="000000"/>
          <w:sz w:val="28"/>
        </w:rPr>
        <w:t>) келесі ұғымдар пайдаланылады:</w:t>
      </w:r>
      <w:r>
        <w:br/>
      </w:r>
      <w:r>
        <w:rPr>
          <w:rFonts w:ascii="Times New Roman"/>
          <w:b w:val="false"/>
          <w:i w:val="false"/>
          <w:color w:val="000000"/>
          <w:sz w:val="28"/>
        </w:rPr>
        <w:t>
      1) тұтынушы – жеке және заңды тұлғалар:</w:t>
      </w:r>
      <w:r>
        <w:br/>
      </w:r>
      <w:r>
        <w:rPr>
          <w:rFonts w:ascii="Times New Roman"/>
          <w:b w:val="false"/>
          <w:i w:val="false"/>
          <w:color w:val="000000"/>
          <w:sz w:val="28"/>
        </w:rPr>
        <w:t>
      2) уәкілетті орган – ветеринария саласында қызметті жүзеге асыратын аудандық маңызы бар қаланың, кенттің, ауылдың (селоның), ауылдық (селолық) округтың жергілікті атқарушы органның бөлімшесі.</w:t>
      </w:r>
    </w:p>
    <w:p>
      <w:pPr>
        <w:spacing w:after="0"/>
        <w:ind w:left="0"/>
        <w:jc w:val="left"/>
      </w:pPr>
      <w:r>
        <w:rPr>
          <w:rFonts w:ascii="Times New Roman"/>
          <w:b/>
          <w:i w:val="false"/>
          <w:color w:val="000000"/>
        </w:rPr>
        <w:t xml:space="preserve"> 2. Жалпы ережелер</w:t>
      </w:r>
    </w:p>
    <w:bookmarkStart w:name="z40" w:id="1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органның ветеринариялық  дәрігер (ветдәрігер)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w:t>
      </w:r>
      <w:r>
        <w:rPr>
          <w:rFonts w:ascii="Times New Roman"/>
          <w:b w:val="false"/>
          <w:i w:val="false"/>
          <w:color w:val="000000"/>
          <w:sz w:val="28"/>
        </w:rPr>
        <w:t>10-1 бабы</w:t>
      </w:r>
      <w:r>
        <w:rPr>
          <w:rFonts w:ascii="Times New Roman"/>
          <w:b w:val="false"/>
          <w:i w:val="false"/>
          <w:color w:val="000000"/>
          <w:sz w:val="28"/>
        </w:rPr>
        <w:t>13)-тармақшасының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Ауыл шаруашылығы министрінің міндетін атқарушының 2009 жылғы 31 желтоқсандағы № 761 бұйрығымен бекітілген Мемлекеттік ветеринарлық-санитариялық бақылау объектілеріне ветеринариялық құжаттарды беру ережесінің 4-бөлімі,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мен толықтыру енгізу туралы" Қазақстан Республикасы Үкіметінің 2011 жылғы 29 сәуірдегі № </w:t>
      </w:r>
      <w:r>
        <w:rPr>
          <w:rFonts w:ascii="Times New Roman"/>
          <w:b w:val="false"/>
          <w:i w:val="false"/>
          <w:color w:val="000000"/>
          <w:sz w:val="28"/>
        </w:rPr>
        <w:t>464</w:t>
      </w:r>
      <w:r>
        <w:rPr>
          <w:rFonts w:ascii="Times New Roman"/>
          <w:b w:val="false"/>
          <w:i w:val="false"/>
          <w:color w:val="000000"/>
          <w:sz w:val="28"/>
        </w:rPr>
        <w:t xml:space="preserve"> қаулысының негізінде көрсетіледі.</w:t>
      </w:r>
      <w:r>
        <w:br/>
      </w:r>
      <w:r>
        <w:rPr>
          <w:rFonts w:ascii="Times New Roman"/>
          <w:b w:val="false"/>
          <w:i w:val="false"/>
          <w:color w:val="000000"/>
          <w:sz w:val="28"/>
        </w:rPr>
        <w:t>
      6. Көрсетілетін мемлекеттік қызметтің нәтижесі тиісті әкімшілік-аумақтық бірліктің аумағында қолданылатын ветеринариялық анықтаманы (қағаздағы тасымалдағышта) (бұдан әрі – анықтама) беру не жазбаша түрдегі мемлекеттік қызмет көрсетуден бас тарту туралы дәлелді жауап болып табылады.</w:t>
      </w:r>
    </w:p>
    <w:bookmarkEnd w:id="11"/>
    <w:p>
      <w:pPr>
        <w:spacing w:after="0"/>
        <w:ind w:left="0"/>
        <w:jc w:val="left"/>
      </w:pPr>
      <w:r>
        <w:rPr>
          <w:rFonts w:ascii="Times New Roman"/>
          <w:b/>
          <w:i w:val="false"/>
          <w:color w:val="000000"/>
        </w:rPr>
        <w:t xml:space="preserve"> 3. Мемлекеттік қызметті көрсету тәртібіне қойылатын талаптар</w:t>
      </w:r>
    </w:p>
    <w:p>
      <w:pPr>
        <w:spacing w:after="0"/>
        <w:ind w:left="0"/>
        <w:jc w:val="both"/>
      </w:pPr>
      <w:r>
        <w:rPr>
          <w:rFonts w:ascii="Times New Roman"/>
          <w:b w:val="false"/>
          <w:i w:val="false"/>
          <w:color w:val="000000"/>
          <w:sz w:val="28"/>
        </w:rPr>
        <w:t>      7. Мемлекеттік қызметті көрсету мәселелері жөнінде, мемлекеттік қызметті көрсету барысы туралы ақпаратты тұрғылықты жеріндегі уәкілетті органның ветдәрігерінен алуға болады, оның мекен-жайы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- 30 (отыз) минуттан аспайды.</w:t>
      </w:r>
      <w:r>
        <w:br/>
      </w:r>
      <w:r>
        <w:rPr>
          <w:rFonts w:ascii="Times New Roman"/>
          <w:b w:val="false"/>
          <w:i w:val="false"/>
          <w:color w:val="000000"/>
          <w:sz w:val="28"/>
        </w:rPr>
        <w:t>
      9.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10. Тұтынушы мемлекеттік қызметті алу үшін хабарласқан сәттен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1) тұтынушы мемлекеттік қызметті алу үшін ветдәрігеріне өтініш білдіреді;</w:t>
      </w:r>
      <w:r>
        <w:br/>
      </w:r>
      <w:r>
        <w:rPr>
          <w:rFonts w:ascii="Times New Roman"/>
          <w:b w:val="false"/>
          <w:i w:val="false"/>
          <w:color w:val="000000"/>
          <w:sz w:val="28"/>
        </w:rPr>
        <w:t>
      2) ветдәрігер өтінішті тіркейді, қарауды іске асырады, анықтаманы немесе дәлелді бас тартуды ресімдейді және тұтынушыға қызмет көрсету нәтижесін береді.</w:t>
      </w:r>
      <w:r>
        <w:br/>
      </w:r>
      <w:r>
        <w:rPr>
          <w:rFonts w:ascii="Times New Roman"/>
          <w:b w:val="false"/>
          <w:i w:val="false"/>
          <w:color w:val="000000"/>
          <w:sz w:val="28"/>
        </w:rPr>
        <w:t>
      11. Мемлекеттік қызмет көрсету үшін құжаттар қабылдауды іске асыратын тұлғалардың ең төменгі саны бір қызметшіні құрайды.</w:t>
      </w:r>
    </w:p>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 </w:t>
      </w:r>
    </w:p>
    <w:p>
      <w:pPr>
        <w:spacing w:after="0"/>
        <w:ind w:left="0"/>
        <w:jc w:val="both"/>
      </w:pPr>
      <w:r>
        <w:rPr>
          <w:rFonts w:ascii="Times New Roman"/>
          <w:b w:val="false"/>
          <w:i w:val="false"/>
          <w:color w:val="000000"/>
          <w:sz w:val="28"/>
        </w:rPr>
        <w:t>      12. Анықтама алу үшін тұтынушы осы Регламенттің 1-қосымшасында көрсетілген мекен-жай бойынша уәкілетті органның ветдәрігеріне өтініш білдіреді.</w:t>
      </w:r>
      <w:r>
        <w:br/>
      </w:r>
      <w:r>
        <w:rPr>
          <w:rFonts w:ascii="Times New Roman"/>
          <w:b w:val="false"/>
          <w:i w:val="false"/>
          <w:color w:val="000000"/>
          <w:sz w:val="28"/>
        </w:rPr>
        <w:t>
      13. Мемлекеттік қызмет тұтынушысының өтініші ветдәрігермен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14.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15. Мемлекеттік қызмет көрсету үдерісіне келесі құрылымдық-функционалдық бірлік (бұдан әрі – ҚФБ) іске қосылады: ветдәрігер.</w:t>
      </w:r>
      <w:r>
        <w:br/>
      </w:r>
      <w:r>
        <w:rPr>
          <w:rFonts w:ascii="Times New Roman"/>
          <w:b w:val="false"/>
          <w:i w:val="false"/>
          <w:color w:val="000000"/>
          <w:sz w:val="28"/>
        </w:rPr>
        <w:t>
      16. Әкімшілік іс-әрекетінің (рәсімінің) орындалу мерзімін көрсетумен әр ҚФБ әкімшілік іс-әрекетінің (рәсімінің) кезектілігі мен өзара әрекет етуінің мәтіндік кестелік сипаттамасы осы Регламенттің</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Әкімшілік іс-әрекетінің мемлекеттік қызметті көрсету үдерісіндегі қисынды кезектілігі мен ҚФБ арасындағы өзара байланысты айқындайтын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left"/>
      </w:pPr>
      <w:r>
        <w:rPr>
          <w:rFonts w:ascii="Times New Roman"/>
          <w:b/>
          <w:i w:val="false"/>
          <w:color w:val="000000"/>
        </w:rPr>
        <w:t xml:space="preserve"> 5. Мемлекеттік қызметті көрсететін жауапты тұлғалардың жауапкершілігі</w:t>
      </w:r>
    </w:p>
    <w:p>
      <w:pPr>
        <w:spacing w:after="0"/>
        <w:ind w:left="0"/>
        <w:jc w:val="both"/>
      </w:pPr>
      <w:r>
        <w:rPr>
          <w:rFonts w:ascii="Times New Roman"/>
          <w:b w:val="false"/>
          <w:i w:val="false"/>
          <w:color w:val="000000"/>
          <w:sz w:val="28"/>
        </w:rPr>
        <w:t>      18. Ветдәрігер мемлекеттік қызметті көрсетуге жауапты тұлға болып табылады</w:t>
      </w:r>
      <w:r>
        <w:br/>
      </w:r>
      <w:r>
        <w:rPr>
          <w:rFonts w:ascii="Times New Roman"/>
          <w:b w:val="false"/>
          <w:i w:val="false"/>
          <w:color w:val="000000"/>
          <w:sz w:val="28"/>
        </w:rPr>
        <w:t>
      Ветдәрігер Қазақстан Республикасының заңнамалық актілеріне сәйкес белгіленген мерзімдерде мемлекеттік қызмет көрсетуді іске асыруға жауапты.</w:t>
      </w:r>
    </w:p>
    <w:bookmarkStart w:name="z18" w:id="12"/>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бірліктің аумағында қолданылатын</w:t>
      </w:r>
      <w:r>
        <w:br/>
      </w:r>
      <w:r>
        <w:rPr>
          <w:rFonts w:ascii="Times New Roman"/>
          <w:b w:val="false"/>
          <w:i w:val="false"/>
          <w:color w:val="000000"/>
          <w:sz w:val="28"/>
        </w:rPr>
        <w:t>
ветеринариялық анықтаманы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1-қосымша          </w:t>
      </w:r>
    </w:p>
    <w:bookmarkEnd w:id="12"/>
    <w:p>
      <w:pPr>
        <w:spacing w:after="0"/>
        <w:ind w:left="0"/>
        <w:jc w:val="left"/>
      </w:pPr>
      <w:r>
        <w:rPr>
          <w:rFonts w:ascii="Times New Roman"/>
          <w:b/>
          <w:i w:val="false"/>
          <w:color w:val="000000"/>
        </w:rPr>
        <w:t xml:space="preserve"> Мемлекеттік қызмет көрсету жөніндегі уәкілетті органның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2966"/>
        <w:gridCol w:w="3530"/>
        <w:gridCol w:w="2769"/>
        <w:gridCol w:w="453"/>
      </w:tblGrid>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"Ақсай селолық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br/>
            </w:r>
            <w:r>
              <w:rPr>
                <w:rFonts w:ascii="Times New Roman"/>
                <w:b w:val="false"/>
                <w:i w:val="false"/>
                <w:color w:val="000000"/>
                <w:sz w:val="20"/>
              </w:rPr>
              <w:t>
Ақсай  селосы, Тайманов көшесі, 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18.00 </w:t>
            </w:r>
            <w:r>
              <w:br/>
            </w:r>
            <w:r>
              <w:rPr>
                <w:rFonts w:ascii="Times New Roman"/>
                <w:b w:val="false"/>
                <w:i w:val="false"/>
                <w:color w:val="000000"/>
                <w:sz w:val="20"/>
              </w:rPr>
              <w:t>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87122-39818487122-398262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"Атырау селолық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Атырау селосы,Балманов көшесі, 64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18.00 </w:t>
            </w:r>
            <w:r>
              <w:br/>
            </w:r>
            <w:r>
              <w:rPr>
                <w:rFonts w:ascii="Times New Roman"/>
                <w:b w:val="false"/>
                <w:i w:val="false"/>
                <w:color w:val="000000"/>
                <w:sz w:val="20"/>
              </w:rPr>
              <w:t>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87122-247373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"Балықшы кенттік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кенттік округі</w:t>
            </w:r>
          </w:p>
          <w:p>
            <w:pPr>
              <w:spacing w:after="20"/>
              <w:ind w:left="20"/>
              <w:jc w:val="both"/>
            </w:pPr>
            <w:r>
              <w:rPr>
                <w:rFonts w:ascii="Times New Roman"/>
                <w:b w:val="false"/>
                <w:i w:val="false"/>
                <w:color w:val="000000"/>
                <w:sz w:val="20"/>
              </w:rPr>
              <w:t>Байжігітова көшесі, 80а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87122-243779</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"Геолог селолық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Геолог селосы, Геолог көшесі, 65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87122-390855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"Жұмыскер кенттік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w:t>
            </w:r>
            <w:r>
              <w:br/>
            </w:r>
            <w:r>
              <w:rPr>
                <w:rFonts w:ascii="Times New Roman"/>
                <w:b w:val="false"/>
                <w:i w:val="false"/>
                <w:color w:val="000000"/>
                <w:sz w:val="20"/>
              </w:rPr>
              <w:t>
Жұмыскер кенттік округі, Ақжайық көшесі, 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87122-231220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"Еркінқала селолық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Еркінқала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87122-233152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"Қайыршақты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Қайыршақты селолық округі,</w:t>
            </w:r>
            <w:r>
              <w:br/>
            </w:r>
            <w:r>
              <w:rPr>
                <w:rFonts w:ascii="Times New Roman"/>
                <w:b w:val="false"/>
                <w:i w:val="false"/>
                <w:color w:val="000000"/>
                <w:sz w:val="20"/>
              </w:rPr>
              <w:t>
Томарлы селосы  Колхоз көшесі,4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87122-391185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r>
              <w:br/>
            </w:r>
            <w:r>
              <w:rPr>
                <w:rFonts w:ascii="Times New Roman"/>
                <w:b w:val="false"/>
                <w:i w:val="false"/>
                <w:color w:val="000000"/>
                <w:sz w:val="20"/>
              </w:rPr>
              <w:t>
"Кеңөзек селолық округі әкімінің аппараты"мемлекеттік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Тасқала селосы </w:t>
            </w:r>
            <w:r>
              <w:br/>
            </w:r>
            <w:r>
              <w:rPr>
                <w:rFonts w:ascii="Times New Roman"/>
                <w:b w:val="false"/>
                <w:i w:val="false"/>
                <w:color w:val="000000"/>
                <w:sz w:val="20"/>
              </w:rPr>
              <w:t>
Орталық көшесі, 18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87122-248501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w:t>
            </w:r>
          </w:p>
          <w:p>
            <w:pPr>
              <w:spacing w:after="20"/>
              <w:ind w:left="20"/>
              <w:jc w:val="both"/>
            </w:pPr>
            <w:r>
              <w:rPr>
                <w:rFonts w:ascii="Times New Roman"/>
                <w:b w:val="false"/>
                <w:i w:val="false"/>
                <w:color w:val="000000"/>
                <w:sz w:val="20"/>
              </w:rPr>
              <w:t>"Дамба селолық округі әкімінің аппараты"</w:t>
            </w:r>
            <w:r>
              <w:br/>
            </w:r>
            <w:r>
              <w:rPr>
                <w:rFonts w:ascii="Times New Roman"/>
                <w:b w:val="false"/>
                <w:i w:val="false"/>
                <w:color w:val="000000"/>
                <w:sz w:val="20"/>
              </w:rPr>
              <w:t>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Дамба селосы,  Жангелдин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87122-257171</w:t>
            </w:r>
            <w:r>
              <w:br/>
            </w:r>
            <w:r>
              <w:rPr>
                <w:rFonts w:ascii="Times New Roman"/>
                <w:b w:val="false"/>
                <w:i w:val="false"/>
                <w:color w:val="000000"/>
                <w:sz w:val="20"/>
              </w:rPr>
              <w:t>
87122-257474</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"Құлсары қаласы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пр.Абдрахманов, 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871237-50887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"Жаңа-Қаратон поселке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Жаңа-Қаратон поселкесі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871237-25845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"Жем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Жем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871237-29100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"Ақкиізтоғай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Ақкиізтоғай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871237-27095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"Қара-арна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Қара-арна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871237-26045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"Қосшағыл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w:t>
            </w:r>
            <w:r>
              <w:br/>
            </w:r>
            <w:r>
              <w:rPr>
                <w:rFonts w:ascii="Times New Roman"/>
                <w:b w:val="false"/>
                <w:i w:val="false"/>
                <w:color w:val="000000"/>
                <w:sz w:val="20"/>
              </w:rPr>
              <w:t>
Қосшағыл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871237-28500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"Майкөмген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Майкөмген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871237-27501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"Елтай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Елтай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871234-25247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"Есбол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Есбол селосы, Жамбыл көшесі, 22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871234-24537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"Жарсуат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Жарсуат ауылы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871234-23333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"Бөдене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Бөдене ауылы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871234-26410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"Өрлік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Өрлік селосы, Үсенов көшесі, 16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871234-27347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"Көктоғай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r>
              <w:br/>
            </w:r>
            <w:r>
              <w:rPr>
                <w:rFonts w:ascii="Times New Roman"/>
                <w:b w:val="false"/>
                <w:i w:val="false"/>
                <w:color w:val="000000"/>
                <w:sz w:val="20"/>
              </w:rPr>
              <w:t>
Көктоғай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871234-28647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"Индербор кенті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кенттік округ, Қонаев көшесі, 18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871234-21826</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"Қызылқоға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Қарабау ауылы, Ә.Игілікұлы көшесі, 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871238-31525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"Тайсойған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Тайсойған ауылы, А.Самарханов көшесі, 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871238-91313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"Жамбыл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Қаракөл селосы, М. Айшуақов көшесі, 41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871238-41419</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"Тасшағыл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Тасшағыл селосы, М. Нәсіпқали көшесі, 38</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871238-51142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"Көздіқара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Қоныстану селосы, Қ. Жағалбаев көшесі, 23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871238-27244</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"Ойыл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Жасқайрат селосы, Х.Досмұхамедов көшесі, 14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871238-25254 </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"Жангелдин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Жангелдин ауылы, М. Лұқпанов көшесі,16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871238-26262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"Сағыз селолық округі әкімінің аппараты" мемлекеттік мекемес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селосы, Әшіров көшесі, 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871238-71047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"Мұқыр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Мұқыр селосы, Г.Есенгалиев көшесі,20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871238-61529</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r>
              <w:br/>
            </w:r>
            <w:r>
              <w:rPr>
                <w:rFonts w:ascii="Times New Roman"/>
                <w:b w:val="false"/>
                <w:i w:val="false"/>
                <w:color w:val="000000"/>
                <w:sz w:val="20"/>
              </w:rPr>
              <w:t>
Миялы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12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871238-21251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"Исатай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Исатай селосы Темір жол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871231-26301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"Нарын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Нарын селосы,</w:t>
            </w:r>
            <w:r>
              <w:br/>
            </w:r>
            <w:r>
              <w:rPr>
                <w:rFonts w:ascii="Times New Roman"/>
                <w:b w:val="false"/>
                <w:i w:val="false"/>
                <w:color w:val="000000"/>
                <w:sz w:val="20"/>
              </w:rPr>
              <w:t>
Болат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871231-27301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"Жанбай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Жанбай селосы,</w:t>
            </w:r>
            <w:r>
              <w:br/>
            </w:r>
            <w:r>
              <w:rPr>
                <w:rFonts w:ascii="Times New Roman"/>
                <w:b w:val="false"/>
                <w:i w:val="false"/>
                <w:color w:val="000000"/>
                <w:sz w:val="20"/>
              </w:rPr>
              <w:t>
Есқалиев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871231-25301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"Аққыстау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Аққыстау  селосы, Ынтымақ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871231-20245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"Забурын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Зинеден селосы,</w:t>
            </w:r>
            <w:r>
              <w:br/>
            </w:r>
            <w:r>
              <w:rPr>
                <w:rFonts w:ascii="Times New Roman"/>
                <w:b w:val="false"/>
                <w:i w:val="false"/>
                <w:color w:val="000000"/>
                <w:sz w:val="20"/>
              </w:rPr>
              <w:t>
Қуанышбаев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871231-28301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"Тұшықұдық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Тұшықұдық селосы,Шарипов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871231-23301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"Қамысқала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r>
              <w:br/>
            </w:r>
            <w:r>
              <w:rPr>
                <w:rFonts w:ascii="Times New Roman"/>
                <w:b w:val="false"/>
                <w:i w:val="false"/>
                <w:color w:val="000000"/>
                <w:sz w:val="20"/>
              </w:rPr>
              <w:t>
Х. Ергалиев селосы, Шөкетаев көшесі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871231-24301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"Ақкөл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r>
              <w:br/>
            </w:r>
            <w:r>
              <w:rPr>
                <w:rFonts w:ascii="Times New Roman"/>
                <w:b w:val="false"/>
                <w:i w:val="false"/>
                <w:color w:val="000000"/>
                <w:sz w:val="20"/>
              </w:rPr>
              <w:t>
Ақкөл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871233-71077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"Асан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Асан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871233-73048</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"Мақаш ауылдық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Алға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871233-33141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"Еңбекші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Жұмекен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871233-33529</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"Ганюшкин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871233-21548</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"Теңіз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Приморье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871233-37510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"Бірлік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Бірлік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871233-31280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"Сафон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Сафон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871233-33480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"Байда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Котяев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871233-61411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"Шортанбай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Шортанбай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871233-32116</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Қиғаш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Қиғаш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871233-36207</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"Дыңғызыл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Жыланды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871233-39434</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"Орлы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Орлы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871233-35453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"Дәшін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Дәшін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871233-34275</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"Нұржау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Нұржау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871233-38309</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"Азғыр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Балқұдық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871259-41411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"Көптоғай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Көптоғай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871233-30422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"Сүйіндік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Сүйіндік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871259-51153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w:t>
            </w:r>
            <w:r>
              <w:br/>
            </w:r>
            <w:r>
              <w:rPr>
                <w:rFonts w:ascii="Times New Roman"/>
                <w:b w:val="false"/>
                <w:i w:val="false"/>
                <w:color w:val="000000"/>
                <w:sz w:val="20"/>
              </w:rPr>
              <w:t>
"Кудряшов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Кудряшов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871233-32690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"Мақат поселкесі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871239-30407</w:t>
            </w:r>
          </w:p>
        </w:tc>
      </w:tr>
      <w:tr>
        <w:trPr>
          <w:trHeight w:val="55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"Доссор поселкесі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кенті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871239-21133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"Ескене поселкесі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r>
              <w:br/>
            </w:r>
            <w:r>
              <w:rPr>
                <w:rFonts w:ascii="Times New Roman"/>
                <w:b w:val="false"/>
                <w:i w:val="false"/>
                <w:color w:val="000000"/>
                <w:sz w:val="20"/>
              </w:rPr>
              <w:t>
Ескене кенті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871239-55600</w:t>
            </w:r>
          </w:p>
        </w:tc>
      </w:tr>
      <w:tr>
        <w:trPr>
          <w:trHeight w:val="67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"Байшонас поселкесі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r>
              <w:br/>
            </w:r>
            <w:r>
              <w:rPr>
                <w:rFonts w:ascii="Times New Roman"/>
                <w:b w:val="false"/>
                <w:i w:val="false"/>
                <w:color w:val="000000"/>
                <w:sz w:val="20"/>
              </w:rPr>
              <w:t>
Байшонас кенті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871239-41100</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"Махамбет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Махамбет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871236-21533 871236-21147</w:t>
            </w:r>
          </w:p>
        </w:tc>
      </w:tr>
      <w:tr>
        <w:trPr>
          <w:trHeight w:val="73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"Бақсай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Таңдай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871236-28511871236-28513</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"Алмалы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Алмалы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871236-28144871236-28271</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"Бейбарыс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Бейбарыс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871236-26401871236-26324</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"Сарайшық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Сарайшық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871236-25521871236-25522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"Жалғансай селолық округі әкімінің аппараты" мемлекеттік мекемес</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Жалғансай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871236-24001871236-24002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"Сарытоғай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Сарытоғай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871236-24206 871236-24244</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"Ақтоғай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Ақтоғай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871236-24524871236-24528</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"Ақжайық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Ақжайық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 -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871236-25224871236-25204</w:t>
            </w:r>
          </w:p>
        </w:tc>
      </w:tr>
      <w:tr>
        <w:trPr>
          <w:trHeight w:val="51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"Есбол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r>
              <w:br/>
            </w:r>
            <w:r>
              <w:rPr>
                <w:rFonts w:ascii="Times New Roman"/>
                <w:b w:val="false"/>
                <w:i w:val="false"/>
                <w:color w:val="000000"/>
                <w:sz w:val="20"/>
              </w:rPr>
              <w:t>
Есбол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871236-26601871236-26602</w:t>
            </w:r>
          </w:p>
        </w:tc>
      </w:tr>
      <w:tr>
        <w:trPr>
          <w:trHeight w:val="3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w:t>
            </w:r>
            <w:r>
              <w:br/>
            </w:r>
            <w:r>
              <w:rPr>
                <w:rFonts w:ascii="Times New Roman"/>
                <w:b w:val="false"/>
                <w:i w:val="false"/>
                <w:color w:val="000000"/>
                <w:sz w:val="20"/>
              </w:rPr>
              <w:t>
"Алға селолық округі әкімінің аппараты" мемлекеттік мекемесі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Алға селосы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871236-27551871236-27570</w:t>
            </w:r>
          </w:p>
        </w:tc>
      </w:tr>
    </w:tbl>
    <w:bookmarkStart w:name="z19" w:id="13"/>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бірліктің аумағында қолданылатын</w:t>
      </w:r>
      <w:r>
        <w:br/>
      </w: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Әкімшілік іс-әрекетінің (рәсімінің) орындалу мерзімін көрсетумен әр ҚФБ әкімшілік іс-әрекетінің (рәсімінің) кезектілігі мен өзара әрекет етуінің сипаттамасы</w:t>
      </w:r>
      <w:r>
        <w:br/>
      </w:r>
      <w:r>
        <w:rPr>
          <w:rFonts w:ascii="Times New Roman"/>
          <w:b/>
          <w:i w:val="false"/>
          <w:color w:val="000000"/>
        </w:rPr>
        <w:t>
Кесте 1. ҚФБ іс-әрекеті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6"/>
        <w:gridCol w:w="2309"/>
        <w:gridCol w:w="51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ағымның) іс-әрекеттері</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Рәсімнің (жұмыс барысының, ағымның) іс-әрекетінің №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585"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 беруді не болмаса дәлелді бас тартуды рәсімдеу</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21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Хабарласу күні ішінде</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27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Ветдәрігер</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 Құжаттарды қабылдау, журналға тіркеу</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қарау, анықтаманы рәсімдеу және қол қою</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Тұтынушыға анықтама беру</w:t>
            </w:r>
          </w:p>
        </w:tc>
      </w:tr>
    </w:tbl>
    <w:p>
      <w:pPr>
        <w:spacing w:after="0"/>
        <w:ind w:left="0"/>
        <w:jc w:val="left"/>
      </w:pPr>
      <w:r>
        <w:rPr>
          <w:rFonts w:ascii="Times New Roman"/>
          <w:b/>
          <w:i w:val="false"/>
          <w:color w:val="000000"/>
        </w:rPr>
        <w:t xml:space="preserve"> Кесте 3.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Ветдәрігер</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 Құжаттарды қабылдау, журналға тіркеу</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қарау, дәлелді бас тартуды ресімдеу және қол қою</w:t>
            </w:r>
          </w:p>
        </w:tc>
      </w:tr>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Тұтынушыға дәлелді бас тартуды беру</w:t>
            </w:r>
          </w:p>
        </w:tc>
      </w:tr>
    </w:tbl>
    <w:bookmarkStart w:name="z20" w:id="14"/>
    <w:p>
      <w:pPr>
        <w:spacing w:after="0"/>
        <w:ind w:left="0"/>
        <w:jc w:val="both"/>
      </w:pPr>
      <w:r>
        <w:rPr>
          <w:rFonts w:ascii="Times New Roman"/>
          <w:b w:val="false"/>
          <w:i w:val="false"/>
          <w:color w:val="000000"/>
          <w:sz w:val="28"/>
        </w:rPr>
        <w:t xml:space="preserve">
"Тиісті әкімшілік-аумақтық   </w:t>
      </w:r>
      <w:r>
        <w:br/>
      </w:r>
      <w:r>
        <w:rPr>
          <w:rFonts w:ascii="Times New Roman"/>
          <w:b w:val="false"/>
          <w:i w:val="false"/>
          <w:color w:val="000000"/>
          <w:sz w:val="28"/>
        </w:rPr>
        <w:t>
бірліктің аумағында қолданылатын</w:t>
      </w:r>
      <w:r>
        <w:br/>
      </w: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4"/>
    <w:p>
      <w:pPr>
        <w:spacing w:after="0"/>
        <w:ind w:left="0"/>
        <w:jc w:val="left"/>
      </w:pPr>
      <w:r>
        <w:rPr>
          <w:rFonts w:ascii="Times New Roman"/>
          <w:b/>
          <w:i w:val="false"/>
          <w:color w:val="000000"/>
        </w:rPr>
        <w:t xml:space="preserve"> Әкімшілік іс-әрекетінің мемлекеттік қызметті көрсету үдерісіндегі қисынды кезектілігі мен ҚФБ арасындағы өзара байланысты айқындайтын сызба</w:t>
      </w:r>
    </w:p>
    <w:p>
      <w:pPr>
        <w:spacing w:after="0"/>
        <w:ind w:left="0"/>
        <w:jc w:val="both"/>
      </w:pPr>
      <w:r>
        <w:drawing>
          <wp:inline distT="0" distB="0" distL="0" distR="0">
            <wp:extent cx="83693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69300" cy="6375400"/>
                    </a:xfrm>
                    <a:prstGeom prst="rect">
                      <a:avLst/>
                    </a:prstGeom>
                  </pic:spPr>
                </pic:pic>
              </a:graphicData>
            </a:graphic>
          </wp:inline>
        </w:drawing>
      </w:r>
    </w:p>
    <w:bookmarkStart w:name="z21" w:id="15"/>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401 қаулысына 3-қосымша  </w:t>
      </w:r>
    </w:p>
    <w:bookmarkEnd w:id="15"/>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r>
        <w:br/>
      </w:r>
      <w:r>
        <w:rPr>
          <w:rFonts w:ascii="Times New Roman"/>
          <w:b w:val="false"/>
          <w:i w:val="false"/>
          <w:color w:val="000000"/>
          <w:sz w:val="28"/>
        </w:rPr>
        <w:t xml:space="preserve">
қаулысымен бекiтiлген  </w:t>
      </w:r>
    </w:p>
    <w:p>
      <w:pPr>
        <w:spacing w:after="0"/>
        <w:ind w:left="0"/>
        <w:jc w:val="left"/>
      </w:pPr>
      <w:r>
        <w:rPr>
          <w:rFonts w:ascii="Times New Roman"/>
          <w:b/>
          <w:i w:val="false"/>
          <w:color w:val="000000"/>
        </w:rPr>
        <w:t xml:space="preserve"> "Асыл тұқымды мал шаруашылығы саласындағы субъектілердің қызметін мемлекеттік аттестаттау" мемлекеттік қызмет регламенті</w:t>
      </w:r>
    </w:p>
    <w:p>
      <w:pPr>
        <w:spacing w:after="0"/>
        <w:ind w:left="0"/>
        <w:jc w:val="both"/>
      </w:pPr>
      <w:r>
        <w:rPr>
          <w:rFonts w:ascii="Times New Roman"/>
          <w:b w:val="false"/>
          <w:i w:val="false"/>
          <w:color w:val="ff0000"/>
          <w:sz w:val="28"/>
        </w:rPr>
        <w:t>      Ескерту. 3-қосымшаның күші жойылды - Атырау облысы әкімдігінің 2012.03.26 № 80 қаулысымен.</w:t>
      </w:r>
    </w:p>
    <w:bookmarkStart w:name="z22" w:id="16"/>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401 қаулысына 4-қосымша  </w:t>
      </w:r>
    </w:p>
    <w:bookmarkEnd w:id="16"/>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p>
    <w:bookmarkStart w:name="z44" w:id="17"/>
    <w:p>
      <w:pPr>
        <w:spacing w:after="0"/>
        <w:ind w:left="0"/>
        <w:jc w:val="left"/>
      </w:pPr>
      <w:r>
        <w:rPr>
          <w:rFonts w:ascii="Times New Roman"/>
          <w:b/>
          <w:i w:val="false"/>
          <w:color w:val="000000"/>
        </w:rPr>
        <w:t xml:space="preserve"> 
"Байқаудан өткізушілерді және тұқым сарапшыларын аттестаттау" мемлекеттік қызмет регламенті</w:t>
      </w:r>
      <w:r>
        <w:br/>
      </w:r>
      <w:r>
        <w:rPr>
          <w:rFonts w:ascii="Times New Roman"/>
          <w:b/>
          <w:i w:val="false"/>
          <w:color w:val="000000"/>
        </w:rPr>
        <w:t>
1. Негізгі ұғымдар</w:t>
      </w:r>
    </w:p>
    <w:bookmarkEnd w:id="17"/>
    <w:p>
      <w:pPr>
        <w:spacing w:after="0"/>
        <w:ind w:left="0"/>
        <w:jc w:val="both"/>
      </w:pPr>
      <w:r>
        <w:rPr>
          <w:rFonts w:ascii="Times New Roman"/>
          <w:b w:val="false"/>
          <w:i w:val="false"/>
          <w:color w:val="000000"/>
          <w:sz w:val="28"/>
        </w:rPr>
        <w:t>      1. Осы "Байқаудан өткізушілерді және тұқым сарапшыларын аттестаттау" мемлекеттік қызмет регламентінде (бұдан әрі - </w:t>
      </w:r>
      <w:r>
        <w:rPr>
          <w:rFonts w:ascii="Times New Roman"/>
          <w:b w:val="false"/>
          <w:i w:val="false"/>
          <w:color w:val="000000"/>
          <w:sz w:val="28"/>
        </w:rPr>
        <w:t>Регламент</w:t>
      </w:r>
      <w:r>
        <w:rPr>
          <w:rFonts w:ascii="Times New Roman"/>
          <w:b w:val="false"/>
          <w:i w:val="false"/>
          <w:color w:val="000000"/>
          <w:sz w:val="28"/>
        </w:rPr>
        <w:t>) келесі ұғымдар пайдаланылады:</w:t>
      </w:r>
      <w:r>
        <w:br/>
      </w:r>
      <w:r>
        <w:rPr>
          <w:rFonts w:ascii="Times New Roman"/>
          <w:b w:val="false"/>
          <w:i w:val="false"/>
          <w:color w:val="000000"/>
          <w:sz w:val="28"/>
        </w:rPr>
        <w:t>
      1) комиссия – облыстық ауыл шаруашылығы саласындағы жергілікті атқарушы органның бұйрығымен құрылатын, құрамы кемінде бес адамнан тұратын аттестаттау комиссиясы;</w:t>
      </w:r>
      <w:r>
        <w:br/>
      </w:r>
      <w:r>
        <w:rPr>
          <w:rFonts w:ascii="Times New Roman"/>
          <w:b w:val="false"/>
          <w:i w:val="false"/>
          <w:color w:val="000000"/>
          <w:sz w:val="28"/>
        </w:rPr>
        <w:t>
      2) тұтынушы – жеке тұлға;</w:t>
      </w:r>
      <w:r>
        <w:br/>
      </w:r>
      <w:r>
        <w:rPr>
          <w:rFonts w:ascii="Times New Roman"/>
          <w:b w:val="false"/>
          <w:i w:val="false"/>
          <w:color w:val="000000"/>
          <w:sz w:val="28"/>
        </w:rPr>
        <w:t>
      3) уәкілетті орган – "Атырау облысы Ауыл шаруашылығы басқармасы" мемлекеттік мекемесі.</w:t>
      </w:r>
    </w:p>
    <w:p>
      <w:pPr>
        <w:spacing w:after="0"/>
        <w:ind w:left="0"/>
        <w:jc w:val="left"/>
      </w:pPr>
      <w:r>
        <w:rPr>
          <w:rFonts w:ascii="Times New Roman"/>
          <w:b/>
          <w:i w:val="false"/>
          <w:color w:val="000000"/>
        </w:rPr>
        <w:t xml:space="preserve"> 2. Жалпы ережелер</w:t>
      </w:r>
    </w:p>
    <w:bookmarkStart w:name="z45" w:id="1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көрсетеді.</w:t>
      </w:r>
      <w:r>
        <w:br/>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"Тұқым шаруашылығы туралы" Қазақстан Республикасы 2003 жылғы 8 ақпандағы Заңының 6-1 бабының </w:t>
      </w:r>
      <w:r>
        <w:rPr>
          <w:rFonts w:ascii="Times New Roman"/>
          <w:b w:val="false"/>
          <w:i w:val="false"/>
          <w:color w:val="000000"/>
          <w:sz w:val="28"/>
        </w:rPr>
        <w:t>4) тармақшасы</w:t>
      </w:r>
      <w:r>
        <w:rPr>
          <w:rFonts w:ascii="Times New Roman"/>
          <w:b w:val="false"/>
          <w:i w:val="false"/>
          <w:color w:val="000000"/>
          <w:sz w:val="28"/>
        </w:rPr>
        <w:t>,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Қазақстан Республикасы Ауыл шаруашылығы министрінің 2009 жылғы 4 наурыздағы № 125 "Байқаудан өткізушілерді аттестаттау ережесін, тұқым сарапшыларын аттестаттау ережесін бекіту және Қазақстан Республикасы Премьер-Министрінің орынбасары Ауыл шаруашылығы министрінің 2004 жылғы 23 ақпандағы № 90 бұйрығының күші жойылды деп тану туралы" бұйрығымен бекітілген Байқаудан өткізушілерді аттестаттау ережелері, Тұқым сарапшыларын аттестаттау ережелері негізінде жүзеге асырылады.</w:t>
      </w:r>
      <w:r>
        <w:br/>
      </w:r>
      <w:r>
        <w:rPr>
          <w:rFonts w:ascii="Times New Roman"/>
          <w:b w:val="false"/>
          <w:i w:val="false"/>
          <w:color w:val="000000"/>
          <w:sz w:val="28"/>
        </w:rPr>
        <w:t>
      7. Көрсетілетін мемлекеттік қызметтің нәтижесі осы Регламентттің 5-қосымшасына сәйкес нысан бойынша қағаз тасығышта аттестаттау туралы куәлік (бұдан әрі – куәлік) беру немесе оны беруден дәлелді жазбаша бас тарту болып табылады.</w:t>
      </w:r>
    </w:p>
    <w:bookmarkEnd w:id="18"/>
    <w:p>
      <w:pPr>
        <w:spacing w:after="0"/>
        <w:ind w:left="0"/>
        <w:jc w:val="left"/>
      </w:pPr>
      <w:r>
        <w:rPr>
          <w:rFonts w:ascii="Times New Roman"/>
          <w:b/>
          <w:i w:val="false"/>
          <w:color w:val="000000"/>
        </w:rPr>
        <w:t xml:space="preserve"> 3. Мемлекеттік қызметтерді көрсету тәртібіне талаптар</w:t>
      </w:r>
    </w:p>
    <w:p>
      <w:pPr>
        <w:spacing w:after="0"/>
        <w:ind w:left="0"/>
        <w:jc w:val="both"/>
      </w:pPr>
      <w:r>
        <w:rPr>
          <w:rFonts w:ascii="Times New Roman"/>
          <w:b w:val="false"/>
          <w:i w:val="false"/>
          <w:color w:val="000000"/>
          <w:sz w:val="28"/>
        </w:rPr>
        <w:t>      8. Мемлекеттік қызмет 060010, Атырау қаласы, Әйтеке би көшесі, 77 мекен-жайы бойынша, телефондар: 35-50-31, 32-54-58. Жұмыс кестесі: 9-00 сағаттан 18-30 сағатқа дейін, түскі үзіліс 13-00 сағаттан 14-30 сағатқа дейін, демалыс және "Қазақстан Республикасының мереке күндері туралы" Қазақстан Республикасының 2001 жылғы 13 желтоқсандағы Заңымен белгіленген мейрам күндерінен өзге күндері көрсетіледі.</w:t>
      </w:r>
      <w:r>
        <w:br/>
      </w:r>
      <w:r>
        <w:rPr>
          <w:rFonts w:ascii="Times New Roman"/>
          <w:b w:val="false"/>
          <w:i w:val="false"/>
          <w:color w:val="000000"/>
          <w:sz w:val="28"/>
        </w:rPr>
        <w:t>
      Мемлекеттік қызметті көрсету барысы туралы ақпарат Атырау облысы әкімдігінің ресми сайтында орналастырылады: www. е-atyrau. kz.</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мерзімі тұтынушы осы Регламенттің 14-тармағында айқындалған қажетті құжаттарды тапсырған сәттен бастап күнтізбелік отыз күннен аспауы тиіс;</w:t>
      </w:r>
      <w:r>
        <w:br/>
      </w:r>
      <w:r>
        <w:rPr>
          <w:rFonts w:ascii="Times New Roman"/>
          <w:b w:val="false"/>
          <w:i w:val="false"/>
          <w:color w:val="000000"/>
          <w:sz w:val="28"/>
        </w:rPr>
        <w:t>
      2) тұтынушы жүгінген күні сол жерде көрсетілетін мемлекеттік қызметті алуға дейінгі ең көп жол берілген күту уақыты - 30 минуттан аспайды;</w:t>
      </w:r>
      <w:r>
        <w:br/>
      </w:r>
      <w:r>
        <w:rPr>
          <w:rFonts w:ascii="Times New Roman"/>
          <w:b w:val="false"/>
          <w:i w:val="false"/>
          <w:color w:val="000000"/>
          <w:sz w:val="28"/>
        </w:rPr>
        <w:t>
      3) құжаттарды алу кезінде күтудің рұқсат етілген ең көп уақыты - 30 минуттан аспайды.</w:t>
      </w:r>
      <w:r>
        <w:br/>
      </w:r>
      <w:r>
        <w:rPr>
          <w:rFonts w:ascii="Times New Roman"/>
          <w:b w:val="false"/>
          <w:i w:val="false"/>
          <w:color w:val="000000"/>
          <w:sz w:val="28"/>
        </w:rPr>
        <w:t>
      10. Мемлекеттік қызметті көрсетуден бас тартуға:</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ұсынбауы;</w:t>
      </w:r>
      <w:r>
        <w:br/>
      </w:r>
      <w:r>
        <w:rPr>
          <w:rFonts w:ascii="Times New Roman"/>
          <w:b w:val="false"/>
          <w:i w:val="false"/>
          <w:color w:val="000000"/>
          <w:sz w:val="28"/>
        </w:rPr>
        <w:t>
      2) тұтынушының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біліктілік талаптарына сай келмеуі негіз болып табылады.</w:t>
      </w:r>
      <w:r>
        <w:br/>
      </w:r>
      <w:r>
        <w:rPr>
          <w:rFonts w:ascii="Times New Roman"/>
          <w:b w:val="false"/>
          <w:i w:val="false"/>
          <w:color w:val="000000"/>
          <w:sz w:val="28"/>
        </w:rPr>
        <w:t>
      11.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қызмет көрсету туралы уәкілетті органға өтініш береді;</w:t>
      </w:r>
      <w:r>
        <w:br/>
      </w:r>
      <w:r>
        <w:rPr>
          <w:rFonts w:ascii="Times New Roman"/>
          <w:b w:val="false"/>
          <w:i w:val="false"/>
          <w:color w:val="000000"/>
          <w:sz w:val="28"/>
        </w:rPr>
        <w:t>
      2) уәкілетті орган өтінішті тіркеуді, оны қарауды іске асырады, тұтынушының құжаттарын комиссияның қарауына жолдайды;</w:t>
      </w:r>
      <w:r>
        <w:br/>
      </w:r>
      <w:r>
        <w:rPr>
          <w:rFonts w:ascii="Times New Roman"/>
          <w:b w:val="false"/>
          <w:i w:val="false"/>
          <w:color w:val="000000"/>
          <w:sz w:val="28"/>
        </w:rPr>
        <w:t>
      3) комиссия ұсынылған құжаттарды зерттейді, тұтынушынының біліктілік талаптарына сәйкестік сатысын анықтайды, комиссия шешімін хаттама түрінде ресімдейді және жергілікті атқарушы органның жұмыс органына береді;</w:t>
      </w:r>
      <w:r>
        <w:br/>
      </w:r>
      <w:r>
        <w:rPr>
          <w:rFonts w:ascii="Times New Roman"/>
          <w:b w:val="false"/>
          <w:i w:val="false"/>
          <w:color w:val="000000"/>
          <w:sz w:val="28"/>
        </w:rPr>
        <w:t>
      4) уәкілетті орган куәлікті немесе дәлелді бас тартуды ресімдейді;</w:t>
      </w:r>
      <w:r>
        <w:br/>
      </w:r>
      <w:r>
        <w:rPr>
          <w:rFonts w:ascii="Times New Roman"/>
          <w:b w:val="false"/>
          <w:i w:val="false"/>
          <w:color w:val="000000"/>
          <w:sz w:val="28"/>
        </w:rPr>
        <w:t>
      5) басшылық куәлікке немесе дәлелді бас тартуға қол қояды;</w:t>
      </w:r>
      <w:r>
        <w:br/>
      </w:r>
      <w:r>
        <w:rPr>
          <w:rFonts w:ascii="Times New Roman"/>
          <w:b w:val="false"/>
          <w:i w:val="false"/>
          <w:color w:val="000000"/>
          <w:sz w:val="28"/>
        </w:rPr>
        <w:t>
      6) уәкілетті орган тұтынушыға мемлекеттік қызметті көрсету нәтижесін береді.</w:t>
      </w:r>
    </w:p>
    <w:p>
      <w:pPr>
        <w:spacing w:after="0"/>
        <w:ind w:left="0"/>
        <w:jc w:val="left"/>
      </w:pPr>
      <w:r>
        <w:rPr>
          <w:rFonts w:ascii="Times New Roman"/>
          <w:b/>
          <w:i w:val="false"/>
          <w:color w:val="000000"/>
        </w:rPr>
        <w:t xml:space="preserve"> 4. Мемлекеттік қызмет көрсету үдерісіндегі іс-әрекет (өзара әрекет) тәртібінің сипаттамасы</w:t>
      </w:r>
    </w:p>
    <w:bookmarkStart w:name="z23" w:id="19"/>
    <w:p>
      <w:pPr>
        <w:spacing w:after="0"/>
        <w:ind w:left="0"/>
        <w:jc w:val="both"/>
      </w:pPr>
      <w:r>
        <w:rPr>
          <w:rFonts w:ascii="Times New Roman"/>
          <w:b w:val="false"/>
          <w:i w:val="false"/>
          <w:color w:val="000000"/>
          <w:sz w:val="28"/>
        </w:rPr>
        <w:t>      12. Мемлекеттік қызметті алуға қажет құжаттар осы Регламенттің 8-тармағында көрсетілген мекен-жай бойынша уәкілетті органның кеңсесіне тапсырылады.</w:t>
      </w:r>
      <w:r>
        <w:br/>
      </w:r>
      <w:r>
        <w:rPr>
          <w:rFonts w:ascii="Times New Roman"/>
          <w:b w:val="false"/>
          <w:i w:val="false"/>
          <w:color w:val="000000"/>
          <w:sz w:val="28"/>
        </w:rPr>
        <w:t>
      13. Тұтынушыға:</w:t>
      </w:r>
      <w:r>
        <w:br/>
      </w:r>
      <w:r>
        <w:rPr>
          <w:rFonts w:ascii="Times New Roman"/>
          <w:b w:val="false"/>
          <w:i w:val="false"/>
          <w:color w:val="000000"/>
          <w:sz w:val="28"/>
        </w:rPr>
        <w:t>
      1) құжаттарды қабылдау күні мен нөмірі;</w:t>
      </w:r>
      <w:r>
        <w:br/>
      </w:r>
      <w:r>
        <w:rPr>
          <w:rFonts w:ascii="Times New Roman"/>
          <w:b w:val="false"/>
          <w:i w:val="false"/>
          <w:color w:val="000000"/>
          <w:sz w:val="28"/>
        </w:rPr>
        <w:t>
      2) сұралып отырған мемлекеттік қызмет түрі;</w:t>
      </w:r>
      <w:r>
        <w:br/>
      </w:r>
      <w:r>
        <w:rPr>
          <w:rFonts w:ascii="Times New Roman"/>
          <w:b w:val="false"/>
          <w:i w:val="false"/>
          <w:color w:val="000000"/>
          <w:sz w:val="28"/>
        </w:rPr>
        <w:t>
      3) қоса беріліп отырған құжаттардың саны мен атауы;</w:t>
      </w:r>
      <w:r>
        <w:br/>
      </w:r>
      <w:r>
        <w:rPr>
          <w:rFonts w:ascii="Times New Roman"/>
          <w:b w:val="false"/>
          <w:i w:val="false"/>
          <w:color w:val="000000"/>
          <w:sz w:val="28"/>
        </w:rPr>
        <w:t>
      4) мемлекеттік қызметті алатын күні (уақыты) және құжаттар берілетін орын;</w:t>
      </w:r>
      <w:r>
        <w:br/>
      </w:r>
      <w:r>
        <w:rPr>
          <w:rFonts w:ascii="Times New Roman"/>
          <w:b w:val="false"/>
          <w:i w:val="false"/>
          <w:color w:val="000000"/>
          <w:sz w:val="28"/>
        </w:rPr>
        <w:t>
      5) жергілікті атқарушы органның құжаттарды қабылдаған жауапты лауазымды адамының тегі, аты, әкесінің аты көрсетіле отырып, тиісті құжаттардың қабылдағаны туралы қолхат беріледі.</w:t>
      </w:r>
      <w:r>
        <w:br/>
      </w:r>
      <w:r>
        <w:rPr>
          <w:rFonts w:ascii="Times New Roman"/>
          <w:b w:val="false"/>
          <w:i w:val="false"/>
          <w:color w:val="000000"/>
          <w:sz w:val="28"/>
        </w:rPr>
        <w:t>
      14. Мемлекеттік қызметті алу үшін тұтынушы уәкілетті органға мынадай құжаттарды:</w:t>
      </w:r>
      <w:r>
        <w:br/>
      </w:r>
      <w:r>
        <w:rPr>
          <w:rFonts w:ascii="Times New Roman"/>
          <w:b w:val="false"/>
          <w:i w:val="false"/>
          <w:color w:val="000000"/>
          <w:sz w:val="28"/>
        </w:rPr>
        <w:t>
      1)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белгіленген үлгідегі өтінішті;</w:t>
      </w:r>
      <w:r>
        <w:br/>
      </w:r>
      <w:r>
        <w:rPr>
          <w:rFonts w:ascii="Times New Roman"/>
          <w:b w:val="false"/>
          <w:i w:val="false"/>
          <w:color w:val="000000"/>
          <w:sz w:val="28"/>
        </w:rPr>
        <w:t>
      2) тұтынушының жеке басын куәландырылған құжаттың көшірмесін;</w:t>
      </w:r>
      <w:r>
        <w:br/>
      </w:r>
      <w:r>
        <w:rPr>
          <w:rFonts w:ascii="Times New Roman"/>
          <w:b w:val="false"/>
          <w:i w:val="false"/>
          <w:color w:val="000000"/>
          <w:sz w:val="28"/>
        </w:rPr>
        <w:t>
      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белгіленген біліктілік талаптарына тұтынушының сәйкес келетіндігін растайтын құжаттардың көшірмесін береді.</w:t>
      </w:r>
      <w:r>
        <w:br/>
      </w:r>
      <w:r>
        <w:rPr>
          <w:rFonts w:ascii="Times New Roman"/>
          <w:b w:val="false"/>
          <w:i w:val="false"/>
          <w:color w:val="000000"/>
          <w:sz w:val="28"/>
        </w:rPr>
        <w:t>
      15. Мемлекеттік қызметті көрсету үдерісіне келесі құрылымдық-функционалдық бірліктер (бұдан әрі – ҚФБ) іске қосылады: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кеңсесі;</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комиссия.</w:t>
      </w:r>
      <w:r>
        <w:br/>
      </w:r>
      <w:r>
        <w:rPr>
          <w:rFonts w:ascii="Times New Roman"/>
          <w:b w:val="false"/>
          <w:i w:val="false"/>
          <w:color w:val="000000"/>
          <w:sz w:val="28"/>
        </w:rPr>
        <w:t>
      16. Әкімшілік іс-әрекетінің (рәсімінің) орындалу мерзімін көрсетумен әр ҚФБ әкімшілік іс-әрекетінің (рәсімінің) кезектілігі мен өзара әрекет етуінің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17. Әкімшілік іс-әрекетінің мемлекеттік қызметті көрсету үдерісіндегі қисынды кезектілігі мен ҚФБ арасындағы өзара байланысты айқындайтын сызба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9"/>
    <w:p>
      <w:pPr>
        <w:spacing w:after="0"/>
        <w:ind w:left="0"/>
        <w:jc w:val="left"/>
      </w:pPr>
      <w:r>
        <w:rPr>
          <w:rFonts w:ascii="Times New Roman"/>
          <w:b/>
          <w:i w:val="false"/>
          <w:color w:val="000000"/>
        </w:rPr>
        <w:t xml:space="preserve"> 5. Мемлекеттік қызметті көрсететін жауапты тұлғалардың жауапкершілігі</w:t>
      </w:r>
    </w:p>
    <w:p>
      <w:pPr>
        <w:spacing w:after="0"/>
        <w:ind w:left="0"/>
        <w:jc w:val="both"/>
      </w:pPr>
      <w:r>
        <w:rPr>
          <w:rFonts w:ascii="Times New Roman"/>
          <w:b w:val="false"/>
          <w:i w:val="false"/>
          <w:color w:val="000000"/>
          <w:sz w:val="28"/>
        </w:rPr>
        <w:t>      18. Уәкілетті органның басшысы мемлекеттік қызметті көрсетуге жауапты тұлға болып табылады.</w:t>
      </w:r>
      <w:r>
        <w:br/>
      </w:r>
      <w:r>
        <w:rPr>
          <w:rFonts w:ascii="Times New Roman"/>
          <w:b w:val="false"/>
          <w:i w:val="false"/>
          <w:color w:val="000000"/>
          <w:sz w:val="28"/>
        </w:rPr>
        <w:t>
      Уәкілетті органның басшысы Қазақстан Республикасының заңнамалық актілеріне сәйкес белгіленген мерзімдерде мемлекеттік қызмет көрсетуді жүзеге асыруға жауапты.</w:t>
      </w:r>
    </w:p>
    <w:bookmarkStart w:name="z24" w:id="20"/>
    <w:p>
      <w:pPr>
        <w:spacing w:after="0"/>
        <w:ind w:left="0"/>
        <w:jc w:val="both"/>
      </w:pPr>
      <w:r>
        <w:rPr>
          <w:rFonts w:ascii="Times New Roman"/>
          <w:b w:val="false"/>
          <w:i w:val="false"/>
          <w:color w:val="000000"/>
          <w:sz w:val="28"/>
        </w:rPr>
        <w:t xml:space="preserve">
"Байқаудан өткізушілерді және  </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20"/>
    <w:p>
      <w:pPr>
        <w:spacing w:after="0"/>
        <w:ind w:left="0"/>
        <w:jc w:val="left"/>
      </w:pPr>
      <w:r>
        <w:rPr>
          <w:rFonts w:ascii="Times New Roman"/>
          <w:b/>
          <w:i w:val="false"/>
          <w:color w:val="000000"/>
        </w:rPr>
        <w:t xml:space="preserve"> Байқаудан өткізушілерге және тұқым сарапшыларына қойылатын біліктілік талаптары</w:t>
      </w:r>
    </w:p>
    <w:p>
      <w:pPr>
        <w:spacing w:after="0"/>
        <w:ind w:left="0"/>
        <w:jc w:val="both"/>
      </w:pPr>
      <w:r>
        <w:rPr>
          <w:rFonts w:ascii="Times New Roman"/>
          <w:b w:val="false"/>
          <w:i w:val="false"/>
          <w:color w:val="000000"/>
          <w:sz w:val="28"/>
        </w:rPr>
        <w:t>      1. Байқаудан өткізушілерге қойылатын біліктілік талаптары мыналарды қамтиды:</w:t>
      </w:r>
      <w:r>
        <w:br/>
      </w:r>
      <w:r>
        <w:rPr>
          <w:rFonts w:ascii="Times New Roman"/>
          <w:b w:val="false"/>
          <w:i w:val="false"/>
          <w:color w:val="000000"/>
          <w:sz w:val="28"/>
        </w:rPr>
        <w:t>
      1) аграрлық бейіндегі немесе өсімдік шаруашылығы өнімдерін сақтау және қайта өндеу жөніндегі мамандықтар бойынша жоғары немесе орта білімнен кейінгі білімі болуы;</w:t>
      </w:r>
      <w:r>
        <w:br/>
      </w:r>
      <w:r>
        <w:rPr>
          <w:rFonts w:ascii="Times New Roman"/>
          <w:b w:val="false"/>
          <w:i w:val="false"/>
          <w:color w:val="000000"/>
          <w:sz w:val="28"/>
        </w:rPr>
        <w:t>
      2) арнайы даярлығы туралы құжаттың болуы (байқаудан өткізуші курстары).</w:t>
      </w:r>
      <w:r>
        <w:br/>
      </w:r>
      <w:r>
        <w:rPr>
          <w:rFonts w:ascii="Times New Roman"/>
          <w:b w:val="false"/>
          <w:i w:val="false"/>
          <w:color w:val="000000"/>
          <w:sz w:val="28"/>
        </w:rPr>
        <w:t>
      2. Тұқым сарапшыларына қойылатын біліктілік талаптары мыналарды қамтиды:</w:t>
      </w:r>
      <w:r>
        <w:br/>
      </w:r>
      <w:r>
        <w:rPr>
          <w:rFonts w:ascii="Times New Roman"/>
          <w:b w:val="false"/>
          <w:i w:val="false"/>
          <w:color w:val="000000"/>
          <w:sz w:val="28"/>
        </w:rPr>
        <w:t>
      1) аграрлық бейіндегі немесе өсімдік шаруашылығы өнімдерін сақтау және қайта өндеу жөніндегі мамандықтар бойынша жоғары немесе орта білімнен кейінгі білімі болуы;</w:t>
      </w:r>
      <w:r>
        <w:br/>
      </w:r>
      <w:r>
        <w:rPr>
          <w:rFonts w:ascii="Times New Roman"/>
          <w:b w:val="false"/>
          <w:i w:val="false"/>
          <w:color w:val="000000"/>
          <w:sz w:val="28"/>
        </w:rPr>
        <w:t>
      2) тұқым мен отырғызу материалдарының сапасын сараптау бойынша зертханада жұмыс істеу немесе тағылымдамадан өтуі туралы (2 айдан кем емес) құжаттың болуы.</w:t>
      </w:r>
    </w:p>
    <w:bookmarkStart w:name="z25" w:id="21"/>
    <w:p>
      <w:pPr>
        <w:spacing w:after="0"/>
        <w:ind w:left="0"/>
        <w:jc w:val="both"/>
      </w:pPr>
      <w:r>
        <w:rPr>
          <w:rFonts w:ascii="Times New Roman"/>
          <w:b w:val="false"/>
          <w:i w:val="false"/>
          <w:color w:val="000000"/>
          <w:sz w:val="28"/>
        </w:rPr>
        <w:t xml:space="preserve">
"Байқаудан өткізушілерді және </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000000"/>
          <w:sz w:val="28"/>
        </w:rPr>
        <w:t xml:space="preserve">__________________________________________________________ </w:t>
      </w:r>
      <w:r>
        <w:br/>
      </w:r>
      <w:r>
        <w:rPr>
          <w:rFonts w:ascii="Times New Roman"/>
          <w:b w:val="false"/>
          <w:i w:val="false"/>
          <w:color w:val="000000"/>
          <w:sz w:val="28"/>
        </w:rPr>
        <w:t>
Облыстың (республикалық маңыздағы қаланың, астананың) ауыл шаруашылығы саласындағы жергілікті атқарушы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тегі, аты, әкесінің аты)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Аттестаттау (қайта аттестаттау) жүргізуді және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(егістіктерін байқаудан өткізу жоспарланып отырған ауыл шаруашылығы өсімдігі) байқаудан өткізуші немесе тұқым сарапшысы мәртебесін беруді сұраймын.</w:t>
      </w:r>
      <w:r>
        <w:br/>
      </w:r>
      <w:r>
        <w:rPr>
          <w:rFonts w:ascii="Times New Roman"/>
          <w:b w:val="false"/>
          <w:i w:val="false"/>
          <w:color w:val="000000"/>
          <w:sz w:val="28"/>
        </w:rPr>
        <w:t xml:space="preserve">
Жеке тұлға туралы мәліметтер: </w:t>
      </w:r>
      <w:r>
        <w:br/>
      </w:r>
      <w:r>
        <w:rPr>
          <w:rFonts w:ascii="Times New Roman"/>
          <w:b w:val="false"/>
          <w:i w:val="false"/>
          <w:color w:val="000000"/>
          <w:sz w:val="28"/>
        </w:rPr>
        <w:t>
Мекен-жайы: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(индекс, қала, аудан, облыс, қала (ауыл), көше, үйдің №, телефоны) Қоса беріліп отырған құжаттар: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(біліктілік талаптарына сәйкес)</w:t>
      </w:r>
      <w:r>
        <w:br/>
      </w:r>
      <w:r>
        <w:rPr>
          <w:rFonts w:ascii="Times New Roman"/>
          <w:b w:val="false"/>
          <w:i w:val="false"/>
          <w:color w:val="000000"/>
          <w:sz w:val="28"/>
        </w:rPr>
        <w:t>
20_ жылғы "__" 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тұлғаның тегі, аты, әкесінің аты, қолы)</w:t>
      </w:r>
      <w:r>
        <w:br/>
      </w:r>
      <w:r>
        <w:rPr>
          <w:rFonts w:ascii="Times New Roman"/>
          <w:b w:val="false"/>
          <w:i w:val="false"/>
          <w:color w:val="000000"/>
          <w:sz w:val="28"/>
        </w:rPr>
        <w:t>
      Өтініш қарауға 20___ жылғы "__" __________ 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(өтінішті қабылдаған жауапты адамның тегі, аты, әкесінің аты, қолы) </w:t>
      </w:r>
    </w:p>
    <w:bookmarkStart w:name="z48" w:id="22"/>
    <w:p>
      <w:pPr>
        <w:spacing w:after="0"/>
        <w:ind w:left="0"/>
        <w:jc w:val="both"/>
      </w:pPr>
      <w:r>
        <w:rPr>
          <w:rFonts w:ascii="Times New Roman"/>
          <w:b w:val="false"/>
          <w:i w:val="false"/>
          <w:color w:val="000000"/>
          <w:sz w:val="28"/>
        </w:rPr>
        <w:t xml:space="preserve">
"Байқаудан өткізушілерді және </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22"/>
    <w:p>
      <w:pPr>
        <w:spacing w:after="0"/>
        <w:ind w:left="0"/>
        <w:jc w:val="left"/>
      </w:pPr>
      <w:r>
        <w:rPr>
          <w:rFonts w:ascii="Times New Roman"/>
          <w:b/>
          <w:i w:val="false"/>
          <w:color w:val="000000"/>
        </w:rPr>
        <w:t xml:space="preserve"> Әкімшілік іс-әрекетінің (рәсімінің) орындалу мерзімін көрсетумен әр ҚФБ әкімшілік іс-әрекетінің (рәсімінің) кезектілігі мен өзара әрекет етуінің сипаттамасы</w:t>
      </w:r>
      <w:r>
        <w:br/>
      </w:r>
      <w:r>
        <w:rPr>
          <w:rFonts w:ascii="Times New Roman"/>
          <w:b/>
          <w:i w:val="false"/>
          <w:color w:val="000000"/>
        </w:rPr>
        <w:t>
Кесте 1.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3"/>
        <w:gridCol w:w="3220"/>
        <w:gridCol w:w="2654"/>
        <w:gridCol w:w="28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Іс-әрекетінің (жұмыс барысының, ағымының)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үшін жауапты орындаушыны анықтау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іске асырады, құжаттарды комиссияның қарауы үшін дайындайды</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бұрыштама қою үшін басшылыққа жолдау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орындаушыға жіберу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беру</w:t>
            </w:r>
          </w:p>
        </w:tc>
      </w:tr>
      <w:tr>
        <w:trPr>
          <w:trHeight w:val="21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Іс-әрекетінің (жұмыс барысының, ағымының)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585"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тұтынушының сәйкестігі немесе сәйкес еместігі туралы шешім қабылдау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немесе дәлелді бас тартуды ресімдейді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ресімдеу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r>
      <w:tr>
        <w:trPr>
          <w:trHeight w:val="21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ішінде</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773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Іс-әрекетінің (жұмыс барысының, ағымының)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аттестаттау туралы куәлік беру кітабында тіркеу</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құжат,ұйымдастырушылық-өкімшілік шешім)</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қызмет көрсету нәтижесін беру</w:t>
            </w:r>
          </w:p>
        </w:tc>
      </w:tr>
      <w:tr>
        <w:trPr>
          <w:trHeight w:val="21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Кесте 2.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3003"/>
        <w:gridCol w:w="3602"/>
        <w:gridCol w:w="2571"/>
      </w:tblGrid>
      <w:tr>
        <w:trPr>
          <w:trHeight w:val="94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кеңсесі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Уәкілетті органның басшылығы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Уәкілетті органның жауапты орындаушысы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Комиссия</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тіркеу, қолхат беру, өтінішті уәкілетті органның басшылығына жолдау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Орындау үшін жауапты орындаушыны анықтау, бұрыштама қою</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Өтініш беруші ұсынған құжаттардың толықтығын тексеруді іске асырады, құжаттарды комиссияға жолдау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Тұтынушының құжаттарын қарау, хаттама ресімдеу</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 Куәлікке қол қою</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Куәлікті ресімдеу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 Куәлікті аттестаттау туралы куәлік беру кітабында тіркеу және тұтынушыға беру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3128"/>
        <w:gridCol w:w="2981"/>
        <w:gridCol w:w="3171"/>
      </w:tblGrid>
      <w:tr>
        <w:trPr>
          <w:trHeight w:val="94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кеңсесі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Уәкілетті органның басшылығы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Комиссия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Уәкілетті органның жауапты орындаушысы</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Құжаттарды қабылдау, тіркеу, қолхат беру, өтінішті уәкілетті органның басшылығына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Орындау үшін жауапты орындаушыны анықтау, бұрыштама қою</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Тұтынушының құжаттарын қарау, хаттама ресімдеу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 Дәлелді бас тартуға қол қою</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Дәлелді бас тартуды дайындау, басшылыққа қол қоюға беру</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 Бас тартуды тіркеу және тұтынушыға беру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xml:space="preserve">
"Байқаудан өткізушілерді және </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4-қосымша          </w:t>
      </w:r>
    </w:p>
    <w:bookmarkEnd w:id="23"/>
    <w:p>
      <w:pPr>
        <w:spacing w:after="0"/>
        <w:ind w:left="0"/>
        <w:jc w:val="left"/>
      </w:pPr>
      <w:r>
        <w:rPr>
          <w:rFonts w:ascii="Times New Roman"/>
          <w:b/>
          <w:i w:val="false"/>
          <w:color w:val="000000"/>
        </w:rPr>
        <w:t xml:space="preserve"> Әкімшілік іс-әрекеттердің қисынды кезектілігі арасындағы өзара байланысты айқындайтын сызба</w:t>
      </w:r>
    </w:p>
    <w:p>
      <w:pPr>
        <w:spacing w:after="0"/>
        <w:ind w:left="0"/>
        <w:jc w:val="both"/>
      </w:pPr>
      <w:r>
        <w:drawing>
          <wp:inline distT="0" distB="0" distL="0" distR="0">
            <wp:extent cx="82296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29600" cy="8280400"/>
                    </a:xfrm>
                    <a:prstGeom prst="rect">
                      <a:avLst/>
                    </a:prstGeom>
                  </pic:spPr>
                </pic:pic>
              </a:graphicData>
            </a:graphic>
          </wp:inline>
        </w:drawing>
      </w:r>
    </w:p>
    <w:bookmarkStart w:name="z28" w:id="24"/>
    <w:p>
      <w:pPr>
        <w:spacing w:after="0"/>
        <w:ind w:left="0"/>
        <w:jc w:val="both"/>
      </w:pPr>
      <w:r>
        <w:rPr>
          <w:rFonts w:ascii="Times New Roman"/>
          <w:b w:val="false"/>
          <w:i w:val="false"/>
          <w:color w:val="000000"/>
          <w:sz w:val="28"/>
        </w:rPr>
        <w:t xml:space="preserve">
"Байқаудан өткізушілерді және  </w:t>
      </w:r>
      <w:r>
        <w:br/>
      </w:r>
      <w:r>
        <w:rPr>
          <w:rFonts w:ascii="Times New Roman"/>
          <w:b w:val="false"/>
          <w:i w:val="false"/>
          <w:color w:val="000000"/>
          <w:sz w:val="28"/>
        </w:rPr>
        <w:t>
тұқым сарапшыларын аттестаттау"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5-қосымша     </w:t>
      </w:r>
    </w:p>
    <w:bookmarkEnd w:id="24"/>
    <w:p>
      <w:pPr>
        <w:spacing w:after="0"/>
        <w:ind w:left="0"/>
        <w:jc w:val="left"/>
      </w:pPr>
      <w:r>
        <w:rPr>
          <w:rFonts w:ascii="Times New Roman"/>
          <w:b/>
          <w:i w:val="false"/>
          <w:color w:val="000000"/>
        </w:rPr>
        <w:t xml:space="preserve"> Аттестаттау туралы № ___куәлік</w:t>
      </w:r>
    </w:p>
    <w:p>
      <w:pPr>
        <w:spacing w:after="0"/>
        <w:ind w:left="0"/>
        <w:jc w:val="left"/>
      </w:pPr>
      <w:r>
        <w:rPr>
          <w:rFonts w:ascii="Times New Roman"/>
          <w:b/>
          <w:i w:val="false"/>
          <w:color w:val="000000"/>
        </w:rPr>
        <w:t xml:space="preserve"> _____________________________________________________________берілді, (жеке тұлғаның тегі, аты, әкесінің аты)</w:t>
      </w:r>
    </w:p>
    <w:p>
      <w:pPr>
        <w:spacing w:after="0"/>
        <w:ind w:left="0"/>
        <w:jc w:val="both"/>
      </w:pPr>
      <w:r>
        <w:rPr>
          <w:rFonts w:ascii="Times New Roman"/>
          <w:b w:val="false"/>
          <w:i w:val="false"/>
          <w:color w:val="000000"/>
          <w:sz w:val="28"/>
        </w:rPr>
        <w:t>оған облыстың (республикалық маңызы бар қаланың, астананың) жергілікті атқарушы органының 20_ жылғы "__" _______ № __бұйрығы негізінде _______</w:t>
      </w:r>
      <w:r>
        <w:br/>
      </w:r>
      <w:r>
        <w:rPr>
          <w:rFonts w:ascii="Times New Roman"/>
          <w:b w:val="false"/>
          <w:i w:val="false"/>
          <w:color w:val="000000"/>
          <w:sz w:val="28"/>
        </w:rPr>
        <w:t>
____________________________________________________________________ сынақтан өткізуші мәртебесі берілді ауыл шаруашылығы саласындағы облыста (республикалық маңыздағы қаланың, астананың)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(егістіктерін байқаудан өткізуге рұқсат етілген ауыл шаруашылығы өсімдігі) сорттық егістерді байқаудан өткізу құқығына байқаудан өткізуші немесе ауыл шаруашылығы өсімдіктері тұқымдарының сорттың және себу сапасына сараптама жүргізу құқығына тұқым сарапшысы мәртебесі берілген.</w:t>
      </w:r>
      <w:r>
        <w:br/>
      </w:r>
      <w:r>
        <w:rPr>
          <w:rFonts w:ascii="Times New Roman"/>
          <w:b w:val="false"/>
          <w:i w:val="false"/>
          <w:color w:val="000000"/>
          <w:sz w:val="28"/>
        </w:rPr>
        <w:t>
      Облыстың (республикалық маңызы бар қаланың, астананың)</w:t>
      </w:r>
      <w:r>
        <w:br/>
      </w:r>
      <w:r>
        <w:rPr>
          <w:rFonts w:ascii="Times New Roman"/>
          <w:b w:val="false"/>
          <w:i w:val="false"/>
          <w:color w:val="000000"/>
          <w:sz w:val="28"/>
        </w:rPr>
        <w:t>
ауыл шаруашылығы саласындағы жергілікті атқарушы органының басшысының Т.А.Ә.</w:t>
      </w:r>
      <w:r>
        <w:br/>
      </w:r>
      <w:r>
        <w:rPr>
          <w:rFonts w:ascii="Times New Roman"/>
          <w:b w:val="false"/>
          <w:i w:val="false"/>
          <w:color w:val="000000"/>
          <w:sz w:val="28"/>
        </w:rPr>
        <w:t>
_________________________________________ Лауазымы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Берілген күні 20_ жылғы "__" ________</w:t>
      </w:r>
      <w:r>
        <w:br/>
      </w:r>
      <w:r>
        <w:rPr>
          <w:rFonts w:ascii="Times New Roman"/>
          <w:b w:val="false"/>
          <w:i w:val="false"/>
          <w:color w:val="000000"/>
          <w:sz w:val="28"/>
        </w:rPr>
        <w:t>
М.О.</w:t>
      </w:r>
      <w:r>
        <w:br/>
      </w:r>
      <w:r>
        <w:rPr>
          <w:rFonts w:ascii="Times New Roman"/>
          <w:b w:val="false"/>
          <w:i w:val="false"/>
          <w:color w:val="000000"/>
          <w:sz w:val="28"/>
        </w:rPr>
        <w:t>
20_ жылғы "__" ________ дейін жарамды.</w:t>
      </w:r>
    </w:p>
    <w:bookmarkStart w:name="z29" w:id="25"/>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401 қаулысына 5-қосымша </w:t>
      </w:r>
    </w:p>
    <w:bookmarkEnd w:id="25"/>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p>
    <w:bookmarkStart w:name="z27" w:id="26"/>
    <w:p>
      <w:pPr>
        <w:spacing w:after="0"/>
        <w:ind w:left="0"/>
        <w:jc w:val="left"/>
      </w:pPr>
      <w:r>
        <w:rPr>
          <w:rFonts w:ascii="Times New Roman"/>
          <w:b/>
          <w:i w:val="false"/>
          <w:color w:val="000000"/>
        </w:rPr>
        <w:t xml:space="preserve"> 
"Жануарға ветеринариялық паспорт беру" мемлекеттік қызмет регламенті</w:t>
      </w:r>
      <w:r>
        <w:br/>
      </w:r>
      <w:r>
        <w:rPr>
          <w:rFonts w:ascii="Times New Roman"/>
          <w:b/>
          <w:i w:val="false"/>
          <w:color w:val="000000"/>
        </w:rPr>
        <w:t>
1. Негізгі ұғымдар</w:t>
      </w:r>
    </w:p>
    <w:bookmarkEnd w:id="26"/>
    <w:p>
      <w:pPr>
        <w:spacing w:after="0"/>
        <w:ind w:left="0"/>
        <w:jc w:val="both"/>
      </w:pPr>
      <w:r>
        <w:rPr>
          <w:rFonts w:ascii="Times New Roman"/>
          <w:b w:val="false"/>
          <w:i w:val="false"/>
          <w:color w:val="000000"/>
          <w:sz w:val="28"/>
        </w:rPr>
        <w:t>      1. Осы "Жануарға ветеринариялық паспорт беру" мемлекеттік қызмет регламентінде (әрі қарай - </w:t>
      </w:r>
      <w:r>
        <w:rPr>
          <w:rFonts w:ascii="Times New Roman"/>
          <w:b w:val="false"/>
          <w:i w:val="false"/>
          <w:color w:val="000000"/>
          <w:sz w:val="28"/>
        </w:rPr>
        <w:t>Регламент</w:t>
      </w:r>
      <w:r>
        <w:rPr>
          <w:rFonts w:ascii="Times New Roman"/>
          <w:b w:val="false"/>
          <w:i w:val="false"/>
          <w:color w:val="000000"/>
          <w:sz w:val="28"/>
        </w:rPr>
        <w:t>) келесі ұғымдар пайдаланылады:</w:t>
      </w:r>
      <w:r>
        <w:br/>
      </w:r>
      <w:r>
        <w:rPr>
          <w:rFonts w:ascii="Times New Roman"/>
          <w:b w:val="false"/>
          <w:i w:val="false"/>
          <w:color w:val="000000"/>
          <w:sz w:val="28"/>
        </w:rPr>
        <w:t>
      1) тұтынушы – жеке және заңды тұлғалар:</w:t>
      </w:r>
      <w:r>
        <w:br/>
      </w:r>
      <w:r>
        <w:rPr>
          <w:rFonts w:ascii="Times New Roman"/>
          <w:b w:val="false"/>
          <w:i w:val="false"/>
          <w:color w:val="000000"/>
          <w:sz w:val="28"/>
        </w:rPr>
        <w:t>
      2) уәкілетті орган – облыстың (республикалық маңызы бар қаланың, астананың), ауданның (облыстық маңызы бар қаланың), аудандық маңызы бар қаланың, кенттің, ауылдың (селоның), ауылдық (селолық) округтың жергілікті атқарушы органның бөлімшесі.</w:t>
      </w:r>
    </w:p>
    <w:p>
      <w:pPr>
        <w:spacing w:after="0"/>
        <w:ind w:left="0"/>
        <w:jc w:val="left"/>
      </w:pPr>
      <w:r>
        <w:rPr>
          <w:rFonts w:ascii="Times New Roman"/>
          <w:b/>
          <w:i w:val="false"/>
          <w:color w:val="000000"/>
        </w:rPr>
        <w:t xml:space="preserve"> 2. Жалпы ережелер</w:t>
      </w:r>
    </w:p>
    <w:bookmarkStart w:name="z49" w:id="2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қызметті уәкілетті органның ветеринариялық дәрігері (ветдәрігер) ұсынады.</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w:t>
      </w:r>
      <w:r>
        <w:rPr>
          <w:rFonts w:ascii="Times New Roman"/>
          <w:b w:val="false"/>
          <w:i w:val="false"/>
          <w:color w:val="000000"/>
          <w:sz w:val="28"/>
        </w:rPr>
        <w:t>10-бабы</w:t>
      </w:r>
      <w:r>
        <w:rPr>
          <w:rFonts w:ascii="Times New Roman"/>
          <w:b w:val="false"/>
          <w:i w:val="false"/>
          <w:color w:val="000000"/>
          <w:sz w:val="28"/>
        </w:rPr>
        <w:t xml:space="preserve"> 1-тармағының 16) тармақшасының, 2-тармағының </w:t>
      </w:r>
      <w:r>
        <w:rPr>
          <w:rFonts w:ascii="Times New Roman"/>
          <w:b w:val="false"/>
          <w:i w:val="false"/>
          <w:color w:val="000000"/>
          <w:sz w:val="28"/>
        </w:rPr>
        <w:t>20) тармақшасының</w:t>
      </w:r>
      <w:r>
        <w:rPr>
          <w:rFonts w:ascii="Times New Roman"/>
          <w:b w:val="false"/>
          <w:i w:val="false"/>
          <w:color w:val="000000"/>
          <w:sz w:val="28"/>
        </w:rPr>
        <w:t>, </w:t>
      </w:r>
      <w:r>
        <w:rPr>
          <w:rFonts w:ascii="Times New Roman"/>
          <w:b w:val="false"/>
          <w:i w:val="false"/>
          <w:color w:val="000000"/>
          <w:sz w:val="28"/>
        </w:rPr>
        <w:t>10-1 бабының</w:t>
      </w:r>
      <w:r>
        <w:rPr>
          <w:rFonts w:ascii="Times New Roman"/>
          <w:b w:val="false"/>
          <w:i w:val="false"/>
          <w:color w:val="000000"/>
          <w:sz w:val="28"/>
        </w:rPr>
        <w:t xml:space="preserve"> 12) тармақшасының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мен толықтыру енгізу туралы" Қазақстан Республикасы Үкіметінің 2011 жылғы 29 сәуірдегі № </w:t>
      </w:r>
      <w:r>
        <w:rPr>
          <w:rFonts w:ascii="Times New Roman"/>
          <w:b w:val="false"/>
          <w:i w:val="false"/>
          <w:color w:val="000000"/>
          <w:sz w:val="28"/>
        </w:rPr>
        <w:t>464</w:t>
      </w:r>
      <w:r>
        <w:rPr>
          <w:rFonts w:ascii="Times New Roman"/>
          <w:b w:val="false"/>
          <w:i w:val="false"/>
          <w:color w:val="000000"/>
          <w:sz w:val="28"/>
        </w:rPr>
        <w:t xml:space="preserve"> қаулысының негізінде көрсетіледі.</w:t>
      </w:r>
      <w:r>
        <w:br/>
      </w:r>
      <w:r>
        <w:rPr>
          <w:rFonts w:ascii="Times New Roman"/>
          <w:b w:val="false"/>
          <w:i w:val="false"/>
          <w:color w:val="000000"/>
          <w:sz w:val="28"/>
        </w:rPr>
        <w:t>
      6.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түріндегі мемлекеттік қызмет көрсетуден бас тарту туралы дәлелді жауап болып табылады.</w:t>
      </w:r>
    </w:p>
    <w:bookmarkEnd w:id="27"/>
    <w:p>
      <w:pPr>
        <w:spacing w:after="0"/>
        <w:ind w:left="0"/>
        <w:jc w:val="left"/>
      </w:pPr>
      <w:r>
        <w:rPr>
          <w:rFonts w:ascii="Times New Roman"/>
          <w:b/>
          <w:i w:val="false"/>
          <w:color w:val="000000"/>
        </w:rPr>
        <w:t xml:space="preserve"> 3. Мемлекеттік қызметті көрсету тәртібіне талаптар</w:t>
      </w:r>
    </w:p>
    <w:p>
      <w:pPr>
        <w:spacing w:after="0"/>
        <w:ind w:left="0"/>
        <w:jc w:val="both"/>
      </w:pPr>
      <w:r>
        <w:rPr>
          <w:rFonts w:ascii="Times New Roman"/>
          <w:b w:val="false"/>
          <w:i w:val="false"/>
          <w:color w:val="000000"/>
          <w:sz w:val="28"/>
        </w:rPr>
        <w:t>      7. Мемлекеттік қызметті көрсету мәселелері жөнінде, мемлекеттік қызметті көрсету барысы туралы ақпаратты уәкілетті органның ветдәрігерінен алуға болады, оның мекен-жайы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күннен бастап - 10 (он) жұмыс күн ішінде;</w:t>
      </w:r>
      <w:r>
        <w:br/>
      </w:r>
      <w:r>
        <w:rPr>
          <w:rFonts w:ascii="Times New Roman"/>
          <w:b w:val="false"/>
          <w:i w:val="false"/>
          <w:color w:val="000000"/>
          <w:sz w:val="28"/>
        </w:rPr>
        <w:t>
      3) мемлекеттік қызметті алушыға қызмет ұсынудың ең жоғары рұқсат етілетін уақыты - 30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10. Тұтынушы мемлекеттік қызметті алу үшін хабарласқан сәттен мемлекеттік қызметтің нәтижесін берген сәтке дейін мемлекеттік қызметті көрсету кезеңдері:</w:t>
      </w:r>
      <w:r>
        <w:br/>
      </w:r>
      <w:r>
        <w:rPr>
          <w:rFonts w:ascii="Times New Roman"/>
          <w:b w:val="false"/>
          <w:i w:val="false"/>
          <w:color w:val="000000"/>
          <w:sz w:val="28"/>
        </w:rPr>
        <w:t>
      1) тұтынушы мемлекеттік қызметті алу үшін  ветдәрігерге өтініш білдіреді;</w:t>
      </w:r>
      <w:r>
        <w:br/>
      </w:r>
      <w:r>
        <w:rPr>
          <w:rFonts w:ascii="Times New Roman"/>
          <w:b w:val="false"/>
          <w:i w:val="false"/>
          <w:color w:val="000000"/>
          <w:sz w:val="28"/>
        </w:rPr>
        <w:t>
      2) ветдәрігер өтінішті тіркейді, оны қарауды іске асырады, жануарға ветеринариялық паспортты (ветеринариялық паспорттың телнұсқасын, жануарға ветеринариялық паспорттың үзіндісін) немесе дәлелді бас тартуды ресімдейді және тұтынушыға мемлекеттік қызмет көрсету нәтижесін береді.</w:t>
      </w:r>
      <w:r>
        <w:br/>
      </w:r>
      <w:r>
        <w:rPr>
          <w:rFonts w:ascii="Times New Roman"/>
          <w:b w:val="false"/>
          <w:i w:val="false"/>
          <w:color w:val="000000"/>
          <w:sz w:val="28"/>
        </w:rPr>
        <w:t>
      11. Мемлекеттік қызмет көрсету үшін құжаттар қабылдауды іске асыратын тұлғалардың төменгі саны бір қызметшіні құрайды.</w:t>
      </w:r>
    </w:p>
    <w:p>
      <w:pPr>
        <w:spacing w:after="0"/>
        <w:ind w:left="0"/>
        <w:jc w:val="left"/>
      </w:pPr>
      <w:r>
        <w:rPr>
          <w:rFonts w:ascii="Times New Roman"/>
          <w:b/>
          <w:i w:val="false"/>
          <w:color w:val="000000"/>
        </w:rPr>
        <w:t xml:space="preserve"> 4. Мемлекеттік қызмет көрсету үдерісіндегі іс-әрекет тәртібінің сипаттамасы</w:t>
      </w:r>
    </w:p>
    <w:p>
      <w:pPr>
        <w:spacing w:after="0"/>
        <w:ind w:left="0"/>
        <w:jc w:val="both"/>
      </w:pPr>
      <w:r>
        <w:rPr>
          <w:rFonts w:ascii="Times New Roman"/>
          <w:b w:val="false"/>
          <w:i w:val="false"/>
          <w:color w:val="000000"/>
          <w:sz w:val="28"/>
        </w:rPr>
        <w:t>      12. Жануарға ветеринариялық паспортты (ветеринариялық паспорттың телнұсқасын, жануарға ветеринариялық паспорттың үзіндісін) алу үшін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ветдәрігерге өтініш білдіреді.</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14.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15.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жануардан - жануарға берілген бірдейлендіру нөмірі болуы қажет.</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1) еркін нысандағы жазбаша өтініш;</w:t>
      </w:r>
      <w:r>
        <w:br/>
      </w:r>
      <w:r>
        <w:rPr>
          <w:rFonts w:ascii="Times New Roman"/>
          <w:b w:val="false"/>
          <w:i w:val="false"/>
          <w:color w:val="000000"/>
          <w:sz w:val="28"/>
        </w:rPr>
        <w:t>
      2)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16. Мемлекеттік қызметті көрсету үдерісіне келесі құрылымдық-функционалдық бірлік (әрі қарай – ҚФБ) іске қосылады: ветдәрігер.</w:t>
      </w:r>
      <w:r>
        <w:br/>
      </w:r>
      <w:r>
        <w:rPr>
          <w:rFonts w:ascii="Times New Roman"/>
          <w:b w:val="false"/>
          <w:i w:val="false"/>
          <w:color w:val="000000"/>
          <w:sz w:val="28"/>
        </w:rPr>
        <w:t>
      17. Әкімшілік іс-әрекетінің (рәсімінің) орындалу мерзімін көрсетумен әр ҚФБ әкімшілік іс-әрекетінің (рәсімінің) кезектілігі мен өзара әрекет етуінің мәтіндік кестелік сипаттамасы осы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Әкімшілік іс-әрекетінің мемлекеттік қызметті көрсету үдерісіндегі қисынды кезектілігі мен ҚФБ арасындағы өзара байланысты айқындайтын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left"/>
      </w:pPr>
      <w:r>
        <w:rPr>
          <w:rFonts w:ascii="Times New Roman"/>
          <w:b/>
          <w:i w:val="false"/>
          <w:color w:val="000000"/>
        </w:rPr>
        <w:t xml:space="preserve"> 5. Мемлекеттік қызметті көрсететін жауапты тұлғалардың жауапкершілігі</w:t>
      </w:r>
    </w:p>
    <w:p>
      <w:pPr>
        <w:spacing w:after="0"/>
        <w:ind w:left="0"/>
        <w:jc w:val="both"/>
      </w:pPr>
      <w:r>
        <w:rPr>
          <w:rFonts w:ascii="Times New Roman"/>
          <w:b w:val="false"/>
          <w:i w:val="false"/>
          <w:color w:val="000000"/>
          <w:sz w:val="28"/>
        </w:rPr>
        <w:t>      19. Ветдәрігер мемлекеттік қызметті көрсетуге жауапты тұлға болып табылады.</w:t>
      </w:r>
      <w:r>
        <w:br/>
      </w:r>
      <w:r>
        <w:rPr>
          <w:rFonts w:ascii="Times New Roman"/>
          <w:b w:val="false"/>
          <w:i w:val="false"/>
          <w:color w:val="000000"/>
          <w:sz w:val="28"/>
        </w:rPr>
        <w:t>
      Ветдәрігер Қазақстан Республикасының заңнамалық актілеріне сәйкес белгіленген мерзімдерде мемлекеттік қызмет көрсетуді іске асыруға жауапты.</w:t>
      </w:r>
    </w:p>
    <w:bookmarkStart w:name="z30" w:id="28"/>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xml:space="preserve">
паспорт беру" мемлекеттік </w:t>
      </w:r>
      <w:r>
        <w:br/>
      </w:r>
      <w:r>
        <w:rPr>
          <w:rFonts w:ascii="Times New Roman"/>
          <w:b w:val="false"/>
          <w:i w:val="false"/>
          <w:color w:val="000000"/>
          <w:sz w:val="28"/>
        </w:rPr>
        <w:t>
қызмет регламентіне 1-қосымша</w:t>
      </w:r>
    </w:p>
    <w:bookmarkEnd w:id="28"/>
    <w:p>
      <w:pPr>
        <w:spacing w:after="0"/>
        <w:ind w:left="0"/>
        <w:jc w:val="left"/>
      </w:pPr>
      <w:r>
        <w:rPr>
          <w:rFonts w:ascii="Times New Roman"/>
          <w:b/>
          <w:i w:val="false"/>
          <w:color w:val="000000"/>
        </w:rPr>
        <w:t xml:space="preserve"> Мемлекеттік қызмет көрсету жөніндегі уәкілетті органның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1"/>
        <w:gridCol w:w="3379"/>
        <w:gridCol w:w="3380"/>
        <w:gridCol w:w="2480"/>
      </w:tblGrid>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w:t>
            </w:r>
          </w:p>
          <w:p>
            <w:pPr>
              <w:spacing w:after="20"/>
              <w:ind w:left="20"/>
              <w:jc w:val="both"/>
            </w:pPr>
            <w:r>
              <w:rPr>
                <w:rFonts w:ascii="Times New Roman"/>
                <w:b w:val="false"/>
                <w:i w:val="false"/>
                <w:color w:val="000000"/>
                <w:sz w:val="20"/>
              </w:rPr>
              <w:t>атауы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"Ақсай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Ақсай селосы, Тайманов көшесі, 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87122-398184 87122-398262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"Атырау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Атырау селосы, Балманов көшесі, 64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87122-247373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"Балықшы кенттік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кенттік округі Байжігітова көшесі, 80а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87122-243779</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"Геолог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Геолог селосы, Геолог көшесі, 65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87122-390855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"Жұмыскер кенттік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Жұмыскер кенттік округі, Ақжайық көшесі,1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87122-231220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"Еркінқала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Еркінқала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87122-233152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"Қайыршақты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Қайыршақты селолық округі, Томарлы селосы  Колхоз көшесі, 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87122-391185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"Кеңөзек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Тасқала селосы, Орталық көшесі, 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87122-248501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"Дамба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Дамба селосы,  Жангелдин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87122-257171 87122-257474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"Құлсары қаласы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пр.Абдрахманов, 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871237-50887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"Жаңа-Қаратон поселке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Жаңа-Қаратон поселкесі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871237-25845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"Жем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Жем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871237-29100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"Ақкиізтоғай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Ақкиізтоғай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871237-27095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"Қара-арна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Қара-арна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871237-26045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"Қосшағыл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Қосшағыл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871237-28500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"Майкөмген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Майкөмген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871237-27501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"Елтай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Елтай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871234-25247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"Есбол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Есбол селосы, Жамбыл көшесі, 22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871234-24537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"Жарсуат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Жарсуат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871234-23333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"Бөдене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Бөдене ауылы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871234-26410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"Өрлік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Өрлік селосы, Үсенов көшесі,16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871234-27347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"Көктоғай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Көктоғай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871234-28647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"Индербор кенті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кенттік округ, Қонаев көшесі,18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871234-21826</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"Қызылқоға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Қарабау ауылы, Ә. Игілікұлы көшесі,7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871238-31525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"Тайсойған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Тайсойған ауылы, А. Самарханов көшесі, 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871238-91313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"Жамбыл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Қаракөл селосы,М.Айшуақов көшесі, 41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871238-41419</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"Тасшағыл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Тасшағыл селосы, М. Нәсіпқали көшесі, 38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871238-51142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"Көздіқара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Қоныстану селосы, Қ. Жағалбаев көшесі, 23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871238-27244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"Ойыл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Жасқайрат селосы, Х. Досмұхамедов көшесі,14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871238-25254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"Жангелдин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Жангелдин ауылы, М.Лұқпанов көшесі,16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871238-26262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"Сағыз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Сағыз селосы, Ә.Әшіров көшесі, 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871238-71047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"Мұқыр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Мұқыр селосы, Г.Есенгалиев көшесі, 20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871238-61529</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селосы, Сәтпаев көшесі, 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871238-21251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"Исатай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Исатай селосы Темір жол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871231-26301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"Нарын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Нарын селосы, Болат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871231-27301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"Жанбай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Жанбай селосы, Есқалиев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871231-25301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"Аққыстау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селосы, Ынтымақ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871231-20245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"Забурын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Зинеден селосы, Қуанышбаев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871231-28301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"Тұшықұдық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Тұшықұдық селосы, Шарипов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871231-23301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"Қамысқала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Х. Ергалиев селосы, Шөкетаев көшесі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871231-24301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"Ақкөл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Ақкөл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871233-71077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"Асан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Асан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871233-73048</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"Мақаш ауылдық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Алға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871233-33141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"Еңбекші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Жұмекен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871233-33529</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"Ганюшкин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871233-21548</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"Теңіз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Приморье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871233-37510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"Бірлік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Бірлік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871233-31280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"Сафон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Сафон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871233-33480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"Байда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Котяев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871233-61411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"Шортанбай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Шортанбай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871233-32116</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"Қиғаш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Қиғаш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871233-36207</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"Дыңғызыл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Жыланды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871233-39434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"Орлы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Орлы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871233-35453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"Дәшін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Дәшін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871233-34275</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"Нұржау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Нұржау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871233-38309</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"Азғыр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Балқұдық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871259-41411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"Көптоғай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Көптоғай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871233-30422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"Сүйіндік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Сүйіндік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871259-51153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"Кудряшов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Кудряшов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871233-32690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"Мақат поселкесі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871239-30407</w:t>
            </w:r>
          </w:p>
        </w:tc>
      </w:tr>
      <w:tr>
        <w:trPr>
          <w:trHeight w:val="150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"Доссор поселкесі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Доссор кенті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871239-21133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"Ескене поселкесі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Ескене кенті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871239-55600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"Байшонас поселкесі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Байшонас кенті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871239-41100</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"Махамбет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871236-21533</w:t>
            </w:r>
          </w:p>
          <w:p>
            <w:pPr>
              <w:spacing w:after="20"/>
              <w:ind w:left="20"/>
              <w:jc w:val="both"/>
            </w:pPr>
            <w:r>
              <w:rPr>
                <w:rFonts w:ascii="Times New Roman"/>
                <w:b w:val="false"/>
                <w:i w:val="false"/>
                <w:color w:val="000000"/>
                <w:sz w:val="20"/>
              </w:rPr>
              <w:t>871236-21147</w:t>
            </w:r>
          </w:p>
        </w:tc>
      </w:tr>
      <w:tr>
        <w:trPr>
          <w:trHeight w:val="1245"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"Бақсай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Таңдай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871236-28511</w:t>
            </w:r>
          </w:p>
          <w:p>
            <w:pPr>
              <w:spacing w:after="20"/>
              <w:ind w:left="20"/>
              <w:jc w:val="both"/>
            </w:pPr>
            <w:r>
              <w:rPr>
                <w:rFonts w:ascii="Times New Roman"/>
                <w:b w:val="false"/>
                <w:i w:val="false"/>
                <w:color w:val="000000"/>
                <w:sz w:val="20"/>
              </w:rPr>
              <w:t>871236-28513</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"Алмалы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Алмалы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871236-28144</w:t>
            </w:r>
          </w:p>
          <w:p>
            <w:pPr>
              <w:spacing w:after="20"/>
              <w:ind w:left="20"/>
              <w:jc w:val="both"/>
            </w:pPr>
            <w:r>
              <w:rPr>
                <w:rFonts w:ascii="Times New Roman"/>
                <w:b w:val="false"/>
                <w:i w:val="false"/>
                <w:color w:val="000000"/>
                <w:sz w:val="20"/>
              </w:rPr>
              <w:t>871236-28271</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"Бейбарыс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Бейбарыс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871236-26401</w:t>
            </w:r>
          </w:p>
          <w:p>
            <w:pPr>
              <w:spacing w:after="20"/>
              <w:ind w:left="20"/>
              <w:jc w:val="both"/>
            </w:pPr>
            <w:r>
              <w:rPr>
                <w:rFonts w:ascii="Times New Roman"/>
                <w:b w:val="false"/>
                <w:i w:val="false"/>
                <w:color w:val="000000"/>
                <w:sz w:val="20"/>
              </w:rPr>
              <w:t>871236-26324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"Сарайшық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Сарайшық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871236-25521</w:t>
            </w:r>
          </w:p>
          <w:p>
            <w:pPr>
              <w:spacing w:after="20"/>
              <w:ind w:left="20"/>
              <w:jc w:val="both"/>
            </w:pPr>
            <w:r>
              <w:rPr>
                <w:rFonts w:ascii="Times New Roman"/>
                <w:b w:val="false"/>
                <w:i w:val="false"/>
                <w:color w:val="000000"/>
                <w:sz w:val="20"/>
              </w:rPr>
              <w:t>871236-25522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"Жалғансай селолық округі әкімінің аппараты" мемлекеттік мекемес</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Жалғансай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871236-24001</w:t>
            </w:r>
          </w:p>
          <w:p>
            <w:pPr>
              <w:spacing w:after="20"/>
              <w:ind w:left="20"/>
              <w:jc w:val="both"/>
            </w:pPr>
            <w:r>
              <w:rPr>
                <w:rFonts w:ascii="Times New Roman"/>
                <w:b w:val="false"/>
                <w:i w:val="false"/>
                <w:color w:val="000000"/>
                <w:sz w:val="20"/>
              </w:rPr>
              <w:t>871236-24002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Сарытоғай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Сарытоғай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871236-24206</w:t>
            </w:r>
          </w:p>
          <w:p>
            <w:pPr>
              <w:spacing w:after="20"/>
              <w:ind w:left="20"/>
              <w:jc w:val="both"/>
            </w:pPr>
            <w:r>
              <w:rPr>
                <w:rFonts w:ascii="Times New Roman"/>
                <w:b w:val="false"/>
                <w:i w:val="false"/>
                <w:color w:val="000000"/>
                <w:sz w:val="20"/>
              </w:rPr>
              <w:t>871236-24244</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"Ақтоғай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Ақтоғай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871236-24524</w:t>
            </w:r>
          </w:p>
          <w:p>
            <w:pPr>
              <w:spacing w:after="20"/>
              <w:ind w:left="20"/>
              <w:jc w:val="both"/>
            </w:pPr>
            <w:r>
              <w:rPr>
                <w:rFonts w:ascii="Times New Roman"/>
                <w:b w:val="false"/>
                <w:i w:val="false"/>
                <w:color w:val="000000"/>
                <w:sz w:val="20"/>
              </w:rPr>
              <w:t>871236-24528</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"Ақжайық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Ақжайық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871236-25224</w:t>
            </w:r>
          </w:p>
          <w:p>
            <w:pPr>
              <w:spacing w:after="20"/>
              <w:ind w:left="20"/>
              <w:jc w:val="both"/>
            </w:pPr>
            <w:r>
              <w:rPr>
                <w:rFonts w:ascii="Times New Roman"/>
                <w:b w:val="false"/>
                <w:i w:val="false"/>
                <w:color w:val="000000"/>
                <w:sz w:val="20"/>
              </w:rPr>
              <w:t>871236-25204</w:t>
            </w:r>
          </w:p>
        </w:tc>
      </w:tr>
      <w:tr>
        <w:trPr>
          <w:trHeight w:val="120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"Есбол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Есбол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871236-26601</w:t>
            </w:r>
          </w:p>
          <w:p>
            <w:pPr>
              <w:spacing w:after="20"/>
              <w:ind w:left="20"/>
              <w:jc w:val="both"/>
            </w:pPr>
            <w:r>
              <w:rPr>
                <w:rFonts w:ascii="Times New Roman"/>
                <w:b w:val="false"/>
                <w:i w:val="false"/>
                <w:color w:val="000000"/>
                <w:sz w:val="20"/>
              </w:rPr>
              <w:t>871236-26602</w:t>
            </w:r>
          </w:p>
        </w:tc>
      </w:tr>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"Алға селолық округі әкімінің аппараты" мемлекеттік мекемесі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Алға селосы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18.00 сағатқа дейін, демалыс-сенбі, жексенбі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871236-27551</w:t>
            </w:r>
          </w:p>
          <w:p>
            <w:pPr>
              <w:spacing w:after="20"/>
              <w:ind w:left="20"/>
              <w:jc w:val="both"/>
            </w:pPr>
            <w:r>
              <w:rPr>
                <w:rFonts w:ascii="Times New Roman"/>
                <w:b w:val="false"/>
                <w:i w:val="false"/>
                <w:color w:val="000000"/>
                <w:sz w:val="20"/>
              </w:rPr>
              <w:t>871236-27570</w:t>
            </w:r>
          </w:p>
        </w:tc>
      </w:tr>
    </w:tbl>
    <w:bookmarkStart w:name="z31" w:id="29"/>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регламентіне 2-қосымша</w:t>
      </w:r>
    </w:p>
    <w:bookmarkEnd w:id="29"/>
    <w:p>
      <w:pPr>
        <w:spacing w:after="0"/>
        <w:ind w:left="0"/>
        <w:jc w:val="left"/>
      </w:pPr>
      <w:r>
        <w:rPr>
          <w:rFonts w:ascii="Times New Roman"/>
          <w:b/>
          <w:i w:val="false"/>
          <w:color w:val="000000"/>
        </w:rPr>
        <w:t xml:space="preserve"> Әкімшілік іс-әрекетінің (рәсімінің) орындалу мерзімін көрсетумен әр ҚФБ әкімшілік іс-әрекетінің (рәсімінің) кезектілігі мен өзара әрекет етуінің сипаттамасы</w:t>
      </w:r>
      <w:r>
        <w:br/>
      </w:r>
      <w:r>
        <w:rPr>
          <w:rFonts w:ascii="Times New Roman"/>
          <w:b/>
          <w:i w:val="false"/>
          <w:color w:val="000000"/>
        </w:rPr>
        <w:t>
Кесте 1. ҚФБ іс-әрекеті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0"/>
        <w:gridCol w:w="2121"/>
        <w:gridCol w:w="75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рәсімнің (жұмыс барысының, ағымның) іс-әрекеттері</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Рәсімнің (жұмыс барысының, ағымның) іс-әрекетінің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Ветдәрігер</w:t>
            </w:r>
          </w:p>
        </w:tc>
      </w:tr>
      <w:tr>
        <w:trPr>
          <w:trHeight w:val="585"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(рәсімнің, үдерістің, операцияның) атауы және олардың сипаттамасы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жануарға ветеринариялық паспортты (жануарға ветеринариялық паспорттың телнұсқасын, жануарға ветеринариялық паспорттың үзіндісін) не болмаса дәлелді бас тартуды рәсімдеу</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ұйымдастырушылық-өкімшілік шешім)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21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(жануарға ветеринариялық паспорттың үзіндісін) рәсімдеу кезінде. 3 жұмыс күн ішінде. Жануарға ветеринариялық паспорттың телнұсқасын ресімдеу кезінде. 10 жұмыс күн ішінде</w:t>
            </w:r>
          </w:p>
        </w:tc>
      </w:tr>
      <w:tr>
        <w:trPr>
          <w:trHeight w:val="30" w:hRule="atLeast"/>
        </w:trPr>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Кесте 2.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0"/>
      </w:tblGrid>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Ветдәрігер</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 Құжаттарды қабылдау, журналға тіркеу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қарау, жануарға ветеринариялық паспортты (жануарға ветеринариялық паспорттың телнұсқасын, жануарға ветеринариялық паспорттың үзіндісін) рәсімдеу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Тұтынушыға жануарға ветеринариялық паспортты (жануарға ветеринариялық паспорттың телнұсқасын, жануарға ветеринариялық паспорттың үзіндісін) беру</w:t>
            </w:r>
          </w:p>
        </w:tc>
      </w:tr>
    </w:tbl>
    <w:p>
      <w:pPr>
        <w:spacing w:after="0"/>
        <w:ind w:left="0"/>
        <w:jc w:val="left"/>
      </w:pPr>
      <w:r>
        <w:rPr>
          <w:rFonts w:ascii="Times New Roman"/>
          <w:b/>
          <w:i w:val="false"/>
          <w:color w:val="000000"/>
        </w:rPr>
        <w:t xml:space="preserve"> Кесте 3.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0"/>
      </w:tblGrid>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Ветдәрігер</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1ү Құжаттарды қабылдау, журналға тіркеу</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 Құжаттарды қарау, дәлелді бас тартуды ресімдеу және қол қою</w:t>
            </w:r>
          </w:p>
        </w:tc>
      </w:tr>
      <w:tr>
        <w:trPr>
          <w:trHeight w:val="30" w:hRule="atLeast"/>
        </w:trPr>
        <w:tc>
          <w:tcPr>
            <w:tcW w:w="1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 Тұтынушыға дәлелді бас тартуды беру</w:t>
            </w:r>
          </w:p>
        </w:tc>
      </w:tr>
    </w:tbl>
    <w:bookmarkStart w:name="z32" w:id="30"/>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xml:space="preserve">
паспорт беру" мемлекеттік  </w:t>
      </w:r>
      <w:r>
        <w:br/>
      </w:r>
      <w:r>
        <w:rPr>
          <w:rFonts w:ascii="Times New Roman"/>
          <w:b w:val="false"/>
          <w:i w:val="false"/>
          <w:color w:val="000000"/>
          <w:sz w:val="28"/>
        </w:rPr>
        <w:t>
қызмет регламентіне 3-қосымша</w:t>
      </w:r>
    </w:p>
    <w:bookmarkEnd w:id="30"/>
    <w:p>
      <w:pPr>
        <w:spacing w:after="0"/>
        <w:ind w:left="0"/>
        <w:jc w:val="left"/>
      </w:pPr>
      <w:r>
        <w:rPr>
          <w:rFonts w:ascii="Times New Roman"/>
          <w:b/>
          <w:i w:val="false"/>
          <w:color w:val="000000"/>
        </w:rPr>
        <w:t xml:space="preserve"> Әкімшілік іс-әрекетінің мемлекеттік қызметті көрсету үдерісіндегі қисынды кезектілігі мен ҚФБ арасындағы өзара байланысты айқындайтын сызба</w:t>
      </w:r>
    </w:p>
    <w:p>
      <w:pPr>
        <w:spacing w:after="0"/>
        <w:ind w:left="0"/>
        <w:jc w:val="both"/>
      </w:pPr>
      <w:r>
        <w:drawing>
          <wp:inline distT="0" distB="0" distL="0" distR="0">
            <wp:extent cx="84328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432800" cy="6413500"/>
                    </a:xfrm>
                    <a:prstGeom prst="rect">
                      <a:avLst/>
                    </a:prstGeom>
                  </pic:spPr>
                </pic:pic>
              </a:graphicData>
            </a:graphic>
          </wp:inline>
        </w:drawing>
      </w:r>
    </w:p>
    <w:bookmarkStart w:name="z33" w:id="31"/>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401 қаулысына 6-қосымша </w:t>
      </w:r>
    </w:p>
    <w:bookmarkEnd w:id="31"/>
    <w:p>
      <w:pPr>
        <w:spacing w:after="0"/>
        <w:ind w:left="0"/>
        <w:jc w:val="both"/>
      </w:pPr>
      <w:r>
        <w:rPr>
          <w:rFonts w:ascii="Times New Roman"/>
          <w:b w:val="false"/>
          <w:i w:val="false"/>
          <w:color w:val="000000"/>
          <w:sz w:val="28"/>
        </w:rPr>
        <w:t xml:space="preserve">Облысы әкiмдiгiнiң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 401 қаулысымен бекiтiлген</w:t>
      </w:r>
    </w:p>
    <w:p>
      <w:pPr>
        <w:spacing w:after="0"/>
        <w:ind w:left="0"/>
        <w:jc w:val="left"/>
      </w:pPr>
      <w:r>
        <w:rPr>
          <w:rFonts w:ascii="Times New Roman"/>
          <w:b/>
          <w:i w:val="false"/>
          <w:color w:val="000000"/>
        </w:rPr>
        <w:t xml:space="preserve"> "Бірегей, элиталық тұқым, бірінші, екінші және үшінші репродукциядағы тұқым өндірушілерді және тұқым өткізушілерді аттестаттау" мемлекеттік қызмет регламенті</w:t>
      </w:r>
    </w:p>
    <w:p>
      <w:pPr>
        <w:spacing w:after="0"/>
        <w:ind w:left="0"/>
        <w:jc w:val="both"/>
      </w:pPr>
      <w:r>
        <w:rPr>
          <w:rFonts w:ascii="Times New Roman"/>
          <w:b w:val="false"/>
          <w:i w:val="false"/>
          <w:color w:val="ff0000"/>
          <w:sz w:val="28"/>
        </w:rPr>
        <w:t>      Ескерту. 6-қосымшаның күші жойылды - Атырау облысы әкімдігінің 2013.03.29 № 125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