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94a2" w14:textId="7199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бойынша Ұлы Отан соғысының қатысушылары мен мүгедектеріне және соларға теңестірілген адамдарға пәтерлері мен тұрғын үйлеріне жөндеу жұмыстарын жүргізу үшін материалдық көмек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әкімдігінің 2011 жылғы 16 тамыздағы № 280 қаулысы. Атырау облысының әділет департаментінде 2011 жылғы 12 қыркүйекте № 4-3-161 тіркелді. Күші жойылды - Махамбет ауданы әкімдігінің 2013 жылғы 06 ақпандағы № 78 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Махамбет ауданы әкімдігінің 2013.02.06 № 78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56-бабын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20-бабын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мәслихаттың 2010 жылғы 22 желтоқсандағы № </w:t>
      </w:r>
      <w:r>
        <w:rPr>
          <w:rFonts w:ascii="Times New Roman"/>
          <w:b w:val="false"/>
          <w:i w:val="false"/>
          <w:color w:val="000000"/>
          <w:sz w:val="28"/>
        </w:rPr>
        <w:t>246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"Махамбет ауданының 2011-2013 жылдарға арналған аудандық бюджеті туралы" шешімін (нормативтік құқықтық кесімдер мемлекеттік тіркеудің тізілімінде № 4-3-152 болып енгізілді) басшылыққа алып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Махамбет ауданы бойынша Ұлы Отан соғысының қатысушылары мен мүгедектеріне және соларға теңестірілген адамдарға пәтерлері мен тұрғын үйлеріне жөндеу жұмыстарын жүргізу үшін материалдық көмек аудандық бюджеттен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"Махамбет ауданының жұмыспен қамту және әлеуметтік бағдарламалар бөлімі" мемлекеттік мекемесі материалдық көмекті тағайындау және төлеу бойынша уәкілетті органы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әкімдіктің 2010 жылғы 5 сәуірдегі № 85 "Ұлы Отан соғысының қатысушылары мен мүгедектерінің пәтерлері мен тұрғын үйлеріне жөндеу жұмыстарын жүргізу үшін қаржы бөлу және төлеу қағидасы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Е. Жаңабаевқа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Ө. Зинуллин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