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4627f" w14:textId="62462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ауданында халықтың нысаналы топтарына арналған әлеуметтік жұмыс орындарын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әкімдігінің 2011 жылғы 21 ақпандағы N 24 қаулысы. Атырау облысы Әділет департаментінде 2011 жылғы 25 наурызда N 4-4-178 тіркелді. Күші жойылды - Атырау облысы Исатай ауданы әкімдігінің 2012 жылғы 21 мамырдағы N 93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Атырау облысы Исатай ауданы әкімдігінің 21.05.2012 N 93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149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№ 213 "Норомативтік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әлеуметтік жұмыс орындары ұйымдастырылатын мекемелердің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Аталмыш қаулының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жұмыспен қамту және әлеуметтік бағдарламалар бөліміне (Н. Құрманғалиева) селолық округ әкімдері мен ұйым жетекшілері (келісім бойынша) ұйымдастырылатын жұмыс орындарын, қаражатпен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Әлеуметтік жұмыс орнына жұмысқа орналастырылатын тұлғаларға аударылатын орташа айлық мөлшері 20 000 (жиырма мың) теңгеге тең.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Аудан әкімдігінің 2010 жылғы 22 ақпандағы № 27 "Ауданда халықтың нысаналы топтарына арналған әлеуметтік жұмыс орындарын ұйымдастыру және қаржыландыру туралы" қаулысының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қаулының орындалуын бақылау аудан әкімінің орынбасары М. Утегалиевке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Қаулы ресми жарияланған күннен бастап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"Арайстройсервис" жауапкершілігі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шектеулі серіктестігінің директоры А. Аманбаев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20.02.2011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"Исатайгазстройсервис" жауапкершілігі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шектеулі серіктестігінің директоры А. Аманбаева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20.02.2011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"Исатай тазалық" жауапкершілігі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шектеулі серіктестігінің директоры Г. Халидуллина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20.02.2011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"Курасов Р.З. шаруа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қожалығы директоры Е.Р. Курасов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20.02.2011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"Кусайынов К. шаруа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қожалығы басшысы К. Кусайынов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20.02.2011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"Кабдолкызы З." шаруа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қожалығы басшысы Т. Ахтаев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20.02.2011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2011 жылғы 21 ақпандағы N 24 қаулысымен бекітілген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 бойынша әлеуметтік жұмыс орындары ұйымдастырылатын мекемелер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1"/>
        <w:gridCol w:w="7809"/>
        <w:gridCol w:w="2970"/>
      </w:tblGrid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"Арайстройсервис" 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серіктестігі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"Исатайгазстройсервис" жауапкершілігі серіктестігі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"Исатай тазалық" жауапкершілігі серіктестігі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"Курасов Р.З. шаруа қожалығы(келісім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"Кусайынов К. шаруа қожалығы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""Қабдолқызы З." шаруа қожалығы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