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5909" w14:textId="92a5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14 желтоқсандағы № 335-ХХХI "Ауданның 2011-2013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2011 жылғы 14 қарашадағы № 442-XXXXIII шешімі. Атырау облысы Әділет департаментінде 2011 жылғы 17 қарашада № 4-8-213 тіркелді. Күші жойылды - Құрманғазы аудандық мәслихатының 2013 жылғы 14 наурыздағы № 147-V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Құрманғазы аудандық мәслихатының 2013.03.14 № 147-V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14 желтоқсандағы № 335-ХХХIV "Ауданның 2011-2013 жылдарға арналған бюджеті туралы" (нормативтік құқықтық кесімдерді мемлекеттік тіркеу тізілімінде № 4-8-198 санымен тіркелген, аудандық "Серпер" үнжариясында 2011 жылы 10 ақпанда № 7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"4564007,0" саны " 5742185,0"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"740660,0" саны "721516,0"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"22413,0 саны "9781,0"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"10016,0саны "14501,0"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"3790918,0" саны "4996387,0"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"4593072,0" саны "5771165,0"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1-тармақтың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"20412,0" саны "22680,0"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1-тармақтың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"-49477,0" саны "-51745,0,0"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1-тармақтың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"49477,0" саны "51745,0"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"20412,0" саны "22680,0"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"4126,0" саны "4194,0"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"40862,0" саны "39041,0"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"24468,0" саны "44523,0"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2011 жылға арналған аудандық бюджетте республикалық бюджеттен ауданның 8 елді мекеніне су тазарту құрылымдары мен кентішілік су құбыры желілерінің құрылыс жұмысына 1 846 614,0 мың теңге сомасында нысаналы даму трансферттері 4 елді мекеннің жобалау сметалық құжаттарын жасақтауға 197 694,0 мың теңге трансферт бөлінгені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Приморье селосындағы су тазарту құрылымдары мен кентішілік су құбыры желілерін жаңғырту және жұмысын аяқтауға 5 399,0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Ганюшкин селосындағы су тазарту құрылымдары мен кентішілік су құбыры желілерін жаңғырту және құрылыс жұмысына 415 074,0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ММС-Жаңа ауыл елді мекендеріндегі су тазарту құрылымдары мен кентішілік су құбыры желілерінің құрылыс жұмысына 277 906,0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елді мекеніндегі су тазарту құрылымдары мен кентішілік су құбыры желілерінің құрылыс жұмысына 173 982,0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Жасталап елді мекеніндегі су тазарту құрылымдары мен кентішілік су құбыры желілерінің құрылыс жұмысына 152 963,0"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Д. Нұрпейсова елді мекеніндегі су тазарту құрылымдары мен кентішілік су құбыры желілерінің құрылыс жұмысына 172 090,0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Кадырка елді мекеніндегі су тазарту құрылымдары мен кентішілік су құбыры желілерінің жұмысын аяқтауға 412 680,0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Богатый елді мекеніндегі су тазарту құрылымдары мен кентішілік су құбыры желілерінің құрылыс жұмысына 236 520,0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Жұмекен елді мекеніндегі су тазарту құрылымдары мен кентішілік су құбыры желілерінің жобалау сметалық құжаттарын дайындауға 173 734,0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Шортанбай елді мекеніндегі су тазарту құрылымдары мен кентішілік су құбыры желілерінің құрылысына жобалау сметалық құжаттарын дайындауға 7 120,0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Шағырлы, Жасарал, Күйген елді мекендеріндегі су тазарту құрылымдары мен кентішілік су құбыры желілерінің құрылысына жобалау сметалық құжаттарын дайындауға 9 840,0 мың теңге; Шестой, Каспий елді мекендеріндегі су тазарту құрылымдары мен кентішілік су құбыры желілерінің құрылысына жобалау сметалық құжаттарын дайындауға 7 000,0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1-ші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5-ші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6-ші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3-ші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2011 жылдың қаңтар айының 1-нен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ХХХХІІІ сессиясының төрағасы:              Р. Габдушева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Р. Сұлтанияев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442-ХХХХІІІ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335-ХХХІV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8"/>
        <w:gridCol w:w="805"/>
        <w:gridCol w:w="9542"/>
        <w:gridCol w:w="198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5742185</w:t>
            </w:r>
          </w:p>
        </w:tc>
      </w:tr>
      <w:tr>
        <w:trPr>
          <w:trHeight w:val="1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721516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253399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253399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99754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99754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354235</w:t>
            </w:r>
          </w:p>
        </w:tc>
      </w:tr>
      <w:tr>
        <w:trPr>
          <w:trHeight w:val="1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315532</w:t>
            </w:r>
          </w:p>
        </w:tc>
      </w:tr>
      <w:tr>
        <w:trPr>
          <w:trHeight w:val="1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2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2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1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2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2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4996387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4996387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4996387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267 384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2 080 108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2648895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пайдаланалылатын қалдықтары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2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789"/>
        <w:gridCol w:w="800"/>
        <w:gridCol w:w="915"/>
        <w:gridCol w:w="8474"/>
        <w:gridCol w:w="201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5771165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314458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285619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51569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44069</w:t>
            </w:r>
          </w:p>
        </w:tc>
      </w:tr>
      <w:tr>
        <w:trPr>
          <w:trHeight w:val="1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218468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кент, ауыл (селолық) округтiң әкiмi қызметiн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209318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1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10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2613882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2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298233</w:t>
            </w:r>
          </w:p>
        </w:tc>
      </w:tr>
      <w:tr>
        <w:trPr>
          <w:trHeight w:val="28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296346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24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2262889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2261896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2176864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үшiн қосымша 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бiлiм беру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 шараларды өткізу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273844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 және спорт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тәрбиеленіп, оқытылатын мүгедек балаларды материалдық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дейінгi балаларға мемлекеттiк жәрдемақылар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әлеуметтiк төлемдердi есептеу, төлеу және жеткiзу бойынша қызметтерге ақы төлеу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2284612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көлiгi және автомобиль жолдары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2253494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көлiгi және автомобиль жолдары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2242699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2242699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2020 бағдарламасы шеңберінде инженерлік коммуникациялық инфрақұрылымдардың дамуы"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</w:tr>
      <w:tr>
        <w:trPr>
          <w:trHeight w:val="12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189447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Әртурлi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47135</w:t>
            </w:r>
          </w:p>
        </w:tc>
      </w:tr>
      <w:tr>
        <w:trPr>
          <w:trHeight w:val="27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 телерадиохабарлары арқылы жүргізу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мәдениет және тілдерді дамыту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63629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мемлекеттік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қала құрылысы және құрылыс қызметі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9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  <w:tr>
        <w:trPr>
          <w:trHeight w:val="225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442-ХХХХІІІ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335-ХХХІV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(ауылдық) округтер әкімдері аппараты арқылы қаржыландырылатын бюджеттік бағдарламаларды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173"/>
        <w:gridCol w:w="1543"/>
        <w:gridCol w:w="1468"/>
        <w:gridCol w:w="1468"/>
        <w:gridCol w:w="1411"/>
        <w:gridCol w:w="1806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</w:p>
        </w:tc>
      </w:tr>
      <w:tr>
        <w:trPr>
          <w:trHeight w:val="14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207"/>
        <w:gridCol w:w="1242"/>
        <w:gridCol w:w="1625"/>
        <w:gridCol w:w="1598"/>
        <w:gridCol w:w="1411"/>
        <w:gridCol w:w="1805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Дыңғызыл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</w:p>
        </w:tc>
      </w:tr>
      <w:tr>
        <w:trPr>
          <w:trHeight w:val="13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</w:tr>
      <w:tr>
        <w:trPr>
          <w:trHeight w:val="4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235"/>
        <w:gridCol w:w="1306"/>
        <w:gridCol w:w="1514"/>
        <w:gridCol w:w="1609"/>
        <w:gridCol w:w="1401"/>
        <w:gridCol w:w="1800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Мақаш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</w:t>
            </w:r>
          </w:p>
        </w:tc>
      </w:tr>
      <w:tr>
        <w:trPr>
          <w:trHeight w:val="147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49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</w:tr>
      <w:tr>
        <w:trPr>
          <w:trHeight w:val="36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6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7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</w:tr>
      <w:tr>
        <w:trPr>
          <w:trHeight w:val="13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169"/>
        <w:gridCol w:w="1148"/>
        <w:gridCol w:w="1430"/>
        <w:gridCol w:w="1598"/>
        <w:gridCol w:w="1730"/>
        <w:gridCol w:w="1794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4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209318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296346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117968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686370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442-ХХХХІІІ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335-ХХХІV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2011-жылға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43"/>
        <w:gridCol w:w="743"/>
        <w:gridCol w:w="1760"/>
        <w:gridCol w:w="7608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әкімгерінің коды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Бағдарламаның коды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 коды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бөлінетін трансферттер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Приморье селосындағы блоктық су тазарту құрылымдары мен кентішілік су құбыры желілерін реконструкциялау жұмысын аяқтауға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Жасталап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152963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Нұрпейсова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Кадырка елді мекеніндегі блоктық су тазарту құрылымдары мен кентішілік су құбыры желілерінің құрылыс жұмысын аяқтауға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412680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Богатый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236520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 селосындағы блоктық су тазарту құрылымдары мен кентішілік су құбыры желілерін реконструкциялау құрылыс жұмысына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415074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Үштаған елді мекеніндегі блоктық су тазарту құрылымдары мен кентішілік су құбыры желілерінің құрылыс жұмысына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елді мекеніндегі блоктық су тазарту құрылымдары мен кентішілік су құбыры желілерінің құрылыс жұмысын аяқтауға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173982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ММС-Жаңа ауыл елді мекендеріндегі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277906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Жұмекен елді мекеніндегі блоктық су тазарту құрылымдары мен кентішілік су құбыры желілерінің жобалау-сметалық құжаттарын дайындауға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173734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 елді мекеніндегі блоктық су тазарту құрылымдары мен кентішілік су құбыры желілерінің жобалау-сметалық құжаттарын дайындауға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Шағырлы, Жасарал, Күйген елді мекендеріндегі блоктық су тазарту құрылымдары мен кентішілік су құбыры желілерінің жобалау-сметалық құжаттарын дайындауға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Шестой, Каспий елді мекендеріндегі блоктық су тазарту құрылымдары мен кентішілік су құбыры желілерінің жобалау-сметалық құжаттарын дайындауға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 бюджет і қаражаты есебінен іске асыру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Жасталап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Нұрпейсова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Кадырка елді мекеніндегі блоктық су тазарту құрылымдары мен кентішілік су құбыры желілерінің құрылыс жұмысын аяқтауға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Богатый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 селосындағы блоктық су тазарту құрылымдары мен кентішілік су құбыры желілерін реконструкциялау құрылыс жұмысына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Үштаған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38194</w:t>
            </w:r>
          </w:p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елді мекеніндегі блоктық су тазарту құрылымдары мен кентішілік су құбыры желілерінің құрылыс жұмысын аяқтауға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37315</w:t>
            </w:r>
          </w:p>
        </w:tc>
      </w:tr>
      <w:tr>
        <w:trPr>
          <w:trHeight w:val="1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елді мекеніндегі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ММС-Жаңа ауыл елді мекендеріндегі блоктық су тазарту құрылымдары мен кентішілік су құбыры желілерінің құрылыс жұмысына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 селосындағы су тазарту ғимараты мена ауылішілік су жүйелерін реконструкциялау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іске асыру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 селосына су құбыры жоқ көшелерге, жаңадан салынған үйлерге су құбырын жүргізуге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 селосына су құбыры жоқ көшелерге, жаңадан салынған үйлерге су құбырын жүргізуге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Дәшін селосына су құбыры жоқ көшелерге, жаңадан салынған үйлерге су құбырын жүргізуге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селосына су құбыры жоқ көшелерге, жаңадан салынған үйлерге су құбырын жүргізуге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Утера селосына су құбырын реконструкциялауға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Приморье селосына су құбыры жоқ көшелерге, жаңадан салынған үйлерге су құбырын жүргізуге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