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ecc95" w14:textId="e2ecc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Шымкент қаласының бюджеті туралы" қалалық мәслихаттың 2010 жылғы 23 желтоқсандағы № 43/369-4с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2011 жылғы 28 қазандағы N 57/464-4с шешімі. Оңтүстік Қазақстан облысы Шымкент қаласының Әділет басқармасында 2011 жылғы 28 қазанда N 14-1-144 тіркелді. Қолданылу мерзімінің аяқталуына байланысты шешімнің күші жойылды - Шымкент қалалық мәслихатының 2012 жылғы 30 қаңтардағы N 1-12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Шымкент қалалық мәслихатының 2012.01.30 N 1-12 хатымен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2011 жылғы 12 қазандағы № 45/444-IV "2011-2013 жылдарға арналған облыстық бюджет туралы" Оңтүстік Қазақстан облыстық мәслихатының 2010 жылғы 10 желтоқсандағы № 35/349-IV шешіміне өзгерістер мен толықтыру енгізу туралы" Нормативтік құқықтық актілерді мемлекеттік тіркеу тізілімінде № 2058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Шымкент қаласының бюджеті туралы» қалалық мәслихаттың 2010 жылғы 23 желтоқсандағы № 43/369-4с (Нормативтік құқықтық актілерді мемлекеттік тіркеу тізілімінде № 14-1-128 тіркелген, 2011 жылдың 12 қаңтарында және 3 ақпанында «Оңтүстік таңы» № 01-02, № 5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«45 062 187» деген сандар «44 206 997»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«20 934 935» деген сандар «20 607 489»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«68 662» деген сандар «107 449»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«1 837 007» деген сандар «1 592 745»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«22 221 583» деген сандар «21 899 314»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«52 060 390» деген сандар «51 205 200»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тармақтың төртінші абзацындағы «1 988 664» деген сандар «2 045 874»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абзацпен келесідей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«елдi мекендердегі көшелердi жарықтандыруға – 62 000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 тармақтың екінші абзацындағы «594 159» деген сандар «595 522»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«800 533» деген сандар «759 291»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 алынып тасталынсын;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абзацпен келесідей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«инженерлік - коммуникациялық инфрақұрылымды дамытуға, жайластыруға және (немесе) сатып алуға – 50 000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абзацпен келесідей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«қаланы және елді мекендерді көркейтуді дамытуға – 10 000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3-тармақтағы «160 861» деген сандар «157 861»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2, 3, 4, 6 - қосымшалары осы шешімнің 1, 2, 3, 4, 5 -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М.Сыдықов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Н.Бекназаров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57/464-4с шешіміне 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43/369-4с шешіміне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Шымкент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89"/>
        <w:gridCol w:w="687"/>
        <w:gridCol w:w="8013"/>
        <w:gridCol w:w="1944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44206997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20607489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20607489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5562270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5562270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3990022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3990022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2476542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1183996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513853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778632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7898466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7379341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324125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2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680174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680174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107449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107449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девиденттер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49840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5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</w:t>
            </w:r>
          </w:p>
        </w:tc>
      </w:tr>
      <w:tr>
        <w:trPr>
          <w:trHeight w:val="18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1592745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1592745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1343829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1343829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248916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200916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21899314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21899314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21899314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21899314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47"/>
        <w:gridCol w:w="690"/>
        <w:gridCol w:w="671"/>
        <w:gridCol w:w="7622"/>
        <w:gridCol w:w="192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51205200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1240371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299751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23791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158332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125198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33134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117628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116359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16209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16209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924411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924411</w:t>
            </w:r>
          </w:p>
        </w:tc>
      </w:tr>
      <w:tr>
        <w:trPr>
          <w:trHeight w:val="15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60324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864087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30583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30583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30583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30583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376156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376156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376156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376156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18542907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2564045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2564045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285267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2278778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10851789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10851789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10393289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84807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84807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84807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5042266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290566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34611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112063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 - аналарының қамқорынсыз қалған баланы (балаларды) күтіп - ұстауға асыраушыларына ай сайынғы ақшалай қаражат төлемдері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117936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25956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4751700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4751700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1166022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917289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860357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218190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60969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40278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250289</w:t>
            </w:r>
          </w:p>
        </w:tc>
      </w:tr>
      <w:tr>
        <w:trPr>
          <w:trHeight w:val="12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84106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38765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12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248733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76331</w:t>
            </w:r>
          </w:p>
        </w:tc>
      </w:tr>
      <w:tr>
        <w:trPr>
          <w:trHeight w:val="12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72131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172402</w:t>
            </w:r>
          </w:p>
        </w:tc>
      </w:tr>
      <w:tr>
        <w:trPr>
          <w:trHeight w:val="12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облысындағы жылыжай шаруашылығын дамыту саласында 2009-2011 жылдарға арналған "Нұрлы көш" бағдарламасының қатысушыларын жұмыспен қамтамасыз етуге кредит бөлу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172402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20805599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13292502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344493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84168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сейсмоқауіпті өңірлерінде орналасқан тұрғын үйлердің сейсмотұрақтылығын қолдауға бағытталған іс-шаралар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53491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12948009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салуға және сатып алуға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393169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- коммуникациялық инфрақұрылымды дамыту, орналастыру және (немесе) сатып алу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4829225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инфрақұрылымды дамыту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2365501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сатып алу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5110114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инфрақұрылымды дамыту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2986868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2986868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248910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2452582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- коммуникациялық инфрақұрылымды дамыту, орналастыру және (немесе) сатып алу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280576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4526229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194090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4322139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653000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19355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3369284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2387254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105452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105452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28775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76677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1982155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1056305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1022824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33481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925850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925850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202131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135767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108814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26953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66364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97516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11258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73928</w:t>
            </w:r>
          </w:p>
        </w:tc>
      </w:tr>
      <w:tr>
        <w:trPr>
          <w:trHeight w:val="12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52831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21097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1374320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1374320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1374320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1374320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106039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52146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52146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19752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18972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38373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38373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30467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277256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277256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33674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33674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243582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220935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4420727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4420727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4420727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242594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4178133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358662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358662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17201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93916</w:t>
            </w:r>
          </w:p>
        </w:tc>
      </w:tr>
      <w:tr>
        <w:trPr>
          <w:trHeight w:val="12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93916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168861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157861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119304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119304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119304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23611</w:t>
            </w:r>
          </w:p>
        </w:tc>
      </w:tr>
      <w:tr>
        <w:trPr>
          <w:trHeight w:val="12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-11558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-6986645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6986645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57/464-4с шешіміне №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43/369-4с шешіміне №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Шымкент қаласының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89"/>
        <w:gridCol w:w="727"/>
        <w:gridCol w:w="8053"/>
        <w:gridCol w:w="1904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29467368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21923981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21923981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6268789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6268789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4478020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4478020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2449738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1167996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472365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809271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8226032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7726848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240538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115006</w:t>
            </w:r>
          </w:p>
        </w:tc>
      </w:tr>
      <w:tr>
        <w:trPr>
          <w:trHeight w:val="12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501402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501402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17615</w:t>
            </w:r>
          </w:p>
        </w:tc>
      </w:tr>
      <w:tr>
        <w:trPr>
          <w:trHeight w:val="15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  <w:tr>
        <w:trPr>
          <w:trHeight w:val="18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1035158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1035158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702485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702485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332673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6481378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6481378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6481378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6481378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744"/>
        <w:gridCol w:w="759"/>
        <w:gridCol w:w="759"/>
        <w:gridCol w:w="7075"/>
        <w:gridCol w:w="191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35706556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324199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259791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24579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24579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108078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108078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127134</w:t>
            </w:r>
          </w:p>
        </w:tc>
      </w:tr>
      <w:tr>
        <w:trPr>
          <w:trHeight w:val="9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127134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53408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53408</w:t>
            </w:r>
          </w:p>
        </w:tc>
      </w:tr>
      <w:tr>
        <w:trPr>
          <w:trHeight w:val="15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53408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35295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35295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35295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35295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219446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219446</w:t>
            </w:r>
          </w:p>
        </w:tc>
      </w:tr>
      <w:tr>
        <w:trPr>
          <w:trHeight w:val="9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219446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219446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16557186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1905488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1905488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1905488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11617343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11617343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11163299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454044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87504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87504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87504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2946851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150652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9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112063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2796199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2796199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751242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676819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624519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73962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67849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32325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60355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29145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214310</w:t>
            </w:r>
          </w:p>
        </w:tc>
      </w:tr>
      <w:tr>
        <w:trPr>
          <w:trHeight w:val="12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93468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12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74423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74423</w:t>
            </w:r>
          </w:p>
        </w:tc>
      </w:tr>
      <w:tr>
        <w:trPr>
          <w:trHeight w:val="12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70113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15040744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10944105</w:t>
            </w:r>
          </w:p>
        </w:tc>
      </w:tr>
      <w:tr>
        <w:trPr>
          <w:trHeight w:val="9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269375</w:t>
            </w:r>
          </w:p>
        </w:tc>
      </w:tr>
      <w:tr>
        <w:trPr>
          <w:trHeight w:val="9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269375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10674730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құрылысы және (немесе) сатып алу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126331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- коммуникациялық инфрақұрылымды дамыту, орналастыру және (немесе) сатып алу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3508711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6938188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2535424</w:t>
            </w:r>
          </w:p>
        </w:tc>
      </w:tr>
      <w:tr>
        <w:trPr>
          <w:trHeight w:val="9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2535424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1181924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 коммуникациялық инфрақұрылымды дамыту, орналастыру және (немесе) сатып алу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1353500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1561215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123100</w:t>
            </w:r>
          </w:p>
        </w:tc>
      </w:tr>
      <w:tr>
        <w:trPr>
          <w:trHeight w:val="9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1438115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204725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461170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20855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751365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1388570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97546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97546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21176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1103184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1090184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1033870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56314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151026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126326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99256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27070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36814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</w:p>
        </w:tc>
      </w:tr>
      <w:tr>
        <w:trPr>
          <w:trHeight w:val="9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</w:t>
            </w:r>
          </w:p>
        </w:tc>
      </w:tr>
      <w:tr>
        <w:trPr>
          <w:trHeight w:val="12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</w:t>
            </w:r>
          </w:p>
        </w:tc>
      </w:tr>
      <w:tr>
        <w:trPr>
          <w:trHeight w:val="9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813299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813299</w:t>
            </w:r>
          </w:p>
        </w:tc>
      </w:tr>
      <w:tr>
        <w:trPr>
          <w:trHeight w:val="9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813299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813299</w:t>
            </w:r>
          </w:p>
        </w:tc>
      </w:tr>
      <w:tr>
        <w:trPr>
          <w:trHeight w:val="9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62176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33313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33313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</w:p>
        </w:tc>
      </w:tr>
      <w:tr>
        <w:trPr>
          <w:trHeight w:val="9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</w:t>
            </w:r>
          </w:p>
        </w:tc>
      </w:tr>
      <w:tr>
        <w:trPr>
          <w:trHeight w:val="9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52172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52172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26821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26821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25351</w:t>
            </w:r>
          </w:p>
        </w:tc>
      </w:tr>
      <w:tr>
        <w:trPr>
          <w:trHeight w:val="9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25351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9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162227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162227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18202</w:t>
            </w:r>
          </w:p>
        </w:tc>
      </w:tr>
      <w:tr>
        <w:trPr>
          <w:trHeight w:val="9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18202</w:t>
            </w:r>
          </w:p>
        </w:tc>
      </w:tr>
      <w:tr>
        <w:trPr>
          <w:trHeight w:val="9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52750</w:t>
            </w:r>
          </w:p>
        </w:tc>
      </w:tr>
      <w:tr>
        <w:trPr>
          <w:trHeight w:val="12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52750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91275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91275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-6239188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6239188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57/464-4с шешіміне №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43/369-4с шешіміне №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2013 жылға арналған Шымкент қаласының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30"/>
        <w:gridCol w:w="707"/>
        <w:gridCol w:w="8132"/>
        <w:gridCol w:w="1904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24378148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22484819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22484819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6354715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6354715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4501129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4501129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2623008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1251728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499839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871329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8464654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7928314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258578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123632</w:t>
            </w:r>
          </w:p>
        </w:tc>
      </w:tr>
      <w:tr>
        <w:trPr>
          <w:trHeight w:val="12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541313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541313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18665</w:t>
            </w:r>
          </w:p>
        </w:tc>
      </w:tr>
      <w:tr>
        <w:trPr>
          <w:trHeight w:val="15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</w:t>
            </w:r>
          </w:p>
        </w:tc>
      </w:tr>
      <w:tr>
        <w:trPr>
          <w:trHeight w:val="18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1056119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1056119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701485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701485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354634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808886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808886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808886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586"/>
        <w:gridCol w:w="710"/>
        <w:gridCol w:w="690"/>
        <w:gridCol w:w="7486"/>
        <w:gridCol w:w="192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23680148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330067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265358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24808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111287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111287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129263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53709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53709</w:t>
            </w:r>
          </w:p>
        </w:tc>
      </w:tr>
      <w:tr>
        <w:trPr>
          <w:trHeight w:val="15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35684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35684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236453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236453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236453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236453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15306579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1917877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1917877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1917877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11648466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11648466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11193833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454633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1652108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151508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39445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112063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795399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719758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667458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79721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65032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51151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229312</w:t>
            </w:r>
          </w:p>
        </w:tc>
      </w:tr>
      <w:tr>
        <w:trPr>
          <w:trHeight w:val="12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100712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12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75641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75641</w:t>
            </w:r>
          </w:p>
        </w:tc>
      </w:tr>
      <w:tr>
        <w:trPr>
          <w:trHeight w:val="12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70997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4297807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416581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290250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290250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126331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құрылысы және (немесе) сатып алу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126331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2522510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2522510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522687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 коммуникациялық инфрақұрылымды дамыту, орналастыру және (немесе) сатып алу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1999823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1358716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1226116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220591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496710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486345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1545579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205105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22817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82288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1149425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1099425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1041067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58358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153374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126874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100001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26873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37675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13545</w:t>
            </w:r>
          </w:p>
        </w:tc>
      </w:tr>
      <w:tr>
        <w:trPr>
          <w:trHeight w:val="12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13545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287732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287732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287732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287732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35323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35323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29892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29892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29892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53449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27363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27363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26086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494100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232084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53379</w:t>
            </w:r>
          </w:p>
        </w:tc>
      </w:tr>
      <w:tr>
        <w:trPr>
          <w:trHeight w:val="12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53379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160181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160181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698000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-698000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57/464-4с с шешіміне №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43/369-4 с шешіміне №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қала бюджетінде инвестициялық жобаларды іске асыруға бағытталған даму бюджеттік бағдарламалар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715"/>
        <w:gridCol w:w="744"/>
        <w:gridCol w:w="745"/>
        <w:gridCol w:w="906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2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облысындағы жылыжай шаруашылығын дамыту саласында 2009-2011 жылдарға арналған "Нұрлы көш" бағдарламасының қатысушыларын жұмыспен қамтамасыз етуге кредит бөлу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салуға және сатып алуға</w:t>
            </w:r>
          </w:p>
        </w:tc>
      </w:tr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 коммуникациялық инфрақұрылымды дамыту, орналастыру және (немесе) сатып алу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</w:tr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инфрақұрылымды дамыту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9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 коммуникациялық инфрақұрылымды дамыту, орналастыру және (немесе) сатып алу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9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9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57/464-4с шешіміне № 5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43/369-4 с шешіміне №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2011-2013 жылдарға арналған қаладағы аудандардың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34"/>
        <w:gridCol w:w="669"/>
        <w:gridCol w:w="670"/>
        <w:gridCol w:w="5302"/>
        <w:gridCol w:w="1558"/>
        <w:gridCol w:w="1558"/>
        <w:gridCol w:w="155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жылдар бойынша (мың теңге)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316350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250234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261863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129263</w:t>
            </w:r>
          </w:p>
        </w:tc>
      </w:tr>
      <w:tr>
        <w:trPr>
          <w:trHeight w:val="8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129263</w:t>
            </w:r>
          </w:p>
        </w:tc>
      </w:tr>
      <w:tr>
        <w:trPr>
          <w:trHeight w:val="8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129263</w:t>
            </w:r>
          </w:p>
        </w:tc>
      </w:tr>
      <w:tr>
        <w:trPr>
          <w:trHeight w:val="10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116359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129263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аудандар бойынша: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41402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37988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49873</w:t>
            </w:r>
          </w:p>
        </w:tc>
      </w:tr>
      <w:tr>
        <w:trPr>
          <w:trHeight w:val="5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аудандар бойынша: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аудандар бойынша: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</w:t>
            </w:r>
          </w:p>
        </w:tc>
      </w:tr>
      <w:tr>
        <w:trPr>
          <w:trHeight w:val="8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</w:t>
            </w:r>
          </w:p>
        </w:tc>
      </w:tr>
      <w:tr>
        <w:trPr>
          <w:trHeight w:val="5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аудандар бойынша: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