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74503" w14:textId="3b745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қалалық мәслихатының 2010 жылғы 21 желтоқсандағы № 39/247-IV "2011-2013 жылдарға арналған қалалық бюджет туралы" шешіміне өзгерістер
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қалалық мәслихатының 2011 жылғы 10 қарашадағы N 49/309-IV шешімі. Оңтүстік Қазақстан облысы Арыс қаласының Әділет басқармасында 2011 жылғы 16 қарашада N 14-2-115 тіркелді. Қолданылу мерзімінің аяқталуына байланысты шешімнің күші жойылды - Оңтүстік Қазақстан облысы Арыс қалалық мәслихатының 2012 жылғы 16 қаңтардағы N 10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Арыс қалалық мәслихатының 2012.01.16 N 10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 109-бабы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6-бабы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«2011-2013 жылдарға арналған облыстық бюджет туралы» Оңтүстік Қазақстан облыстық мәслихатының 2010 жылғы 10 желтоқсандағы № 35/349-IV шешіміне өзгерістер мен толықтыру енгізу туралы» Оңтүстік Қазақстан облыстық мәслихатының 2011 жылғы 31 қазандағы </w:t>
      </w:r>
      <w:r>
        <w:rPr>
          <w:rFonts w:ascii="Times New Roman"/>
          <w:b w:val="false"/>
          <w:i w:val="false"/>
          <w:color w:val="000000"/>
          <w:sz w:val="28"/>
        </w:rPr>
        <w:t>№ 46/446-IV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Нормативтік құқықтық актілерді мемлекеттік тіркеу тізілімінде 2059-нөмірмен тіркелген шешіміне сәйкес Арыс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қалалық бюджет туралы» Арыс қалалық мәслихатының 2010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39/247-ІV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14-2-101 нөмірмен тіркелген, 2011 жылғы 22 қаңтардағы «Арыс ақиқаты» газетінің № 3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«4548221» сандары «4669185»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«3866236» сандары «3987200»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«4563525» сандары «4684489»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1 - қосымшасы осы шешімнің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Т.Әлжігіт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 хатшысы                   Ө.Керімқұлов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10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49/309-IV шешіміне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39/247-IV шешіміне 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05"/>
        <w:gridCol w:w="702"/>
        <w:gridCol w:w="7981"/>
        <w:gridCol w:w="191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4669185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667760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227992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227992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192211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192211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204369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154834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31321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37409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</w:tr>
      <w:tr>
        <w:trPr>
          <w:trHeight w:val="73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3987200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3987200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3987200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413"/>
        <w:gridCol w:w="673"/>
        <w:gridCol w:w="733"/>
        <w:gridCol w:w="7274"/>
        <w:gridCol w:w="227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4684489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165075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148130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61467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68833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15945</w:t>
            </w:r>
          </w:p>
        </w:tc>
      </w:tr>
      <w:tr>
        <w:trPr>
          <w:trHeight w:val="9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 ауданның (облыстық маңызы бар қаланың) бюджеттік атқару және коммуналдық меншігін басқару  саласындағы мемлекеттік саясатты іске асыру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3250633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172866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172866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151045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2620254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2620254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2589795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 қосымша білім беру  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457513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100149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 ай сайынғы ақшалай қаражат төлемдері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357364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357364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201302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175539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173384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35154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77763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 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25763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25763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   іске асыру саласындағы мемлекеттік саясатты іске асыру жөніндегі қызметтер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24498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432691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үйымдастыру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313102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49788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214997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214997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108009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105765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197111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29957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94775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91969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43269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 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115775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31918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 ауылдық елді мекендер саласының мамандарын әлеуметтік қолдау шараларын іске асыру  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26811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15224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219807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219807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219807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219807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61632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20255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 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-21317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