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f19c" w14:textId="ffef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2011 жылғы 24 ақпандағы N 103 Қаулысы. Оңтүстік Қазақстан облысы Бәйдібек ауданының Әділет басқармасында 2011 жылғы 25 наурызда N 14-5-109 тіркелді. Қолданылу мерзімінің аяқталуына байланысты қаулының күші жойылды - Оңтүстік Қазақстан облысы Бәйдібек ауданы әкімдігінің 2012 жылғы 3 тамыздағы № 1248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Қолданылу мерзімінің аяқталуына байланысты қаулының күші жойылды - Оңтүстік Қазақстан облысы Бәйдібек ауданы әкімдігінің 2012.08.03 № 1248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қоғамдық жұмыстарды ұйымдастыратын ұйымдардың тізбесі, жұмыс түрлері мен көлемдері,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жалақының ең төменгі мөлшері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жұмыспен қамту және әлеуметтік бағдарламалар бөлімі мемлекеттік мекемесі жұмыс берушілермен қоғамдық жұмыстарды орындауға типтік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Т.Дүйсенбековке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Р.Жолдас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ақпандағы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2011 жылы қоғамдық жұмыстарды ұсынатын ұйымдардың тізбесі, сонымен қатар қоғамдық жұмыстардың түрлері, көлемі, жағдайлары және олардың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516"/>
        <w:gridCol w:w="1330"/>
        <w:gridCol w:w="3391"/>
        <w:gridCol w:w="2649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жұмыспен қамту және әлеуметтік бағдарламалар бөлімі, ауыл округтері әкімдері аппараты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басқада жұмыстарды ұйымдастыруға көмектесу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тұрғын үй-коммуналдық шаруашылық, жолаушылар көлігі және автомобиль жолдары бөлімі, ауыл округтері әкімдері аппараты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құрылысы және оларды жөндеу, көркейту-көгалдандыру, ағаш отырғызу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 әкімдері аппараты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 маңызы бар объектілерді салуға және жөндеуге қатысу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тұрғын үй-коммуналдық шаруашылық, жолаушылар көлігі және автомобиль жолдары бөлімі, ауыл округтері әкімдері аппараты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сауықтыру, көріктендіруге қатысу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