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ea1fd" w14:textId="a0ea1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аудандық мәслихатының 2011 жылғы 20 желтоқсандағы N 51/297 шешімі. Оңтүстік Қазақстан облысы Бәйдібек ауданының Әділет басқармасында 2011 жылғы 30 желтоқсанда N 14-5-122 тіркелді. Қолданылу мерзімінің аяқталуына байланысты шешімнің күші жойылды - (Оңтүстік Қазақстан облысы Бәйдібек аудандық мәслихатының 2013 жылғы 4 ақпандағы № 7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Бәйдібек аудандық мәслихатының 04.02.2013 № 7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2011 жылғы 7 желтоқсандағы </w:t>
      </w:r>
      <w:r>
        <w:rPr>
          <w:rFonts w:ascii="Times New Roman"/>
          <w:b w:val="false"/>
          <w:i w:val="false"/>
          <w:color w:val="000000"/>
          <w:sz w:val="28"/>
        </w:rPr>
        <w:t>№ 47/450-IV</w:t>
      </w:r>
      <w:r>
        <w:rPr>
          <w:rFonts w:ascii="Times New Roman"/>
          <w:b w:val="false"/>
          <w:i w:val="false"/>
          <w:color w:val="000000"/>
          <w:sz w:val="28"/>
        </w:rPr>
        <w:t xml:space="preserve"> «2012-2014 жылдарға арналған облыстық бюджет туралы» Нормативтік құқықтық актілерді мемлекеттік тіркеу тізілімінде № 2065 тіркелген шешіміне сәйкес, Бәйдібек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Бәйдібек ауданының 2012-2014 жылдарға арналған аудандық бюджеті 1, 2 және 3 қосымшаларға сәйкес, оның ішінде 2012 жылға мынадай көлемде бекiтілсін:</w:t>
      </w:r>
      <w:r>
        <w:br/>
      </w:r>
      <w:r>
        <w:rPr>
          <w:rFonts w:ascii="Times New Roman"/>
          <w:b w:val="false"/>
          <w:i w:val="false"/>
          <w:color w:val="000000"/>
          <w:sz w:val="28"/>
        </w:rPr>
        <w:t>
      1) кірістер - 6 223 548 мың теңге, оның ішінде:</w:t>
      </w:r>
      <w:r>
        <w:br/>
      </w:r>
      <w:r>
        <w:rPr>
          <w:rFonts w:ascii="Times New Roman"/>
          <w:b w:val="false"/>
          <w:i w:val="false"/>
          <w:color w:val="000000"/>
          <w:sz w:val="28"/>
        </w:rPr>
        <w:t>
      салықтық түсімдер - 323 320 мың теңге;</w:t>
      </w:r>
      <w:r>
        <w:br/>
      </w:r>
      <w:r>
        <w:rPr>
          <w:rFonts w:ascii="Times New Roman"/>
          <w:b w:val="false"/>
          <w:i w:val="false"/>
          <w:color w:val="000000"/>
          <w:sz w:val="28"/>
        </w:rPr>
        <w:t>
      салықтық емес түсімдер - 3 075 мың теңге;</w:t>
      </w:r>
      <w:r>
        <w:br/>
      </w:r>
      <w:r>
        <w:rPr>
          <w:rFonts w:ascii="Times New Roman"/>
          <w:b w:val="false"/>
          <w:i w:val="false"/>
          <w:color w:val="000000"/>
          <w:sz w:val="28"/>
        </w:rPr>
        <w:t>
      негізгі капиталды сатудан түсетін түсімдер - 1 891 мың теңге;</w:t>
      </w:r>
      <w:r>
        <w:br/>
      </w:r>
      <w:r>
        <w:rPr>
          <w:rFonts w:ascii="Times New Roman"/>
          <w:b w:val="false"/>
          <w:i w:val="false"/>
          <w:color w:val="000000"/>
          <w:sz w:val="28"/>
        </w:rPr>
        <w:t>
      трансферттер түсімі - 5 895 262 мың теңге;</w:t>
      </w:r>
      <w:r>
        <w:br/>
      </w:r>
      <w:r>
        <w:rPr>
          <w:rFonts w:ascii="Times New Roman"/>
          <w:b w:val="false"/>
          <w:i w:val="false"/>
          <w:color w:val="000000"/>
          <w:sz w:val="28"/>
        </w:rPr>
        <w:t>
      2) шығындар - 6 258 988 мың теңге;</w:t>
      </w:r>
      <w:r>
        <w:br/>
      </w:r>
      <w:r>
        <w:rPr>
          <w:rFonts w:ascii="Times New Roman"/>
          <w:b w:val="false"/>
          <w:i w:val="false"/>
          <w:color w:val="000000"/>
          <w:sz w:val="28"/>
        </w:rPr>
        <w:t>
      3) таза бюджеттік кредиттеу – 62 862 мың теңге, оның ішінде:</w:t>
      </w:r>
      <w:r>
        <w:br/>
      </w:r>
      <w:r>
        <w:rPr>
          <w:rFonts w:ascii="Times New Roman"/>
          <w:b w:val="false"/>
          <w:i w:val="false"/>
          <w:color w:val="000000"/>
          <w:sz w:val="28"/>
        </w:rPr>
        <w:t>
      бюджеттік кредиттер – 68 027 мың теңге;</w:t>
      </w:r>
      <w:r>
        <w:br/>
      </w:r>
      <w:r>
        <w:rPr>
          <w:rFonts w:ascii="Times New Roman"/>
          <w:b w:val="false"/>
          <w:i w:val="false"/>
          <w:color w:val="000000"/>
          <w:sz w:val="28"/>
        </w:rPr>
        <w:t>
      бюджеттік кредиттерді өтеу - 5 165 мың теңге;</w:t>
      </w:r>
      <w:r>
        <w:br/>
      </w:r>
      <w:r>
        <w:rPr>
          <w:rFonts w:ascii="Times New Roman"/>
          <w:b w:val="false"/>
          <w:i w:val="false"/>
          <w:color w:val="000000"/>
          <w:sz w:val="28"/>
        </w:rPr>
        <w:t>
      4) қаржы активтерімен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- 98 302 мың теңге;</w:t>
      </w:r>
      <w:r>
        <w:br/>
      </w:r>
      <w:r>
        <w:rPr>
          <w:rFonts w:ascii="Times New Roman"/>
          <w:b w:val="false"/>
          <w:i w:val="false"/>
          <w:color w:val="000000"/>
          <w:sz w:val="28"/>
        </w:rPr>
        <w:t>
      6) бюджет тапшылығын қаржыландыру (профицитін пайдалану) – 98 302 мың теңге, оның ішінде:</w:t>
      </w:r>
      <w:r>
        <w:br/>
      </w:r>
      <w:r>
        <w:rPr>
          <w:rFonts w:ascii="Times New Roman"/>
          <w:b w:val="false"/>
          <w:i w:val="false"/>
          <w:color w:val="000000"/>
          <w:sz w:val="28"/>
        </w:rPr>
        <w:t>
      қарыздар түсімі - 68 027 мың теңге;</w:t>
      </w:r>
      <w:r>
        <w:br/>
      </w:r>
      <w:r>
        <w:rPr>
          <w:rFonts w:ascii="Times New Roman"/>
          <w:b w:val="false"/>
          <w:i w:val="false"/>
          <w:color w:val="000000"/>
          <w:sz w:val="28"/>
        </w:rPr>
        <w:t>
      қарыздарды өтеу - 5 165 мың теңге;</w:t>
      </w:r>
      <w:r>
        <w:br/>
      </w:r>
      <w:r>
        <w:rPr>
          <w:rFonts w:ascii="Times New Roman"/>
          <w:b w:val="false"/>
          <w:i w:val="false"/>
          <w:color w:val="000000"/>
          <w:sz w:val="28"/>
        </w:rPr>
        <w:t>
      бюджет қаражатының пайдаланылатын қалдықтары – 35 440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Оңтүстік Қазақстан облысы  Бәйдібек аудандық мәслихатының 2012.12.07 </w:t>
      </w:r>
      <w:r>
        <w:rPr>
          <w:rFonts w:ascii="Times New Roman"/>
          <w:b w:val="false"/>
          <w:i w:val="false"/>
          <w:color w:val="000000"/>
          <w:sz w:val="28"/>
        </w:rPr>
        <w:t>№ 8/40</w:t>
      </w:r>
      <w:r>
        <w:rPr>
          <w:rFonts w:ascii="Times New Roman"/>
          <w:b w:val="false"/>
          <w:i w:val="false"/>
          <w:color w:val="ff0000"/>
          <w:sz w:val="28"/>
        </w:rPr>
        <w:t xml:space="preserve"> (2012 жылғы 1 қаңтардан бастап қолданысқа енгiзiледі) Шешімімен.</w:t>
      </w:r>
      <w:r>
        <w:br/>
      </w:r>
      <w:r>
        <w:rPr>
          <w:rFonts w:ascii="Times New Roman"/>
          <w:b w:val="false"/>
          <w:i w:val="false"/>
          <w:color w:val="000000"/>
          <w:sz w:val="28"/>
        </w:rPr>
        <w:t>
</w:t>
      </w:r>
      <w:r>
        <w:rPr>
          <w:rFonts w:ascii="Times New Roman"/>
          <w:b w:val="false"/>
          <w:i w:val="false"/>
          <w:color w:val="000000"/>
          <w:sz w:val="28"/>
        </w:rPr>
        <w:t>
      2. 2012 жылы облыстық бюджеттен ауданның бюджетіне берілетін бюджеттік субвенциялардың көлемі 3 910 248 мың теңге болып белгіленсін.</w:t>
      </w:r>
      <w:r>
        <w:br/>
      </w:r>
      <w:r>
        <w:rPr>
          <w:rFonts w:ascii="Times New Roman"/>
          <w:b w:val="false"/>
          <w:i w:val="false"/>
          <w:color w:val="000000"/>
          <w:sz w:val="28"/>
        </w:rPr>
        <w:t>
</w:t>
      </w:r>
      <w:r>
        <w:rPr>
          <w:rFonts w:ascii="Times New Roman"/>
          <w:b w:val="false"/>
          <w:i w:val="false"/>
          <w:color w:val="000000"/>
          <w:sz w:val="28"/>
        </w:rPr>
        <w:t>
      3. Аудан әкімдігінің 2012 жылға арналған резервi 6000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Оңтүстік Қазақстан облысы  Бәйдібек аудандық мәслихатының 2012.03.12 </w:t>
      </w:r>
      <w:r>
        <w:rPr>
          <w:rFonts w:ascii="Times New Roman"/>
          <w:b w:val="false"/>
          <w:i w:val="false"/>
          <w:color w:val="000000"/>
          <w:sz w:val="28"/>
        </w:rPr>
        <w:t>№ 2/7</w:t>
      </w:r>
      <w:r>
        <w:rPr>
          <w:rFonts w:ascii="Times New Roman"/>
          <w:b w:val="false"/>
          <w:i w:val="false"/>
          <w:color w:val="ff0000"/>
          <w:sz w:val="28"/>
        </w:rPr>
        <w:t xml:space="preserve"> (2012 жылғы 1 қаңтардан бастап қолданысқа енгiзiледі) Шешімімен.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2012 жылы облыстық бюджетке аудандық бюджеттен жеке табыс салығынан және әлеуметтік салықтан 50 пайыз мөлшерінде бөлу нормативтері белгіленсін.</w:t>
      </w:r>
      <w:r>
        <w:br/>
      </w:r>
      <w:r>
        <w:rPr>
          <w:rFonts w:ascii="Times New Roman"/>
          <w:b w:val="false"/>
          <w:i w:val="false"/>
          <w:color w:val="000000"/>
          <w:sz w:val="28"/>
        </w:rPr>
        <w:t>
</w:t>
      </w:r>
      <w:r>
        <w:rPr>
          <w:rFonts w:ascii="Times New Roman"/>
          <w:b w:val="false"/>
          <w:i w:val="false"/>
          <w:color w:val="000000"/>
          <w:sz w:val="28"/>
        </w:rPr>
        <w:t>
      5.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2012 жылға ауылдық (селолық) жерде жұмыс істейтін әлеуметтік қамсыздандыру, білім беру, мәдениет және спорт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6. Бюджеттік инвестициялық жобаларды (бағдарламаларды) бюджеттік бағдарламалар бөлінісінде 2012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2012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5-қосымшаға</w:t>
      </w:r>
      <w:r>
        <w:rPr>
          <w:rFonts w:ascii="Times New Roman"/>
          <w:b w:val="false"/>
          <w:i w:val="false"/>
          <w:color w:val="000000"/>
          <w:sz w:val="28"/>
        </w:rPr>
        <w:t xml:space="preserve"> сәйкес бекiтілсін.</w:t>
      </w:r>
      <w:r>
        <w:br/>
      </w:r>
      <w:r>
        <w:rPr>
          <w:rFonts w:ascii="Times New Roman"/>
          <w:b w:val="false"/>
          <w:i w:val="false"/>
          <w:color w:val="000000"/>
          <w:sz w:val="28"/>
        </w:rPr>
        <w:t>
</w:t>
      </w:r>
      <w:r>
        <w:rPr>
          <w:rFonts w:ascii="Times New Roman"/>
          <w:b w:val="false"/>
          <w:i w:val="false"/>
          <w:color w:val="000000"/>
          <w:sz w:val="28"/>
        </w:rPr>
        <w:t>
      8. 2012 жылға арналған аудандық бюджетте әрбір ауылдық (селолық), поселкелік бюджеттік бағдарламаларының тiзбесi </w:t>
      </w:r>
      <w:r>
        <w:rPr>
          <w:rFonts w:ascii="Times New Roman"/>
          <w:b w:val="false"/>
          <w:i w:val="false"/>
          <w:color w:val="000000"/>
          <w:sz w:val="28"/>
        </w:rPr>
        <w:t>6-қосымшаға</w:t>
      </w:r>
      <w:r>
        <w:rPr>
          <w:rFonts w:ascii="Times New Roman"/>
          <w:b w:val="false"/>
          <w:i w:val="false"/>
          <w:color w:val="000000"/>
          <w:sz w:val="28"/>
        </w:rPr>
        <w:t xml:space="preserve"> сәйкес бекiтілсін.</w:t>
      </w:r>
      <w:r>
        <w:br/>
      </w:r>
      <w:r>
        <w:rPr>
          <w:rFonts w:ascii="Times New Roman"/>
          <w:b w:val="false"/>
          <w:i w:val="false"/>
          <w:color w:val="000000"/>
          <w:sz w:val="28"/>
        </w:rPr>
        <w:t>
</w:t>
      </w:r>
      <w:r>
        <w:rPr>
          <w:rFonts w:ascii="Times New Roman"/>
          <w:b w:val="false"/>
          <w:i w:val="false"/>
          <w:color w:val="000000"/>
          <w:sz w:val="28"/>
        </w:rPr>
        <w:t>
      9. Осы шешім 2012 жылдың 1 қаңтарынан бастап қолданысқа енгізілсін.</w:t>
      </w:r>
    </w:p>
    <w:bookmarkEnd w:id="0"/>
    <w:p>
      <w:pPr>
        <w:spacing w:after="0"/>
        <w:ind w:left="0"/>
        <w:jc w:val="both"/>
      </w:pPr>
      <w:r>
        <w:rPr>
          <w:rFonts w:ascii="Times New Roman"/>
          <w:b w:val="false"/>
          <w:i/>
          <w:color w:val="000000"/>
          <w:sz w:val="28"/>
        </w:rPr>
        <w:t>      Бәйдібек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А.Құлымбет</w:t>
      </w:r>
      <w:r>
        <w:br/>
      </w:r>
      <w:r>
        <w:rPr>
          <w:rFonts w:ascii="Times New Roman"/>
          <w:b w:val="false"/>
          <w:i w:val="false"/>
          <w:color w:val="000000"/>
          <w:sz w:val="28"/>
        </w:rPr>
        <w:t>
</w:t>
      </w:r>
      <w:r>
        <w:rPr>
          <w:rFonts w:ascii="Times New Roman"/>
          <w:b w:val="false"/>
          <w:i/>
          <w:color w:val="000000"/>
          <w:sz w:val="28"/>
        </w:rPr>
        <w:t>      Бәйдібек аудандық</w:t>
      </w:r>
      <w:r>
        <w:br/>
      </w:r>
      <w:r>
        <w:rPr>
          <w:rFonts w:ascii="Times New Roman"/>
          <w:b w:val="false"/>
          <w:i w:val="false"/>
          <w:color w:val="000000"/>
          <w:sz w:val="28"/>
        </w:rPr>
        <w:t>
</w:t>
      </w:r>
      <w:r>
        <w:rPr>
          <w:rFonts w:ascii="Times New Roman"/>
          <w:b w:val="false"/>
          <w:i/>
          <w:color w:val="000000"/>
          <w:sz w:val="28"/>
        </w:rPr>
        <w:t xml:space="preserve">      мәслихатының хатшысы:                      С.Спабеков </w:t>
      </w:r>
    </w:p>
    <w:bookmarkStart w:name="z11" w:id="1"/>
    <w:p>
      <w:pPr>
        <w:spacing w:after="0"/>
        <w:ind w:left="0"/>
        <w:jc w:val="both"/>
      </w:pPr>
      <w:r>
        <w:rPr>
          <w:rFonts w:ascii="Times New Roman"/>
          <w:b w:val="false"/>
          <w:i w:val="false"/>
          <w:color w:val="000000"/>
          <w:sz w:val="28"/>
        </w:rPr>
        <w:t>
      Бәйдібек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51/297 шешіміне 1-қосымша</w:t>
      </w:r>
    </w:p>
    <w:bookmarkEnd w:id="1"/>
    <w:p>
      <w:pPr>
        <w:spacing w:after="0"/>
        <w:ind w:left="0"/>
        <w:jc w:val="left"/>
      </w:pPr>
      <w:r>
        <w:rPr>
          <w:rFonts w:ascii="Times New Roman"/>
          <w:b/>
          <w:i w:val="false"/>
          <w:color w:val="000000"/>
        </w:rPr>
        <w:t xml:space="preserve">       2012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Бәйдібек аудандық мәслихатының 2012.12.07 </w:t>
      </w:r>
      <w:r>
        <w:rPr>
          <w:rFonts w:ascii="Times New Roman"/>
          <w:b w:val="false"/>
          <w:i w:val="false"/>
          <w:color w:val="ff0000"/>
          <w:sz w:val="28"/>
        </w:rPr>
        <w:t>№ 8/40</w:t>
      </w:r>
      <w:r>
        <w:rPr>
          <w:rFonts w:ascii="Times New Roman"/>
          <w:b w:val="false"/>
          <w:i w:val="false"/>
          <w:color w:val="ff0000"/>
          <w:sz w:val="28"/>
        </w:rPr>
        <w:t xml:space="preserve"> (2012 жылғы 1 қаңтардан бастап қолданысқа енгiзiледі)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610"/>
        <w:gridCol w:w="688"/>
        <w:gridCol w:w="8271"/>
        <w:gridCol w:w="190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6223548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323320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120728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120728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108976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108976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6512</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5895262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5895262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5895262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586"/>
        <w:gridCol w:w="688"/>
        <w:gridCol w:w="727"/>
        <w:gridCol w:w="7467"/>
        <w:gridCol w:w="1888"/>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6258988</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217939</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200739</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13037</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12978</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52613</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52344</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135089</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134320</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16855</w:t>
            </w:r>
          </w:p>
        </w:tc>
      </w:tr>
      <w:tr>
        <w:trPr>
          <w:trHeight w:val="9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16796</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30347</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21682</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21682</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18577</w:t>
            </w:r>
          </w:p>
        </w:tc>
      </w:tr>
      <w:tr>
        <w:trPr>
          <w:trHeight w:val="6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4124787</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278938</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278938</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181200</w:t>
            </w:r>
          </w:p>
        </w:tc>
      </w:tr>
      <w:tr>
        <w:trPr>
          <w:trHeight w:val="13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97306</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2825870</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2825305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2720339</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65118</w:t>
            </w:r>
          </w:p>
        </w:tc>
      </w:tr>
      <w:tr>
        <w:trPr>
          <w:trHeight w:val="6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13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1019979</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257191</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8697</w:t>
            </w:r>
          </w:p>
        </w:tc>
      </w:tr>
      <w:tr>
        <w:trPr>
          <w:trHeight w:val="6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41009</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9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14634</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15414</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174137</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762788</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762788</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1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219653</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196893</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196893</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44902</w:t>
            </w:r>
          </w:p>
        </w:tc>
      </w:tr>
      <w:tr>
        <w:trPr>
          <w:trHeight w:val="9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10983</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25842</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78067</w:t>
            </w:r>
          </w:p>
        </w:tc>
      </w:tr>
      <w:tr>
        <w:trPr>
          <w:trHeight w:val="6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14703</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22760</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22760</w:t>
            </w:r>
          </w:p>
        </w:tc>
      </w:tr>
      <w:tr>
        <w:trPr>
          <w:trHeight w:val="6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22233</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777564</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54845</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34467</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34467</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7378</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7378</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666404</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172091</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172091</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494313</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494313</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56315</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22368</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4536</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12882</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25920</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25920</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263543</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89109</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89109</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89109</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86364</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86364</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77971</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r>
      <w:tr>
        <w:trPr>
          <w:trHeight w:val="6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7391</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57704</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43162</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43162</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14542</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13059</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30366</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17585</w:t>
            </w:r>
          </w:p>
        </w:tc>
      </w:tr>
      <w:tr>
        <w:trPr>
          <w:trHeight w:val="6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7587</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7349</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229233</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40083</w:t>
            </w:r>
          </w:p>
        </w:tc>
      </w:tr>
      <w:tr>
        <w:trPr>
          <w:trHeight w:val="3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31980</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11473</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w:t>
            </w:r>
          </w:p>
        </w:tc>
      </w:tr>
      <w:tr>
        <w:trPr>
          <w:trHeight w:val="1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17369</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17369</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6539</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171781</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171781</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171781</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21238</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21238</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21238</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14345</w:t>
            </w:r>
          </w:p>
        </w:tc>
      </w:tr>
      <w:tr>
        <w:trPr>
          <w:trHeight w:val="6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6834</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309491</w:t>
            </w:r>
          </w:p>
        </w:tc>
      </w:tr>
      <w:tr>
        <w:trPr>
          <w:trHeight w:val="1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309491</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309491</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309491</w:t>
            </w:r>
          </w:p>
        </w:tc>
      </w:tr>
      <w:tr>
        <w:trPr>
          <w:trHeight w:val="1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38750</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38750</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7898</w:t>
            </w:r>
          </w:p>
        </w:tc>
      </w:tr>
      <w:tr>
        <w:trPr>
          <w:trHeight w:val="6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7898</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12298</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12079</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14354</w:t>
            </w:r>
          </w:p>
        </w:tc>
      </w:tr>
      <w:tr>
        <w:trPr>
          <w:trHeight w:val="6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14295</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26205</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26205</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w:t>
            </w:r>
          </w:p>
        </w:tc>
      </w:tr>
      <w:tr>
        <w:trPr>
          <w:trHeight w:val="6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Таза бюджеттік кредиттеу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62862</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68027</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68027</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68027</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68027</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68027</w:t>
            </w: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7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-98302</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98302</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68027</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68027</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68027</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68027</w:t>
            </w:r>
          </w:p>
        </w:tc>
      </w:tr>
      <w:tr>
        <w:trPr>
          <w:trHeight w:val="4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68027</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35440</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35440</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35440</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35440</w:t>
            </w:r>
          </w:p>
        </w:tc>
      </w:tr>
    </w:tbl>
    <w:bookmarkStart w:name="z12" w:id="2"/>
    <w:p>
      <w:pPr>
        <w:spacing w:after="0"/>
        <w:ind w:left="0"/>
        <w:jc w:val="both"/>
      </w:pPr>
      <w:r>
        <w:rPr>
          <w:rFonts w:ascii="Times New Roman"/>
          <w:b w:val="false"/>
          <w:i w:val="false"/>
          <w:color w:val="000000"/>
          <w:sz w:val="28"/>
        </w:rPr>
        <w:t>
Бәйдібек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51/297 шешіміне 2-қосымша</w:t>
      </w:r>
    </w:p>
    <w:bookmarkEnd w:id="2"/>
    <w:p>
      <w:pPr>
        <w:spacing w:after="0"/>
        <w:ind w:left="0"/>
        <w:jc w:val="left"/>
      </w:pPr>
      <w:r>
        <w:rPr>
          <w:rFonts w:ascii="Times New Roman"/>
          <w:b/>
          <w:i w:val="false"/>
          <w:color w:val="000000"/>
        </w:rPr>
        <w:t xml:space="preserve">       2013 жылға арналған аудан бюджеті</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Бәйдібек аудандық мәслихатының 2012.01.10 </w:t>
      </w:r>
      <w:r>
        <w:rPr>
          <w:rFonts w:ascii="Times New Roman"/>
          <w:b w:val="false"/>
          <w:i w:val="false"/>
          <w:color w:val="ff0000"/>
          <w:sz w:val="28"/>
        </w:rPr>
        <w:t>N 52/306</w:t>
      </w:r>
      <w:r>
        <w:rPr>
          <w:rFonts w:ascii="Times New Roman"/>
          <w:b w:val="false"/>
          <w:i w:val="false"/>
          <w:color w:val="ff0000"/>
          <w:sz w:val="28"/>
        </w:rPr>
        <w:t xml:space="preserve"> (2012 жылғы 1 қаңтардан бастап қолданысқа енгiзiледі)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551"/>
        <w:gridCol w:w="648"/>
        <w:gridCol w:w="8272"/>
        <w:gridCol w:w="2001"/>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6213568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298098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114433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114433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100991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100991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68593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38491</w:t>
            </w:r>
          </w:p>
        </w:tc>
      </w:tr>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w:t>
            </w:r>
          </w:p>
        </w:tc>
      </w:tr>
      <w:tr>
        <w:trPr>
          <w:trHeight w:val="7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5898684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5898684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5898684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530"/>
        <w:gridCol w:w="651"/>
        <w:gridCol w:w="670"/>
        <w:gridCol w:w="7683"/>
        <w:gridCol w:w="1996"/>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6213568</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217095</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200271</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12048</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12048</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52667</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52667</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135556</w:t>
            </w:r>
          </w:p>
        </w:tc>
      </w:tr>
      <w:tr>
        <w:trPr>
          <w:trHeight w:val="7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135556</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16455</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16455</w:t>
            </w:r>
          </w:p>
        </w:tc>
      </w:tr>
      <w:tr>
        <w:trPr>
          <w:trHeight w:val="9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16455</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13586</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7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4635378</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184292</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184292</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184292</w:t>
            </w:r>
          </w:p>
        </w:tc>
      </w:tr>
      <w:tr>
        <w:trPr>
          <w:trHeight w:val="2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2926260</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2926014</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2804330</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121684</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1524826</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52866</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w:t>
            </w:r>
          </w:p>
        </w:tc>
      </w:tr>
      <w:tr>
        <w:trPr>
          <w:trHeight w:val="7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44123</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1471960</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1471960</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60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2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188400</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167579</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167579</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w:t>
            </w:r>
          </w:p>
        </w:tc>
      </w:tr>
      <w:tr>
        <w:trPr>
          <w:trHeight w:val="8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11752</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10365</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23182</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86421</w:t>
            </w:r>
          </w:p>
        </w:tc>
      </w:tr>
      <w:tr>
        <w:trPr>
          <w:trHeight w:val="7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20821</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20821</w:t>
            </w:r>
          </w:p>
        </w:tc>
      </w:tr>
      <w:tr>
        <w:trPr>
          <w:trHeight w:val="7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20491</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739319</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718002</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32127</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32127</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685875</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685875</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21317</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7937</w:t>
            </w:r>
          </w:p>
        </w:tc>
      </w:tr>
      <w:tr>
        <w:trPr>
          <w:trHeight w:val="2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13380</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11002</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334550</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164743</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164743</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164743</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83012</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83012</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80362</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r>
      <w:tr>
        <w:trPr>
          <w:trHeight w:val="7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59506</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43446</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43446</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14452</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27289</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w:t>
            </w:r>
          </w:p>
        </w:tc>
      </w:tr>
      <w:tr>
        <w:trPr>
          <w:trHeight w:val="7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10032</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7874</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7874</w:t>
            </w:r>
          </w:p>
        </w:tc>
      </w:tr>
      <w:tr>
        <w:trPr>
          <w:trHeight w:val="7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35008</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25403</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25403</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8738</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11156</w:t>
            </w:r>
          </w:p>
        </w:tc>
      </w:tr>
      <w:tr>
        <w:trPr>
          <w:trHeight w:val="2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w:t>
            </w:r>
          </w:p>
        </w:tc>
      </w:tr>
      <w:tr>
        <w:trPr>
          <w:trHeight w:val="5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11921</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11921</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12609</w:t>
            </w:r>
          </w:p>
        </w:tc>
      </w:tr>
      <w:tr>
        <w:trPr>
          <w:trHeight w:val="7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12609</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r>
      <w:tr>
        <w:trPr>
          <w:trHeight w:val="9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Таза бюджеттік кредиттеу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4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8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3"/>
    <w:p>
      <w:pPr>
        <w:spacing w:after="0"/>
        <w:ind w:left="0"/>
        <w:jc w:val="both"/>
      </w:pPr>
      <w:r>
        <w:rPr>
          <w:rFonts w:ascii="Times New Roman"/>
          <w:b w:val="false"/>
          <w:i w:val="false"/>
          <w:color w:val="000000"/>
          <w:sz w:val="28"/>
        </w:rPr>
        <w:t>
      Бәйдібек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51/297 шешіміне 3-қосымша</w:t>
      </w:r>
    </w:p>
    <w:bookmarkEnd w:id="3"/>
    <w:p>
      <w:pPr>
        <w:spacing w:after="0"/>
        <w:ind w:left="0"/>
        <w:jc w:val="left"/>
      </w:pPr>
      <w:r>
        <w:rPr>
          <w:rFonts w:ascii="Times New Roman"/>
          <w:b/>
          <w:i w:val="false"/>
          <w:color w:val="000000"/>
        </w:rPr>
        <w:t xml:space="preserve">        2014 жылға арналған аудан бюджеті</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Бәйдібек аудандық мәслихатының 2012.01.10 </w:t>
      </w:r>
      <w:r>
        <w:rPr>
          <w:rFonts w:ascii="Times New Roman"/>
          <w:b w:val="false"/>
          <w:i w:val="false"/>
          <w:color w:val="ff0000"/>
          <w:sz w:val="28"/>
        </w:rPr>
        <w:t>N 52/306</w:t>
      </w:r>
      <w:r>
        <w:rPr>
          <w:rFonts w:ascii="Times New Roman"/>
          <w:b w:val="false"/>
          <w:i w:val="false"/>
          <w:color w:val="ff0000"/>
          <w:sz w:val="28"/>
        </w:rPr>
        <w:t xml:space="preserve"> (2012 жылғы 1 қаңтардан бастап қолданысқа енгiзiледі)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51"/>
        <w:gridCol w:w="588"/>
        <w:gridCol w:w="8452"/>
        <w:gridCol w:w="1901"/>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5647005</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308314</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117239</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117239</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102089</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102089</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73848</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41377</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23854</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5320647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5320647</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5320647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530"/>
        <w:gridCol w:w="651"/>
        <w:gridCol w:w="651"/>
        <w:gridCol w:w="7702"/>
        <w:gridCol w:w="1898"/>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5647005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220099</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202925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53678</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53678</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137077</w:t>
            </w:r>
          </w:p>
        </w:tc>
      </w:tr>
      <w:tr>
        <w:trPr>
          <w:trHeight w:val="7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137077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2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16779</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16779</w:t>
            </w:r>
          </w:p>
        </w:tc>
      </w:tr>
      <w:tr>
        <w:trPr>
          <w:trHeight w:val="9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16779</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14086</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8734</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r>
      <w:tr>
        <w:trPr>
          <w:trHeight w:val="8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4198955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185850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185850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185850</w:t>
            </w:r>
          </w:p>
        </w:tc>
      </w:tr>
      <w:tr>
        <w:trPr>
          <w:trHeight w:val="2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2948850</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2948587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2887411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1064255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56155</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8944</w:t>
            </w:r>
          </w:p>
        </w:tc>
      </w:tr>
      <w:tr>
        <w:trPr>
          <w:trHeight w:val="7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47211</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1008100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1008100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6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198723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177728</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177728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17631</w:t>
            </w:r>
          </w:p>
        </w:tc>
      </w:tr>
      <w:tr>
        <w:trPr>
          <w:trHeight w:val="9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92470</w:t>
            </w:r>
          </w:p>
        </w:tc>
      </w:tr>
      <w:tr>
        <w:trPr>
          <w:trHeight w:val="7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13206</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20995</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20995</w:t>
            </w:r>
          </w:p>
        </w:tc>
      </w:tr>
      <w:tr>
        <w:trPr>
          <w:trHeight w:val="7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20642</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373717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350908</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40908</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22809</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558552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386296</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166349</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166349</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219947</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219947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83770</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83770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80934</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r>
      <w:tr>
        <w:trPr>
          <w:trHeight w:val="7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60938</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17185</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15464</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27548</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14579</w:t>
            </w:r>
          </w:p>
        </w:tc>
      </w:tr>
      <w:tr>
        <w:trPr>
          <w:trHeight w:val="7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7974</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7974</w:t>
            </w:r>
          </w:p>
        </w:tc>
      </w:tr>
      <w:tr>
        <w:trPr>
          <w:trHeight w:val="7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26663</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8831</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11937</w:t>
            </w:r>
          </w:p>
        </w:tc>
      </w:tr>
      <w:tr>
        <w:trPr>
          <w:trHeight w:val="2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9857</w:t>
            </w:r>
          </w:p>
        </w:tc>
      </w:tr>
      <w:tr>
        <w:trPr>
          <w:trHeight w:val="2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9857</w:t>
            </w:r>
          </w:p>
        </w:tc>
      </w:tr>
      <w:tr>
        <w:trPr>
          <w:trHeight w:val="5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9857</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11923</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11923</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27124</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27124</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12064</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12064</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12753</w:t>
            </w:r>
          </w:p>
        </w:tc>
      </w:tr>
      <w:tr>
        <w:trPr>
          <w:trHeight w:val="7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Таза бюджеттік кредиттеу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48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4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5165</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4"/>
    <w:p>
      <w:pPr>
        <w:spacing w:after="0"/>
        <w:ind w:left="0"/>
        <w:jc w:val="both"/>
      </w:pPr>
      <w:r>
        <w:rPr>
          <w:rFonts w:ascii="Times New Roman"/>
          <w:b w:val="false"/>
          <w:i w:val="false"/>
          <w:color w:val="000000"/>
          <w:sz w:val="28"/>
        </w:rPr>
        <w:t>
      Бәйдібек аудандық мәслихатының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51/297 шешіміне 4-қосымша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бюджеттік бағдарламалар бөлінісінде 2012 жылға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Бәйдібек аудандық мәслихатының 2012.01.10 </w:t>
      </w:r>
      <w:r>
        <w:rPr>
          <w:rFonts w:ascii="Times New Roman"/>
          <w:b w:val="false"/>
          <w:i w:val="false"/>
          <w:color w:val="ff0000"/>
          <w:sz w:val="28"/>
        </w:rPr>
        <w:t>N 52/306</w:t>
      </w:r>
      <w:r>
        <w:rPr>
          <w:rFonts w:ascii="Times New Roman"/>
          <w:b w:val="false"/>
          <w:i w:val="false"/>
          <w:color w:val="ff0000"/>
          <w:sz w:val="28"/>
        </w:rPr>
        <w:t xml:space="preserve"> (2012 жылғы 1 қаңтардан бастап қолданысқа енгiзiледі)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632"/>
        <w:gridCol w:w="652"/>
        <w:gridCol w:w="692"/>
        <w:gridCol w:w="9494"/>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4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bl>
    <w:bookmarkStart w:name="z15" w:id="5"/>
    <w:p>
      <w:pPr>
        <w:spacing w:after="0"/>
        <w:ind w:left="0"/>
        <w:jc w:val="both"/>
      </w:pPr>
      <w:r>
        <w:rPr>
          <w:rFonts w:ascii="Times New Roman"/>
          <w:b w:val="false"/>
          <w:i w:val="false"/>
          <w:color w:val="000000"/>
          <w:sz w:val="28"/>
        </w:rPr>
        <w:t>
Бәйдібек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51/297 шешіміне 5-қосымша</w:t>
      </w:r>
    </w:p>
    <w:bookmarkEnd w:id="5"/>
    <w:p>
      <w:pPr>
        <w:spacing w:after="0"/>
        <w:ind w:left="0"/>
        <w:jc w:val="left"/>
      </w:pPr>
      <w:r>
        <w:rPr>
          <w:rFonts w:ascii="Times New Roman"/>
          <w:b/>
          <w:i w:val="false"/>
          <w:color w:val="000000"/>
        </w:rPr>
        <w:t xml:space="preserve">       2012 жылға арналған жергілікті бюджеттің атқарылуы процесінде секвестрлеуге жатпайтын жергілікті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654"/>
        <w:gridCol w:w="675"/>
        <w:gridCol w:w="778"/>
        <w:gridCol w:w="930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7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0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4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6" w:id="6"/>
    <w:p>
      <w:pPr>
        <w:spacing w:after="0"/>
        <w:ind w:left="0"/>
        <w:jc w:val="both"/>
      </w:pPr>
      <w:r>
        <w:rPr>
          <w:rFonts w:ascii="Times New Roman"/>
          <w:b w:val="false"/>
          <w:i w:val="false"/>
          <w:color w:val="000000"/>
          <w:sz w:val="28"/>
        </w:rPr>
        <w:t>
      Бәйдібек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51/297 шешіміне 6-қосымша</w:t>
      </w:r>
    </w:p>
    <w:bookmarkEnd w:id="6"/>
    <w:p>
      <w:pPr>
        <w:spacing w:after="0"/>
        <w:ind w:left="0"/>
        <w:jc w:val="left"/>
      </w:pPr>
      <w:r>
        <w:rPr>
          <w:rFonts w:ascii="Times New Roman"/>
          <w:b/>
          <w:i w:val="false"/>
          <w:color w:val="000000"/>
        </w:rPr>
        <w:t xml:space="preserve">             2012 жылға арналған аудандық бюджетте әрбір ауылдық (селолық), поселкелік бюджеттік бағдарламаларының тізбеcі</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Бәйдібек аудандық мәслихатының 2012.11.13 </w:t>
      </w:r>
      <w:r>
        <w:rPr>
          <w:rFonts w:ascii="Times New Roman"/>
          <w:b w:val="false"/>
          <w:i w:val="false"/>
          <w:color w:val="ff0000"/>
          <w:sz w:val="28"/>
        </w:rPr>
        <w:t>№ 7/33</w:t>
      </w:r>
      <w:r>
        <w:rPr>
          <w:rFonts w:ascii="Times New Roman"/>
          <w:b w:val="false"/>
          <w:i w:val="false"/>
          <w:color w:val="ff0000"/>
          <w:sz w:val="28"/>
        </w:rPr>
        <w:t xml:space="preserve"> (2012 жылғы 1 қаңтардан бастап қолданысқа енгiзiледі)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451"/>
        <w:gridCol w:w="671"/>
        <w:gridCol w:w="671"/>
        <w:gridCol w:w="9736"/>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1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 округі</w:t>
            </w:r>
          </w:p>
        </w:tc>
      </w:tr>
      <w:tr>
        <w:trPr>
          <w:trHeight w:val="2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Ағыбет ауыл округі</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 округі</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 округі</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1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 округі</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Борлысай ауыл округі</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ауыл округі</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 округі</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 округі</w:t>
            </w:r>
          </w:p>
        </w:tc>
      </w:tr>
      <w:tr>
        <w:trPr>
          <w:trHeight w:val="2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Мыңбұлақ ауыл округі</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 округі</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