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d1223" w14:textId="4ad12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Қарабау ауыл округі, Сынтас елді мекенінің аумағына карантин режимін және шектеу іс-шараларын енгізе отырып карантин аймағының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ауданы әкімдігінің 2011 жылғы 11 сәуірдегі N 182 Қаулысы. Оңтүстік Қазақстан облысы Қазығұрт ауданының Әділет басқармасында 2011 жылғы 25 сәуірде N 14-6-133 тіркелді. Күші жойылды - Оңтүстік Қазақстан облысы Қазығұрт ауданы әкімдігінің 2011 жылғы 19 қыркүйектегі N 465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Қазығұрт ауданы әкімдігінің 2011.09.19 N 465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2002 жылғы 10 шілдедегі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 9-тармақшасына сәйкес және Қазығұрт ауданының бас мемлекеттік ветеринариялық–санитариялық инспекторының 2011 жылғы 3 наурыздағы N 2-8/88 санды ұсынысын қарап,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Қарабау ауыл округі, Сынтас ауылы тұрғынының жеке қосалқы шаруашылығында құтыру ауруының ошағы анықталуына байланысты Қарабау ауыл округі, Сынтас елді мекенінің аумағына карантин режимiн және шектеу iс-шараларын енгiзе отырып карантин аймағының ветеринариялық режимi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Қазығұрт аудандық аумақтық инспекциясына (Д.Абдрасилов - келісімі бойынша) шектеу іс-шаралары енгізілген аумақта ветеринарлық-санитарлық талаптардың орындалуын қатаң бақылауға алу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Қазығұрт аудандық ветеринария бөліміне (О.Көкеев) Қарабау ауыл округінің әкімімен (А.Ташқұлов) бірлесіп: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шектеу қойылған аумақта қаңғыбас иттер мен мысықтарды аулау, жою және залалсыздандыру жұмыстарын ұйымдастырсын;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тиiстi әкiмшiлiк-аумақтық бiрлiктiң аумағында ветеринариялық-санитариялық қауiпсiздiктi қамтамасыз ету жөнiндегi ветеринариялық iс-шараларды өткiзсін.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М.Момыновқа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ресми жарияланғаннан күннен кейін қолданысқа енгізіледі.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Т.С.Алиев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КЕЛІСІЛДІ: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Қазығұрт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инспекциясының бастығы                     Д.А.Абдрасилов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11 сәуір 2011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