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e000" w14:textId="8bae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жастар практикасын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әкімдігінің 2011 жылғы 19 қазандағы N 364 Қаулысы. Оңтүстік Қазақстан облысы Ордабасы ауданының Әділет басқармасында 2011 жылғы 27 қазанда N 14-8-112 тіркелді. Қолданылу мерзімінің аяқталуына байланысты қаулының күші жойылды - Оңтүстік Қазақстан облысы Ордабасы ауданы әкімінің 2012 жылғы 6 ақпандағы № 474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қаулының күші жойылды - Оңтүстік Қазақстан облысы Ордабасы ауданы әкімінің 2012.02.06 № 474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5-7) 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18-2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жылы өңірлік еңбек нарығындағы қажеттілікке сәйкес жастар практикасынан өту үшін жұмыс орындарын ұйымдастыратын жұмыс берушілер қосымшадағы тізбеге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Б.Құрманбековке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міндетін атқарушы           Қ.Төлебаев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364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2011 жылы жастар практикасынан өту үшін жұмыс орындарын ұйымдастыратын жұмыс берушілердің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3212"/>
        <w:gridCol w:w="2833"/>
        <w:gridCol w:w="2020"/>
        <w:gridCol w:w="1885"/>
        <w:gridCol w:w="1901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орындардың саны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жалақының мөлшері (теңге)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практика-сының ұзақтығы (ай) 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«Омар»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Өндеу өндірістерінің технологиясы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Искендір Жазира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Стиславский С.С.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Газэлектрмен пісіруші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«Қасқарбек» шаруа шаруашылығы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Ондыбаева Клара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бухгалтерлік есеп және аудит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«Құрылыс және Бас жоспар» жауапкершілігі шектеулі серіктестігі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Ғимараттар мен үймәреттерді салу және пайдалану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Акмуратов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және экономика негіздері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«Шанырақ» жауапкершілігі шектеулі серіктестігі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Заңтану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Шалдарбекова К.С.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және тоқу өнеркәсібі тауарлар мен бұйымдарының технологиясы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ұстаздары» газеті» жауапкершілігі шектеулі серіктестігі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«Саға» өндірістік кооперативі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Омарханов Е.А.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ісі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«Мөлдір» жауапкершілігі шектеулі серіктестігі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бухгалтерлік есеп және аудит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Сапашкызы Н.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 жасау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ісі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«Жақсылық» жауапкершілігі шектеулі серіктестігі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Өндеу өндірістерінің технологиясы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Тасымалдауды ұйымдастыру және темір жол көлігіндегі қозғалысты басқару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есептеу және есептеу техникаларының операторы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Газэлектрмен пісіруші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өндірісінің шебері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"Ынтымақ"өндірістік кооперативі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"Карат-Z" жауапкершілігі шектеулі серіктестігі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Газэлектрмен пісіруші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Бухгалтерлік есеп және аудит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"Майлыбек" шаруа шаруашылығы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Мелиорация және жерді қорғау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«КазЮгОрдабасыПроект» жауапкершілігі шектеулі серіктестігі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пісіруші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өндірісінің шебері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«Сафуан» жауапкершілігі шектеулі серіктестігі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Бекеева Кулжахан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Экономика, бухгалтерлік есеп және аудит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«Асыл-төре» өндірістік кооперативі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Техник-бағдарламашы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бухгалтерлік есеп және аудит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Заңтану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есептеу және есептеу техникаларының операторы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 ісі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«Байдаулетова Рахима»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«Ақ-нұр» өндірістік кооперативі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Газэлектрмен пісіруші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«Агронесие Ордабасы» Кредиттік серіктестігі» жауапкершілігі шектеулі серіктестігі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Патенттану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ісі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және есептеу техникасы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«Ақ-қайын» өндірістік кооперативі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Газэлектрмен пісіруші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«Ырыс» микрокредиттік ұйымы» жауапкершілігі шектеулі серіктестігі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«Мурат» шаруа шаруашылығы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Ешберді Қалида Жақанқызы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«Шаңырақ-Құрылыс» жауапкершілігі шектеулі серіктестігі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бағдарламашы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«Бақкелді» жауапкершілігі шектеулі серіктестігі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бағдарламашы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ЭЕМ операторы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бухгалтерлік есеп және аудит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Шинибеков А.Т.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және несие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«Көпен» жауапкершілігі шектеулі серіктестігі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«Мөлдір су» өндірістік кооперативі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бухгалтерлік есеп және аудит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«Ер-нур» жауапкершілігі шектеулі серіктестігі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Тасымалдауды, жол қозғалысын ұйымдастыру және көлікті пайдалану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