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1b3e5" w14:textId="f61b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кейбір елді мекендерінің шекараларына өзгерістер енгізу туралы</w:t>
      </w:r>
    </w:p>
    <w:p>
      <w:pPr>
        <w:spacing w:after="0"/>
        <w:ind w:left="0"/>
        <w:jc w:val="both"/>
      </w:pPr>
      <w:r>
        <w:rPr>
          <w:rFonts w:ascii="Times New Roman"/>
          <w:b w:val="false"/>
          <w:i w:val="false"/>
          <w:color w:val="000000"/>
          <w:sz w:val="28"/>
        </w:rPr>
        <w:t>Бірлескен Оңтүстік Қазақстан облысы Сарыағаш аудандық мәслихатының 2011 жылғы 2 наурыздағы N 44-327-IV Шешімі және Сарыағаш ауданы әкімдігінің 2011 жылғы 2 наурыздағы N 248 Қаулысы. Оңтүстік Қазақстан облысы Сарыағаш ауданының Әділет басқармасында 2011 жылғы 13 сәуірде N 14-11-169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 баптарына</w:t>
      </w:r>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12 бабының</w:t>
      </w:r>
      <w:r>
        <w:rPr>
          <w:rFonts w:ascii="Times New Roman"/>
          <w:b w:val="false"/>
          <w:i w:val="false"/>
          <w:color w:val="000000"/>
          <w:sz w:val="28"/>
        </w:rPr>
        <w:t xml:space="preserve"> 3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31 баптарына</w:t>
      </w:r>
      <w:r>
        <w:rPr>
          <w:rFonts w:ascii="Times New Roman"/>
          <w:b w:val="false"/>
          <w:i w:val="false"/>
          <w:color w:val="000000"/>
          <w:sz w:val="28"/>
        </w:rPr>
        <w:t xml:space="preserve"> сәйкес, Біртілек ауылдық округі әкімінің 2011 жылғы 16 ақпандағы № 56, Жемісті ауылдық округі әкімінің 2010 жылғы 8 желтоқсандағы № 393 және Жібек жолы ауылдық округі әкімінің 2010 жылғы 22 желтоқсандағы № 503 ұсыныстары негізінде, Сарыағаш аудандық мәслихаты </w:t>
      </w:r>
      <w:r>
        <w:rPr>
          <w:rFonts w:ascii="Times New Roman"/>
          <w:b/>
          <w:i w:val="false"/>
          <w:color w:val="000000"/>
          <w:sz w:val="28"/>
        </w:rPr>
        <w:t xml:space="preserve">ШЕШТІ </w:t>
      </w:r>
      <w:r>
        <w:rPr>
          <w:rFonts w:ascii="Times New Roman"/>
          <w:b w:val="false"/>
          <w:i w:val="false"/>
          <w:color w:val="000000"/>
          <w:sz w:val="28"/>
        </w:rPr>
        <w:t xml:space="preserve">және аудан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Біртілек ауылдық округіндегі ауданның арнайы жер қорынан 73,73 га жер учаскесі Шұқырсай ауылының шекарасына, Жемісті ауылдық округіндегі ауданның арнайы жер қорынан 1,5 га жер учаскесі Жемісті ауылы мен 11,3 га жер учаскесі Тың ауылының шекараларына және Жібек жолы ауылдық округіндегі ауданның арнайы жер қорынан 27,0 га жер учаскесі Қарабау ауылы мен 6,0 га жер учаскесі Жаңа құрылыс ауылының шекараларына енгізілсін және аталған ауылдардың шекаралары өзгертілсін.</w:t>
      </w:r>
      <w:r>
        <w:br/>
      </w:r>
      <w:r>
        <w:rPr>
          <w:rFonts w:ascii="Times New Roman"/>
          <w:b w:val="false"/>
          <w:i w:val="false"/>
          <w:color w:val="000000"/>
          <w:sz w:val="28"/>
        </w:rPr>
        <w:t>
</w:t>
      </w:r>
      <w:r>
        <w:rPr>
          <w:rFonts w:ascii="Times New Roman"/>
          <w:b w:val="false"/>
          <w:i w:val="false"/>
          <w:color w:val="000000"/>
          <w:sz w:val="28"/>
        </w:rPr>
        <w:t>
      2. Осы бірлескен шешім және қаулы алғашқы ресми жарияланғаннан кейін күнтізбелік он күн өткен соң қолданысқа енгізілсін.      </w:t>
      </w:r>
    </w:p>
    <w:bookmarkEnd w:id="0"/>
    <w:p>
      <w:pPr>
        <w:spacing w:after="0"/>
        <w:ind w:left="0"/>
        <w:jc w:val="both"/>
      </w:pPr>
      <w:r>
        <w:rPr>
          <w:rFonts w:ascii="Times New Roman"/>
          <w:b w:val="false"/>
          <w:i/>
          <w:color w:val="000000"/>
          <w:sz w:val="28"/>
        </w:rPr>
        <w:t xml:space="preserve">      Аудандық мәслихат сессиясының төрағасы     Н.Тоғызбаев      </w:t>
      </w:r>
    </w:p>
    <w:p>
      <w:pPr>
        <w:spacing w:after="0"/>
        <w:ind w:left="0"/>
        <w:jc w:val="both"/>
      </w:pPr>
      <w:r>
        <w:rPr>
          <w:rFonts w:ascii="Times New Roman"/>
          <w:b w:val="false"/>
          <w:i/>
          <w:color w:val="000000"/>
          <w:sz w:val="28"/>
        </w:rPr>
        <w:t xml:space="preserve">      Сарыағаш ауданының әкімі                   М.Мырзабаев      </w:t>
      </w:r>
    </w:p>
    <w:p>
      <w:pPr>
        <w:spacing w:after="0"/>
        <w:ind w:left="0"/>
        <w:jc w:val="both"/>
      </w:pPr>
      <w:r>
        <w:rPr>
          <w:rFonts w:ascii="Times New Roman"/>
          <w:b w:val="false"/>
          <w:i/>
          <w:color w:val="000000"/>
          <w:sz w:val="28"/>
        </w:rPr>
        <w:t>      Аудандық мәслихат хатшысы                  Б.Каипов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