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3afcf" w14:textId="8a3af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"Өсімдік шаруашылығының шығымдылығы мен өнімінің сапасын арттыруды 2011 жылы субсидиялаудың кейбір мәселелері туралы" 2011 жылғы 15 маусымдағы № 126 қаулыға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2011 жылғы 12 тамыздағы N 181 қаулысы. Шығыс Қазақстан облысының Әділет департаментінде 2011 жылғы 25 тамызда N 2553 тіркелді. Қаулысының қабылдау мерзімінің өтуіне байланысты қолдану тоқтатылды (Шығыс Қазақстан облысы әкімі аппаратының 2012 жылғы 05 қаңтардағы N 6/74 хаты)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Қаулысының қабылдау мерзімінің өтуіне байланысты қолдану тоқтатылды (Шығыс Қазақстан облысы әкімі аппаратының 2012.01.05 N 6/74 хаты).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27-бабы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«Агроөнеркәсіптік кешенді және ауылдық аумақтарды дамытуды мемлекеттік реттеу туралы» Қазақстан Республикасының 2005 жылғы 8 шілдедегі Заңының 11-бабы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5), 5-1), 5-2) тармақшаларына сәйкес, «Өсімдік шаруашылығы өнімінің шығымдылығы мен сапасын арттыруға жергілікті бюджеттерден субсидиялау қағидасын бекіту туралы» Қазақстан Республикасы Үкіметінің 2011 жылғы 4 наурыздағы № 221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«Өсімдік шаруашылығының шығымдылығы мен өнімінің сапасын арттыруды 2011 жылы субсидиялаудың кейбір мәселелері туралы» Шығыс Қазақстан облысы әкімдігінің 2011 жылғы 15 маусымдағы № 126 (Нормативтік құқықтық актілерді мемлекеттік тіркеу тізілімінде тіркелген нөмірі 2547, 2011 жылғы 22 маусымда № 71 (16547) «Дидар», 2011 жылғы 18 маусымда № 68 (19056) «Рудный Алтай»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С. Әбденов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С. Хасенов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126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Өндірушілер сатқан 1 тонна (литр, килограмм) тыңайтқышқа</w:t>
      </w:r>
      <w:r>
        <w:br/>
      </w:r>
      <w:r>
        <w:rPr>
          <w:rFonts w:ascii="Times New Roman"/>
          <w:b/>
          <w:i w:val="false"/>
          <w:color w:val="000000"/>
        </w:rPr>
        <w:t>
субсидиялардың 2011 жылға арналған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5713"/>
        <w:gridCol w:w="2873"/>
        <w:gridCol w:w="347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(литр, килограмм) тыңайтқыш құнын арзандату пайызы, дейін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Сатылған 1 тонна (литр, килограмм) тыңайтқышты субсидиялаудың 2011 жылға арналған нормативі, теңге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(N-10:P-46)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(N-21)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Қарапайым суперфосфат (Р-19)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(P-20:N-20:S-40)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"Б" маркалы МЭРС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қышқылды калий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(калий сульфаты К205-53%)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(К205-42%, КСI 65%)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Ескерту: * 1 литрге арналған субсидиялар нормативі.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126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тауарын өндірушілер жеткізушілерден және</w:t>
      </w:r>
      <w:r>
        <w:br/>
      </w:r>
      <w:r>
        <w:rPr>
          <w:rFonts w:ascii="Times New Roman"/>
          <w:b/>
          <w:i w:val="false"/>
          <w:color w:val="000000"/>
        </w:rPr>
        <w:t>
(немесе) тікелей шетелдік тыңайтқыш өндірушілерден сатып алған</w:t>
      </w:r>
      <w:r>
        <w:br/>
      </w:r>
      <w:r>
        <w:rPr>
          <w:rFonts w:ascii="Times New Roman"/>
          <w:b/>
          <w:i w:val="false"/>
          <w:color w:val="000000"/>
        </w:rPr>
        <w:t>
1 тонна (литр, килограмм) тыңайтқышқа субсидиялардың 2011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4881"/>
        <w:gridCol w:w="3455"/>
        <w:gridCol w:w="3995"/>
      </w:tblGrid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тауарын өндірушілердің 1 тонна (литр, килограмм) тыңайтқыш сатып алуға шығындарын өтеу пайызы, дейін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тауарын өндірушілердің сатып алған 1 тонна (литр, килограмм) тыңайтқышқа субсидиялардың 2011 жылға арналған нормативі, теңге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(N-46,2; N-46,3; N-46,4)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40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15:Р-15:К-15)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40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13:Р-15:К-15)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40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9:Р-25:К-25)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(N-21)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сульфаты (К-50)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(К-42)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(К-60)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(N-12%P2O5-24%)+Ca Mg S)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