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001d31" w14:textId="9001d3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Шығыс Қазақстан облысының Катонқарағай, Зырян және Күршім аудандары аумағында "Катонқарағай мемлекеттік ұлттық табиғи паркі" мемлекеттік мекемесінің қорғау аймағын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әкімдігінің 2011 жылғы 25 тамыздағы N 189 қаулысы. Шығыс Қазақстан облысының Әділет департаментінде 2011 жылғы 23 қыркүйекте N 2554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2003 жылғы 20 маусымдағы Жер кодексінің </w:t>
      </w:r>
      <w:r>
        <w:rPr>
          <w:rFonts w:ascii="Times New Roman"/>
          <w:b w:val="false"/>
          <w:i w:val="false"/>
          <w:color w:val="000000"/>
          <w:sz w:val="28"/>
        </w:rPr>
        <w:t>123-бабына</w:t>
      </w:r>
      <w:r>
        <w:rPr>
          <w:rFonts w:ascii="Times New Roman"/>
          <w:b w:val="false"/>
          <w:i w:val="false"/>
          <w:color w:val="000000"/>
          <w:sz w:val="28"/>
        </w:rPr>
        <w:t>, «Ерекше қорғалатын табиғи аумақтар туралы» Қазақстан Республикасының 2006 жылғы 7 шілдедегі Заңының 10-бабы 2-тармағының </w:t>
      </w:r>
      <w:r>
        <w:rPr>
          <w:rFonts w:ascii="Times New Roman"/>
          <w:b w:val="false"/>
          <w:i w:val="false"/>
          <w:color w:val="000000"/>
          <w:sz w:val="28"/>
        </w:rPr>
        <w:t>11)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 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48-баптарына</w:t>
      </w:r>
      <w:r>
        <w:rPr>
          <w:rFonts w:ascii="Times New Roman"/>
          <w:b w:val="false"/>
          <w:i w:val="false"/>
          <w:color w:val="000000"/>
          <w:sz w:val="28"/>
        </w:rPr>
        <w:t>, «Қазақстан Республикасындағы жергілікті мемлекеттік басқару және өзін-өзі басқару туралы» Қазақстан Республикасының 2001 жылғы 23 қаңтардағы Заңының 27-бабы 1-тармағының </w:t>
      </w:r>
      <w:r>
        <w:rPr>
          <w:rFonts w:ascii="Times New Roman"/>
          <w:b w:val="false"/>
          <w:i w:val="false"/>
          <w:color w:val="000000"/>
          <w:sz w:val="28"/>
        </w:rPr>
        <w:t>9)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ұсынылған жобаларды қарап, «Катонқарағай мемлекеттік ұлттық табиғи паркі» мемлекеттік мекемесін қолайсыз сыртқы әсерден ерекше күзету мен қорғауды қамтамасыз ету мақсатында Шығыс Қазақстан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Мыналар: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жер пайдаланушылар мен меншік иелерінен жер учаскелерін алмай, Шығыс Қазақстан облысының Катонқарағай, Зырян және Күршім аудандары аумағында «Катонқарағай мемлекеттік ұлттық табиғи паркі» мемлекеттік мекемесінің (бұдан әрі - Парк) ені 2 километрден кем емес қорғау аймағы;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осы қаулыға 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Парктің қорғау аймағының көлемдері мен шекаралары;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«Ерекше қорғалатын табиғи аумақтар туралы» Қазақстан Республикасының 2006 жылғы 7 шілдедегі Заңының </w:t>
      </w:r>
      <w:r>
        <w:rPr>
          <w:rFonts w:ascii="Times New Roman"/>
          <w:b w:val="false"/>
          <w:i w:val="false"/>
          <w:color w:val="000000"/>
          <w:sz w:val="28"/>
        </w:rPr>
        <w:t>43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 </w:t>
      </w:r>
      <w:r>
        <w:rPr>
          <w:rFonts w:ascii="Times New Roman"/>
          <w:b w:val="false"/>
          <w:i w:val="false"/>
          <w:color w:val="000000"/>
          <w:sz w:val="28"/>
        </w:rPr>
        <w:t>48-баптарына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Парктің қорғау аймағы аумағында табиғат пайдаланудың режимі мен тәртібі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облыс әкімінің орынбасары Г.В. Пинчукке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алғаш рет ресми жарияланған күнінен кейін он күнтізбелік күн өткен соң қолданысқа енгізіледі. 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Облыс әкімі                                Б. Сапарбаев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Шығыс Қазақстан облыстық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орман және аңшылық шаруашылығы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аумақтық инспекциясының бастығы            А. Калмыков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Шығыс Қазақстан облысы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25 тамыздағы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189 қаулысына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қосымша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«Катонқарағай мемлекеттік ұлттық табиғи паркі» мемлекеттік</w:t>
      </w:r>
      <w:r>
        <w:br/>
      </w:r>
      <w:r>
        <w:rPr>
          <w:rFonts w:ascii="Times New Roman"/>
          <w:b/>
          <w:i w:val="false"/>
          <w:color w:val="000000"/>
        </w:rPr>
        <w:t>
мекемесінің қорғау аймағының көлемдері мен шекаралары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Қорғау аймағының жалпы аумағы - 46774,1 гектар.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Катонқарағай, Зырян және Күршім аудандарының жерлерінде қорғау аймағы «Катонқарағай мемлекеттік ұлттық табиғи паркі» мемлекеттік мекемесінің шекарасын бойлай орналасқан, шығысында ресей-қытай шекарасының түйіліскен жерінен бастап оңтүстікке қарай «Марқакөл орман шаруашылығы мемлекеттік мекемесі» мемлекеттік мекемесінің аумағына дейін; оңтүстік-батыста «Марқакөл орман шаруашылығы мемлекеттік мекемесі» мемлекеттік мекемесінің аумағынан бастап Форпост хуторына дейін; батысында «Үлкен-Нарын орман шаруашылығы мемлекеттік мекемесі» мемлекеттік мекемесінің аумағынан бастап, одан әрі солтүстікке қарай «Зырян орман шаруашылығы мемлекеттік мекемесі» мемлекеттік мекемесінің аумағымен Ресей Федерациясының шекарасына дейін.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Қорғау аймағына «Үлкен-Нарын орман шаруашылығы мемлекеттік мекемесі» мемлекеттік мекемесіне тиісті - 1320,0 гектар, «Зырян орман шаруашылығы мемлекеттік мекемесі» мемлекеттік мекемесіне - 2589,0 гектар, 10952,9 гектар ауыл шаруашылығы мақсатындағы жерлер және 31912,2 гектар босалқы жерлер кіреді.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