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9181" w14:textId="91c9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29 желтоқсандағы N 33/225-IV "Семей қаласының 2011-2013 жылдарға арналған бюджеті туралы"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2011 жылғы 10 қарашадағы N 42/283-IV шешімі. Шығыс Қазақстан облысы Әділет департаментінің Семей қаласындағы Әділет басқармасында 2011 жылғы 15 қарашада N 5-2-149 тіркелді. Шешімнің қабылдау мерзімінің өтуіне байланысты қолдану тоқтатылды - Шығыс Қазақстан облысы Семей қаласының мәслихат аппаратының 2012 жылғы 25 қаңтардағы N 01-26/22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Шығыс Қазақстан облысы Семей қаласының мәслихат аппаратының 2012.01.25 N 01-26/22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2011 жылғы 3 қарашадағы 33/394-IV «2011-2013 жылдарға арналған облыстық бюджет туралы» 2010 жылғы 24 желтоқсандағы № 26/310-IV шешімге өзгерістер мен толықтырулар енгізу туралы» (нормативтік құқықтық актілерді мемлекеттік тіркеудің тізілімінде 2011 жылғы 4 қарашадағы № 2558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29 желтоқсандағы № 33/225-IV «Семей қаласының 2011-2013 жылдарға арналған бюджеті туралы» (нормативтік құқықтық актілерді мемлекеттік тіркеудің тізілімінде 2010 жылғы 30 желтоқсандағы № 5-2-139 болып тіркелген, 2011 жылғы 5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22 547 534,6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8 921 254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247 479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13 300 224,6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22 209 740,4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217 604,8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(-) 217 604,8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495 160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784 473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71 708,2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қаланың) жергілікті атқарушы органының резерві – 171 354,3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кейбір санаттарына материалдық көмек көрсетуге (ҰОС қатысушыларына, ҰОС мүгедектеріне, ҰОС қатысушыларына теңестірілген тұлғаларға және ҰОС мүгедектеріне, қаза тапқан әскери қызметшілердің отбасыларына) – 138 854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алдында еңбек сіңірген зейнеткерлерге материалдық көмек көрсетуге – 1 508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 алдында еңбек сіңірген зейнеткерлерге материалдық көмек көрсетуге – 3 276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 отбасыларының балаларын жоғары оқу орындарына оқытуға (оқыту құны, стипендия, жатақханада тұруы) – 47 648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«МЭН» қазандығының «352 квартал» ОЖП үлестіргіш желілерін қайта құру (1-кезек), «Агрохимлаборатория», 342, 343 кварталдар ОЖП (2-кезек) – 29 183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10-2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«эпизоотияға қарсы іс-шараларды жүргізуге – 40 350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ұйымдарындағы мемлекеттік білім беру тапсырысын жүзеге асыруға – 138 317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білім беруді дамытудың 2011 - 2020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асыруға – 100 750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«негізгі орта және жалпы орта білім беретін мемлекеттік мекемелердегі физика, химия, биология кабинеттерін оқу жабдығымен жарақтандыру – 20 350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«бастауыш, негізгі орта және жалпы орта білім беретін мемлекеттік мекемелерде лингафондық және мультимедиялық кабинеттерін құру – 21 386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«арнайы әлеуметтік қызметтердің стандарттарын енгізуге – 31 618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«жалақыны ішінара субсидиялауға, қоныс аударуға субсидиялар беруге, жұмыспен қамту орталықтарын құруға – 64 368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орталықтарын құруға – 25 758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 ядролық полигонының жабылуының 20 жылдығына орайластырылған іс-шараларды өткізуге байланысты Семей қаласының инфрақұрылымын жөндеуге және абаттандыруға – 1 642 977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10-3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«жылу энергиясы жүйесін дамытуға, соның ішінде инвестициялық жоба: қаладағы бар жылумен қамтамасыз ету жүйесін жаңғыртуға және қайта құруға – 7 962 059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- коммуникациялық инфрақұрылымды дамытуға – 342 484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«ауылда кәсіпкерлікті дамытуға қолдау көрсету шеңберінде – 20 900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мемлекеттік коммуналдық тұрғын үй қорының тұрғын үйін салуға және (немесе) сатып алуға – 233 824,6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10-5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«10-5. Семей қаласының 2011 жылға арналған бюджетінде облыстық бюджеттен 199 882 мың теңге сомасында аймақтық жобаларды жүзеге асыру үшін нысаналы ағымдағы трансферттер мен нысаналы трансферттер қарастырылсын (Жол картасы),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жөндеу жұмыстарына және елді мекендерді көркейтуге – 173 409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жолдарын, қалалар мен елді мекендердің көшелерін жөндеуге және ұстауға – 3 562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және мәдениет нысандарына күрделі және ағымдағы жөндеу жұмыстарына – 22 911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нысандарына – 3 224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нысандарына – 19 687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 Х. Райымханов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          Б. Қайрамбаев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42/283-IV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Семей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39"/>
        <w:gridCol w:w="1044"/>
        <w:gridCol w:w="8237"/>
        <w:gridCol w:w="2727"/>
      </w:tblGrid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22 547 534,6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8 921 254,0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4 164 479,0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4 164 479,0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2 934 392,0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1 384 801,0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707 385,0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188 265,0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487 301,0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155 546,0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75 948,0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78 577,0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29 053,0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29 053,0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199 537,0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189 846,0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13 300 224,6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13 300 224,6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13 300 224,6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015"/>
        <w:gridCol w:w="1015"/>
        <w:gridCol w:w="908"/>
        <w:gridCol w:w="7110"/>
        <w:gridCol w:w="2721"/>
      </w:tblGrid>
      <w:tr>
        <w:trPr>
          <w:trHeight w:val="5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22 209 740,4</w:t>
            </w:r>
          </w:p>
        </w:tc>
      </w:tr>
      <w:tr>
        <w:trPr>
          <w:trHeight w:val="1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485 532,0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379 457,0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250 122,0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240 651,0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1 765,0</w:t>
            </w:r>
          </w:p>
        </w:tc>
      </w:tr>
      <w:tr>
        <w:trPr>
          <w:trHeight w:val="3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103 010,0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7 222,0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36 580,0</w:t>
            </w:r>
          </w:p>
        </w:tc>
      </w:tr>
      <w:tr>
        <w:trPr>
          <w:trHeight w:val="1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69 495,0</w:t>
            </w:r>
          </w:p>
        </w:tc>
      </w:tr>
      <w:tr>
        <w:trPr>
          <w:trHeight w:val="4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68 948,0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</w:p>
        </w:tc>
      </w:tr>
      <w:tr>
        <w:trPr>
          <w:trHeight w:val="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40 180,0</w:t>
            </w:r>
          </w:p>
        </w:tc>
      </w:tr>
      <w:tr>
        <w:trPr>
          <w:trHeight w:val="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33 032,0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33 032,0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33 032,0</w:t>
            </w:r>
          </w:p>
        </w:tc>
      </w:tr>
      <w:tr>
        <w:trPr>
          <w:trHeight w:val="4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7 148,0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6 248 377,0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654 249,0</w:t>
            </w:r>
          </w:p>
        </w:tc>
      </w:tr>
      <w:tr>
        <w:trPr>
          <w:trHeight w:val="4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654 249,0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593 130,0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5 231 345,0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5 231 345,0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4 947 581,0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283 764,0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2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268 876,0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24 335,0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12 366,0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67 479,0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67 479,0</w:t>
            </w:r>
          </w:p>
        </w:tc>
      </w:tr>
      <w:tr>
        <w:trPr>
          <w:trHeight w:val="4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1 017 095,0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923 014,0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923 014,0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151 574,0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101 359,0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262 581,0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178 188,0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27 916,0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25 758,0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89 029,0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4 633 451,0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1 425 559,0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</w:p>
        </w:tc>
      </w:tr>
      <w:tr>
        <w:trPr>
          <w:trHeight w:val="4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1 419 845,0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313 800,0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160 741,0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599 820,0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345 484,0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1 073 697,0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664 553,0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623 103,0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408 595,0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296 180,0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112 415,0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2 134 195,0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483 615,0</w:t>
            </w:r>
          </w:p>
        </w:tc>
      </w:tr>
      <w:tr>
        <w:trPr>
          <w:trHeight w:val="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156 275,0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47 161,0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272 818,0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1 642 977,0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ядролық полигонының жабылуының 20 жылдығына орайластырылған іс-шараларды өткізуге байланысты Семей қаласының инфрақұрылымын абаттандыру және жөндеу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1 642 977,0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516 231,0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155 659,0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155 659,0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155 659,0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103 690,0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79 119,0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180 036,0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93 195,0</w:t>
            </w:r>
          </w:p>
        </w:tc>
      </w:tr>
      <w:tr>
        <w:trPr>
          <w:trHeight w:val="2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4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76 846,0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22 512,0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32 421,0</w:t>
            </w:r>
          </w:p>
        </w:tc>
      </w:tr>
      <w:tr>
        <w:trPr>
          <w:trHeight w:val="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8 089 472,0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8 089 472,0</w:t>
            </w:r>
          </w:p>
        </w:tc>
      </w:tr>
      <w:tr>
        <w:trPr>
          <w:trHeight w:val="1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8 089 472,0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8 089 472,0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112 975,0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4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1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5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38 202,0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38 202,0</w:t>
            </w:r>
          </w:p>
        </w:tc>
      </w:tr>
      <w:tr>
        <w:trPr>
          <w:trHeight w:val="4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33 567,0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609 132,0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603 792,0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302 335,3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280 585,3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54 631,0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53 846,0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171 354,3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171 354,3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14 789,4</w:t>
            </w:r>
          </w:p>
        </w:tc>
      </w:tr>
      <w:tr>
        <w:trPr>
          <w:trHeight w:val="1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15 442,4</w:t>
            </w:r>
          </w:p>
        </w:tc>
      </w:tr>
      <w:tr>
        <w:trPr>
          <w:trHeight w:val="1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217 604,8</w:t>
            </w:r>
          </w:p>
        </w:tc>
      </w:tr>
      <w:tr>
        <w:trPr>
          <w:trHeight w:val="7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-217 604,8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          Б. Қайрамбаев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42/283-IV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2011 жылға арналған бюджеттегі ауылдық округтер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1780"/>
        <w:gridCol w:w="1169"/>
        <w:gridCol w:w="1583"/>
        <w:gridCol w:w="1322"/>
        <w:gridCol w:w="1715"/>
        <w:gridCol w:w="2064"/>
        <w:gridCol w:w="2066"/>
        <w:gridCol w:w="1564"/>
      </w:tblGrid>
      <w:tr>
        <w:trPr>
          <w:trHeight w:val="39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 (село), ауылдық (селолық) округ әкімінің қызметін қамтамасыз ету жөніндегі қызметтер"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шығындары"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          Б. Қайрамбаев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