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8bef" w14:textId="5e38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және қаржыландыру нысаналы топқа жататын тұлғалардың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2011 жылғы 01 шілдедегі N 23 қаулысы. Шығыс Қазақстан облысы Әділет департаментінің Абай ауданындағы Әділет басқармасында 2011 жылғы 12 тамызда N 5-5-127 тіркелді. Күші жойылды - Шығыс Қазақстан облысы Абай ауданы әкімдігінің 2011 жылғы 26 желтоқсандағы N 132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ауданы әкімдігінің 2011.12.26 </w:t>
      </w:r>
      <w:r>
        <w:rPr>
          <w:rFonts w:ascii="Times New Roman"/>
          <w:b w:val="false"/>
          <w:i w:val="false"/>
          <w:color w:val="00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желтоқсандағы «Семей ядролық сынақ полигонындағы ядролық сынақтардың салдарынан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ережесінің негізінде, мемлекеттік кепілдіктер жүйесін кеңейту және жұмысқа орналасуда қиыншылық көріп отырған халықтың әр түрлі топтарын қолдау мақсатында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төлемді қоғамдық жұмыстар жүргізілетін ұйымдардың тізімі, қоғамдық жұмыстардың көлемі, түрлері, қаржыландыру көздері және нақты жұмыс жағдайлары, қатысушылардың еңбекақысының мөлшері (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Қатысушылардың еңбек ақысының мөлшері радиациялық қауіпті аймақта тұрғаны үшін қосымша төлеммен 2011 жылға белгіленген 1 </w:t>
      </w:r>
      <w:r>
        <w:rPr>
          <w:rFonts w:ascii="Times New Roman"/>
          <w:b w:val="false"/>
          <w:i w:val="false"/>
          <w:color w:val="000000"/>
          <w:sz w:val="28"/>
        </w:rPr>
        <w:t>ең төменгі еңбекақы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 басшыларына (келісім бойынша) жұмыскерлердің жекелеген санатына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жұмыскерлер,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толмағандар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толық емес жұмыс күнмен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істеуге мүмкіншілік беру, сондай-ақ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шартымен ерешеліктерін ескере отырып, біліктілік санатына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нысаналы топтар тізімі (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Төлемді қоғамдық жұмыстар түрінің тізімі (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Абай ауданы әкімдігінің 2010 жылғы 04 наурыздағы № 183 «2010 жылы ауданда ақылы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(Нормативтік құқықтық актілерді мемлекеттік тіркеу тізімінде) 2010 жылы 07 сәуірде № 5–5–105 болып тіркелген, 2010 жылы 20-31 мамырда «Абай елі» аудандық газетінің № 14 (095)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қаулынын жауапкершілік нормаларын жұмыспен қамту және әлеуметтік бағдарламалар бөліміне (С. Ә. Татиева)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жасау аудан әкімінің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 Т. Мүсәпірбеков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қаулыcына 1 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2011 жылы қоғамдық жұмыстар жүргізілетін ұйымдардың тiзімi, қоғамдық жұмыстардың түрлерi, көлемi, қаржыландыру көздерi және нақты жағдайлары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243"/>
        <w:gridCol w:w="2114"/>
        <w:gridCol w:w="2072"/>
        <w:gridCol w:w="2008"/>
        <w:gridCol w:w="1772"/>
        <w:gridCol w:w="3016"/>
      </w:tblGrid>
      <w:tr>
        <w:trPr>
          <w:trHeight w:val="14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(теңге) жергілікті бюджеттен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Кеңгірбай-би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ауылдық округі мемлекеттік мекеме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кітаптарын нақтылауға байланысты сауалнамаларға, мұрағаттық құжаттармен жұмысқа қатысу;ауланы тазарту, аймақты экологиялық сауықтыру (көгалдандыру және абаттандыру); маусымдық–жылыту жұмыстары; ветеринариялық-санитарлық алдын-алу іс шараларына қатысу; мәдени бағыттағы ауқымды іс-шараларды ұйымдастыруға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іс-шара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1353105-00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577210-00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371064-00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577210-00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206146-00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9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 хат-хабарларды, шақырту қағаздарын жеткізу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12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мәдениет үйі және «Арман» кинотеатры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 хат-хабарларды жеткізу, аудандағы көлемді мәдени іс-шараларды өткізуге көмектесу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іс-шара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 комитетінің Шығыс Қазақстан облысы бойынша Қылмыстық-атқару жүйесі департаментінің «Абай аудандық қылмыстық-атқару инспекциясы»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мұрағаттың ағымдағы құжаттардағы жұмыстарға көмектесу; хат-хабарларды жеткізу; ауланы тазалау.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3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Әділет департаменті «Абай ауданының Әділет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жұмыстарға көмектесу; хат-хабарларды жеткізу; ауланы тазалау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9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 кіріс журналдарын жүргізу, бақылау құжаттарын тігуге көмектесу; ауланы тазалау;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бойынша нотариалдық палата Шығыс Қазақстан облысының Әділет департаменті жеке нотариус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 бойынша)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жұмыстарға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61844-00</w:t>
            </w:r>
          </w:p>
        </w:tc>
      </w:tr>
      <w:tr>
        <w:trPr>
          <w:trHeight w:val="23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ауданының қорғаныс істері жөніндегі біріктірілген бөлімі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шақырылғандардың жеке істерін; қызметтік есеп карточкаларын, әскер қатарына шақыру құжаттарын және шақырушыларға шақыру қағазын рәсімдеу жұмыстарын атқару, мұрағаттық құжаттармен жұмыс; хат-хабарларды жеткізу;әскер қатарына шақырушыларға шақыру қағазын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іс;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49-өрт сөндіру бөлімі Шығыс Қазақстан облысы төтенше жағдайлар Департаменті «ӨСжАКЖҚ»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23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Шығыс Қазақстан облысының ішкі істер Департаменті Абай ауданының ішкі істер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мұрағаттық, ағымдағы құжаттардағы жұмыстарға көмектесу, хат-хабарларды жеткізу; ауланы тазалау.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Шығыс Қазақстан облыстық филиалының Абай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үшін құжаттарды іріктеуде, зейнетақы істерімен жұмыста көмек; Экология бойынша макет істерін өңдеуде көмек; ағымдағы және мұрағат құжаттармен жұмыс істеуде көмек,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 зейнетақы ісі;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15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аудандық жұмыспен қамту және әлеуметтік бағдарламалар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құжаттармен,картотекамен жұмыста көмек, хат-хабарларды жеткізу; әлеуметтік жәрдемақы алушылардың материалдық–тұрмыстық жағдайларын зерттеуге көмектесу; әлеуметтік жәрдемақы алушылардың деректер базасын қалыптастыруға көмектесу; аулалар мен бөлмелерді тазарту.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адам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432908-00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ауданының кәсіпкерлік, ауылшаруашылығы және ветеринария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көмектесу,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аудандық М.Әуезов атындағы орталықтандырылған кітапхана»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оқырмандарға қызмет көрсету, аудандағы іс-шаралардың өтуіне көмек жасау, кітаптар қорына, газет журналдарды тігуге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адам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Қазынашылық комитетінің Шығыс Қазақстан бойынша Қазынашылық Департаментінің «Абай аудандық қазынашылық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РМҚК-ның Абай өндірістік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 құжаттармен жұмыс істеуге көмектесу; статистикалық мәліметтерді реттеуге және кіргізуге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іс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білім, денешынықтыру және спорт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спорттық-бұқаралық іс–шараларды дайындау мен өткізуге көмектесу; ағымдағы және мұрағат құжаттармен жұмыс істеуге көмектесу; хат-хабарларды жеткізу; ауланы тазалау;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іс-шара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742127-00</w:t>
            </w:r>
          </w:p>
        </w:tc>
      </w:tr>
      <w:tr>
        <w:trPr>
          <w:trHeight w:val="12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Халықтық Демократиялық партиясы» қоғамдық бірлестігінің Шығыс Қазақстан облысы Абай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Құнанбай қажы атындағы мешіт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медициналық бірлестігі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Картотека, мұрағаттық құжаттармен жұмыс істеуге көмектесу; статистикалық мәліметтерді реттеуге және кіргізуге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371064-00</w:t>
            </w:r>
          </w:p>
        </w:tc>
      </w:tr>
      <w:tr>
        <w:trPr>
          <w:trHeight w:val="12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Абай ауданы ауылдық ақпараттық кеңес беру олрталығы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14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орта білім беретін мектеп–лицей»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 ауланы тазарту;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577210-00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 бойынша Шығыс Қазақстан облыстық балалар-жасөспірімдер спорт мектебі»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тазарту;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20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«Карауыл мектеп гимназиясы»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 ауланы жинастыру; (көгалдандыру және абаттандыру);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кәсіпорны «Абай елі» газеті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газетті уақытында тарату жұмыстарына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9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 Әкімінің аппараты»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көмектесу; хат-хабарларды жеткізу; ауланы тазарту;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371064-00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Казпочта акционерлік қоғамының Шығыс Қазақстан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көмектесу, хат-хабарларды жеткізу, ауланы тазарту;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10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ауданының санитарлық-эпидемиологиялық қадағалау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Шаруа–қожалықтары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 өсіру және жемдеу бойынша қысқа мерзімді жұмыстар;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бас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4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Наубайхана және комерциялық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өнімдерін тасу, ақтау, жөндеу жұмыстары;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16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Сот актілерін орындау департаментінің «Абай аумақтық сот орындаушылық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құжаттарға көмектесу; статистикалық мәліметтерді реттеуге және кіргізуге көмектесу, мекеменің, ұйымның каталогтарымен жұмыс істеуіне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мекеме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1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мұрағаттар және құжаттама басқармасы «Шығыс Қазақстан облысы Абай ауданының мемлекеттік мұрағаты»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үшін әлеуметтік-құқықтық сипаттағы сұранымдарды орындау жұмыстарына көмек;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іс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8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 Байгожина атындағы ясли–бақшасы»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20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Шығыс Қазақстан облысы бойынша Салық департаментінің Абай ауданы бойынша салық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хабарламаларды тіркеуге көмектесу; заңды тұлғалар мен жеке кәсіпкерлердің салық істерін мерзімі бойынша жою мұрағат жұмыстарына көмектесу,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хабарлама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салық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1000–нан астам хат, хабарлама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432908-00</w:t>
            </w:r>
          </w:p>
        </w:tc>
      </w:tr>
      <w:tr>
        <w:trPr>
          <w:trHeight w:val="13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жер қатынастары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жеткізу, бөлмелерді тазалау;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309220-00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«Жәнібек Кәрменов атындағы саз мектебі»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жинастыру;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4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статистика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істеуге көмектесу; статистикалық есепті енгізуде және дайындауда көмек; хат-хабарларды жеткізу;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247376-00</w:t>
            </w:r>
          </w:p>
        </w:tc>
      </w:tr>
      <w:tr>
        <w:trPr>
          <w:trHeight w:val="13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мәдениет және тілдерді дамыту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мәдени іс-шараларды өткізуге көмек көрсету; ағымдағы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іс-шара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ауаданының ішкі саясат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10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тұрғын үй коммуналдық шаруашылық жолаушы көлігі және автомобиль жолдары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көмектесу; хат-хабарлар мен ескертулерді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Мемжерғылөнорталығының Шығыс Қазақстан еншілес мемлекеттік кәсіпорынның Абай аудандық жер-кадастрлық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22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 және білім беру қызметкерлері кәсіподағының Абай аудандық кеңесі»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11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«Шығыс энерготрейд» Абай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қоғамы жинақтаушы зейнетақы қоры «Ұлар Үміт»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 істеуге көмектесу;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82459-00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Абай ауданының құрылыс сәулет және қала құрылысы бөлімі» мемлекеттік мекемесі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көмектесу; хат-хабарларды жеткізу;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123688-00</w:t>
            </w:r>
          </w:p>
        </w:tc>
      </w:tr>
      <w:tr>
        <w:trPr>
          <w:trHeight w:val="9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Шығыс Қазақстан облысы төтенше жағдайлар департаменті Абай ауданының төтенше жағдайлар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келісімімен)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 істеуге көмектесу, хат-хабарларды жеткізу, ауланы тазарту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құжат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185532-00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15000000-00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Қоғамдық жұмыстың нақты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 екі демалыс күн беріледі, сегіз сағаттық жұмыс күні, түскі үзіліс 1 сағат, жұмыс уақытын есептеу табелінде көрсетілген, жұмыстын көлеміне және сапасына ауырлығына байланысты дәлелді жұмыс істеген уақыты арқылы жұмыссыздың жеке шотына аудару жолымен жүзеге асырылады;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 және қауіпсіздік техникасы бойынша нұсқаулық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ету, </w:t>
      </w:r>
      <w:r>
        <w:rPr>
          <w:rFonts w:ascii="Times New Roman"/>
          <w:b w:val="false"/>
          <w:i w:val="false"/>
          <w:color w:val="000000"/>
          <w:sz w:val="28"/>
        </w:rPr>
        <w:t>уақытша жұмысқа жарамсыздық бойынша әлеуметтік жәрдемақы төлеу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денсаулыққа мертігу немесе басқа зақымдану салдарынан келтірілген зияндардың орынын толтыру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зейнетақы және әлеуметтік ақша аударулар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 Қызметкерлердің жекелеген санаттары үшін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жұмыскерлер,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толмағандар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           А. Абилов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қаулыcына 2 қосымша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Нысаналы топтар тізбесі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Тұрмыс жағдайы төмен отбасылар.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21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үйінде тәрбиеленетіндер, жетім балалар, ата-анасының қамкорынсыз қалған 23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Кәмелеттік жасқа толмаған бала тәрбиелейтін жалғыз басты,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қамкорлықтарында үнемі күтім, көмек қажет ететін тұлғалары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 жасына дейінгі (зейнеткерлікке екі жыл қалған)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50 жастан асқан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Бас бостандығынан айыру және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Жазғы демалыс кезеңіндегі тұрмысы төмен отбасыларының 16 мен 18 жас аралығындағы жоғары сынып оқушылары мен студенттер.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Кәсіби бастапқы, орта және жоғары білім орындарын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Кәсіпорындар мен ұйымдардағы жұмыстан қысқарған, жартылай жұмыс күні жағдайындағы және жалақысыз демалыста болудағы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         С. Татиева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қаулыcына 3 қосымша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Төлемді қоғамдық жұмыстар түрлерінің тізбесі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мекен, өндірістік кәсіпорындар аумақтарын тазартуда тұрмыстық-коммуналдық шаруа ұйымдарына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 жөндеу бойынша қосалқы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Медициналық объектілерді ұстауды жақсартудағы медициналық мекемелерге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Үлкен және кіші көпірлерді, өзендерді тазалауға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Әлеуметтік-мәдени объектілерді жөндеу, тұрғын үйлерді жаңарту, құрылыс жұмыстарына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Тарихи-сәулеттік ескерткіштерді, кешендерді, қорық аймақтарын қалпына келтіру.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Аймақтарды экологиялық сауықтандыру (көгалдандыру және көркейту).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Мәдени бағыттағы көлемді шараларды ұйымдастыруға көмек көрсету (спорттық жарыстар, фестивальдар, мейрамдар, халық шығармашылығының байқауы және тағы басқалар), тұрғылықты жер бойынша балалар мен жасөспірімдердің дем алуын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Республикалық және аймақтық қоғамдық науқандар өткізуге көмек көрсету, (халық санағына, әлеуметтік сұрауларға, шаруашылық кітаптарды өткізуге, қорғаныс істері жөніндегі бөліміне, салық органдарына көмек көрсету, мұрағаттық құжаттармен жұмыс істеуге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Малды, құсты бордақылауға, көкөніс және дәнді дақылдар өсіру жөніндегі маусымдық қысқа мерзімді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Жұмыстардың басқа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 дәрігерлік санитарлық-алдын алу шараларына көмектесу;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шаруашылығының зиянкестерімен күрес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мерзімдік жылыту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баспасөз басылымдары мен жазбаша хат-хабар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ғимараттарды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азық-түлік тауарларын шығару және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халық тұтынатын тауарларды шығару және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наубайханаларда, асханаларда, мектеп асханаларында қосалқы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экологиялық құжаттарды тіркеу жұмыстарына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          С. Татиева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