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5534e" w14:textId="62553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2010 жылғы 28 желтоқсандағы N 27/2-IV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2011 жылғы 30 қыркүйектегі N 34/4-IV шешімі. Шығыс Қазақстан облысы Әділет департаментінің Бесқарағай ауданындағы Әділет басқармасында 2011 жылғы 4 қазанда N 5-7-98 тіркелді. Күші жойылды - Шығыс Қазақстан облысы Бесқарағай аудандық мәслихатының 2011 жылғы 21 желтоқсандағы N 38/7-IV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Шығыс Қазақстан облысы Бесқарағай аудандық мәслихатының 2011.12.21 N 38/7-IV шешімімен.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Шығыс Қазақстан облыстық мәслихатының «2011-2013 жылдарға арналған облыстық бюджет туралы» 2010 жылғы 24 желтоқсандағы № 26/310-IV шешімге өзгерістер енгізу туралы» 2011 жылғы 27 қыркүйектегі № 32/379-IV (нормативтік құқықтық актілерді мемлекеттік тіркеу Тізілімінде 2011 жылғы 27 қыркүйекте 2555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Бесқарағай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2010 жылғы 28 желтоқсандағы № 27/2-IV шешіміне (нормативтік құқықтық актілерді мемлекеттік тіркеу Тізілімінде 5-7-88 нөмірімен тіркелген, 2011 жылғы 19, 22 қаңтардағы «Бесқарағай тынысы» газетінің № 6, 7 сандарында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1 тармақтағы:</w:t>
      </w:r>
      <w:r>
        <w:br/>
      </w:r>
      <w:r>
        <w:rPr>
          <w:rFonts w:ascii="Times New Roman"/>
          <w:b w:val="false"/>
          <w:i w:val="false"/>
          <w:color w:val="000000"/>
          <w:sz w:val="28"/>
        </w:rPr>
        <w:t>
      1) тармақша келесі редакцияда мазмұндалсын:</w:t>
      </w:r>
      <w:r>
        <w:br/>
      </w:r>
      <w:r>
        <w:rPr>
          <w:rFonts w:ascii="Times New Roman"/>
          <w:b w:val="false"/>
          <w:i w:val="false"/>
          <w:color w:val="000000"/>
          <w:sz w:val="28"/>
        </w:rPr>
        <w:t>
      кірістер - 1817470,0 мың теңге, оның ішінде:</w:t>
      </w:r>
      <w:r>
        <w:br/>
      </w:r>
      <w:r>
        <w:rPr>
          <w:rFonts w:ascii="Times New Roman"/>
          <w:b w:val="false"/>
          <w:i w:val="false"/>
          <w:color w:val="000000"/>
          <w:sz w:val="28"/>
        </w:rPr>
        <w:t>
      салықтық түсімдер бойынша – 235800,0 мың теңге;</w:t>
      </w:r>
      <w:r>
        <w:br/>
      </w:r>
      <w:r>
        <w:rPr>
          <w:rFonts w:ascii="Times New Roman"/>
          <w:b w:val="false"/>
          <w:i w:val="false"/>
          <w:color w:val="000000"/>
          <w:sz w:val="28"/>
        </w:rPr>
        <w:t>
      салықтық емес түсімдер – 3692,0 мың теңге;</w:t>
      </w:r>
      <w:r>
        <w:br/>
      </w:r>
      <w:r>
        <w:rPr>
          <w:rFonts w:ascii="Times New Roman"/>
          <w:b w:val="false"/>
          <w:i w:val="false"/>
          <w:color w:val="000000"/>
          <w:sz w:val="28"/>
        </w:rPr>
        <w:t>
      негізгі капиталды сатудан түсетін түсімдер – 11000,0 мың теңге;</w:t>
      </w:r>
      <w:r>
        <w:br/>
      </w:r>
      <w:r>
        <w:rPr>
          <w:rFonts w:ascii="Times New Roman"/>
          <w:b w:val="false"/>
          <w:i w:val="false"/>
          <w:color w:val="000000"/>
          <w:sz w:val="28"/>
        </w:rPr>
        <w:t>
      трансферттердің түсімдері – 1566978,0 мың теңге;</w:t>
      </w:r>
      <w:r>
        <w:br/>
      </w:r>
      <w:r>
        <w:rPr>
          <w:rFonts w:ascii="Times New Roman"/>
          <w:b w:val="false"/>
          <w:i w:val="false"/>
          <w:color w:val="000000"/>
          <w:sz w:val="28"/>
        </w:rPr>
        <w:t>
      2) тармақша келесі редакцияда мазмұндалсын:</w:t>
      </w:r>
      <w:r>
        <w:br/>
      </w:r>
      <w:r>
        <w:rPr>
          <w:rFonts w:ascii="Times New Roman"/>
          <w:b w:val="false"/>
          <w:i w:val="false"/>
          <w:color w:val="000000"/>
          <w:sz w:val="28"/>
        </w:rPr>
        <w:t>
      шығындар – 1828058,9 мың теңге;</w:t>
      </w:r>
      <w:r>
        <w:br/>
      </w:r>
      <w:r>
        <w:rPr>
          <w:rFonts w:ascii="Times New Roman"/>
          <w:b w:val="false"/>
          <w:i w:val="false"/>
          <w:color w:val="000000"/>
          <w:sz w:val="28"/>
        </w:rPr>
        <w:t>
      3) тармақша келесі редакцияда мазмұндалсын:</w:t>
      </w:r>
      <w:r>
        <w:br/>
      </w:r>
      <w:r>
        <w:rPr>
          <w:rFonts w:ascii="Times New Roman"/>
          <w:b w:val="false"/>
          <w:i w:val="false"/>
          <w:color w:val="000000"/>
          <w:sz w:val="28"/>
        </w:rPr>
        <w:t>
      таза бюджеттік несие беру – 11043,0 мың теңге, оның ішінде.</w:t>
      </w:r>
      <w:r>
        <w:br/>
      </w:r>
      <w:r>
        <w:rPr>
          <w:rFonts w:ascii="Times New Roman"/>
          <w:b w:val="false"/>
          <w:i w:val="false"/>
          <w:color w:val="000000"/>
          <w:sz w:val="28"/>
        </w:rPr>
        <w:t>
      бюджеттік несиелер – 11340,0 мың теңге;</w:t>
      </w:r>
      <w:r>
        <w:br/>
      </w:r>
      <w:r>
        <w:rPr>
          <w:rFonts w:ascii="Times New Roman"/>
          <w:b w:val="false"/>
          <w:i w:val="false"/>
          <w:color w:val="000000"/>
          <w:sz w:val="28"/>
        </w:rPr>
        <w:t>
      бюджеттік несиелерді өтеу – 297,0 мың теңге;</w:t>
      </w:r>
      <w:r>
        <w:br/>
      </w:r>
      <w:r>
        <w:rPr>
          <w:rFonts w:ascii="Times New Roman"/>
          <w:b w:val="false"/>
          <w:i w:val="false"/>
          <w:color w:val="000000"/>
          <w:sz w:val="28"/>
        </w:rPr>
        <w:t>
      5) тармақша келесі редакцияда мазмұндалсын:</w:t>
      </w:r>
      <w:r>
        <w:br/>
      </w:r>
      <w:r>
        <w:rPr>
          <w:rFonts w:ascii="Times New Roman"/>
          <w:b w:val="false"/>
          <w:i w:val="false"/>
          <w:color w:val="000000"/>
          <w:sz w:val="28"/>
        </w:rPr>
        <w:t>
      бюджет тапшылығы (профицит) – -21631,9 мың теңге;</w:t>
      </w:r>
      <w:r>
        <w:br/>
      </w:r>
      <w:r>
        <w:rPr>
          <w:rFonts w:ascii="Times New Roman"/>
          <w:b w:val="false"/>
          <w:i w:val="false"/>
          <w:color w:val="000000"/>
          <w:sz w:val="28"/>
        </w:rPr>
        <w:t>
      6) тармақша келесі редакцияда мазмұндалсын:</w:t>
      </w:r>
      <w:r>
        <w:br/>
      </w:r>
      <w:r>
        <w:rPr>
          <w:rFonts w:ascii="Times New Roman"/>
          <w:b w:val="false"/>
          <w:i w:val="false"/>
          <w:color w:val="000000"/>
          <w:sz w:val="28"/>
        </w:rPr>
        <w:t>
      бюджет тапшылығын қаржыландыру (профицитті пайдалану) – 21631,9 мың теңге;</w:t>
      </w:r>
      <w:r>
        <w:br/>
      </w:r>
      <w:r>
        <w:rPr>
          <w:rFonts w:ascii="Times New Roman"/>
          <w:b w:val="false"/>
          <w:i w:val="false"/>
          <w:color w:val="000000"/>
          <w:sz w:val="28"/>
        </w:rPr>
        <w:t>
</w:t>
      </w:r>
      <w:r>
        <w:rPr>
          <w:rFonts w:ascii="Times New Roman"/>
          <w:b w:val="false"/>
          <w:i w:val="false"/>
          <w:color w:val="000000"/>
          <w:sz w:val="28"/>
        </w:rPr>
        <w:t>
      2011 жылға арналған аудандық бюджетте республикалық бюджеттен мақсатты ағымды трансферттердің көбеюі қарастырылғаны ескерілсін, оның ішінде:</w:t>
      </w:r>
      <w:r>
        <w:br/>
      </w:r>
      <w:r>
        <w:rPr>
          <w:rFonts w:ascii="Times New Roman"/>
          <w:b w:val="false"/>
          <w:i w:val="false"/>
          <w:color w:val="000000"/>
          <w:sz w:val="28"/>
        </w:rPr>
        <w:t>
      ауылдық елді мекендер сала мамандарын әлеуметтік қолдау шараларын іске асыру үшін берілетін бюджеттік кредиттерге 3719,0 мың теңге сома;</w:t>
      </w:r>
      <w:r>
        <w:br/>
      </w:r>
      <w:r>
        <w:rPr>
          <w:rFonts w:ascii="Times New Roman"/>
          <w:b w:val="false"/>
          <w:i w:val="false"/>
          <w:color w:val="000000"/>
          <w:sz w:val="28"/>
        </w:rPr>
        <w:t>
</w:t>
      </w:r>
      <w:r>
        <w:rPr>
          <w:rFonts w:ascii="Times New Roman"/>
          <w:b w:val="false"/>
          <w:i w:val="false"/>
          <w:color w:val="000000"/>
          <w:sz w:val="28"/>
        </w:rPr>
        <w:t>
      2011 жылға арналған аудандық бюджетте облыстық бюджеттен мақсатты ағымды трансферттердің көбеюі қарастырылғаны ескерілсін, оның ішінде:</w:t>
      </w:r>
      <w:r>
        <w:br/>
      </w:r>
      <w:r>
        <w:rPr>
          <w:rFonts w:ascii="Times New Roman"/>
          <w:b w:val="false"/>
          <w:i w:val="false"/>
          <w:color w:val="000000"/>
          <w:sz w:val="28"/>
        </w:rPr>
        <w:t>
      облыстың алдында сіңірген еңбегі үшін зейнеткерлерге материалдық көмек көрсетуге 6,0 мың теңге сома;</w:t>
      </w:r>
      <w:r>
        <w:br/>
      </w:r>
      <w:r>
        <w:rPr>
          <w:rFonts w:ascii="Times New Roman"/>
          <w:b w:val="false"/>
          <w:i w:val="false"/>
          <w:color w:val="000000"/>
          <w:sz w:val="28"/>
        </w:rPr>
        <w:t>
      жоғарғы оқу орындарындағы төмен қамтамасыз етілген отбасылардың балаларын оқыту үшін (оқытудың бағасы, стипендия, жатақханада тұру) 3800,0 мың теңге сома;</w:t>
      </w:r>
      <w:r>
        <w:br/>
      </w:r>
      <w:r>
        <w:rPr>
          <w:rFonts w:ascii="Times New Roman"/>
          <w:b w:val="false"/>
          <w:i w:val="false"/>
          <w:color w:val="000000"/>
          <w:sz w:val="28"/>
        </w:rPr>
        <w:t>
      "Бесқарағай а. Больше-Владимировская ОМ" ММ мектебінің ғимаратын ағымдағы жөндеуге және аумағын абаттандыруға 9130,0 мың теңге сома;</w:t>
      </w:r>
      <w:r>
        <w:br/>
      </w:r>
      <w:r>
        <w:rPr>
          <w:rFonts w:ascii="Times New Roman"/>
          <w:b w:val="false"/>
          <w:i w:val="false"/>
          <w:color w:val="000000"/>
          <w:sz w:val="28"/>
        </w:rPr>
        <w:t>
      Бесқарағай а. Сейфуллин көшесіндегі Тәуелсіздік көш. бұрышындағы тротуар кеспе ағашы мен автомобиль тұрағын жайластыруға 13240,0 мың теңге сома;</w:t>
      </w:r>
      <w:r>
        <w:br/>
      </w:r>
      <w:r>
        <w:rPr>
          <w:rFonts w:ascii="Times New Roman"/>
          <w:b w:val="false"/>
          <w:i w:val="false"/>
          <w:color w:val="000000"/>
          <w:sz w:val="28"/>
        </w:rPr>
        <w:t>
</w:t>
      </w:r>
      <w:r>
        <w:rPr>
          <w:rFonts w:ascii="Times New Roman"/>
          <w:b w:val="false"/>
          <w:i w:val="false"/>
          <w:color w:val="000000"/>
          <w:sz w:val="28"/>
        </w:rPr>
        <w:t>
      2011 жылға арналған аудандық бюджетте облыстық бюджеттен мақсатты ағымды трансферттердің азаюы ескерілсін, оның ішінде:</w:t>
      </w:r>
      <w:r>
        <w:br/>
      </w:r>
      <w:r>
        <w:rPr>
          <w:rFonts w:ascii="Times New Roman"/>
          <w:b w:val="false"/>
          <w:i w:val="false"/>
          <w:color w:val="000000"/>
          <w:sz w:val="28"/>
        </w:rPr>
        <w:t>
      Қазақстан Республикасы алдында сіңірген еңбегі үшін зейнеткерлерге материалдық көмек көрсетуге 6,0 мың теңге сома;</w:t>
      </w:r>
      <w:r>
        <w:br/>
      </w:r>
      <w:r>
        <w:rPr>
          <w:rFonts w:ascii="Times New Roman"/>
          <w:b w:val="false"/>
          <w:i w:val="false"/>
          <w:color w:val="000000"/>
          <w:sz w:val="28"/>
        </w:rPr>
        <w:t>
      «Алтын алқа», «Күміс алқа» белгілерімен марапатталған немесе бұрын «Батыр-ана» атағын алған немесе 1,2 дәрежелі «Ана даңқы» орденімен марапатталған көп балалы аналарға бір жолғы материалдық көмек көрсету үшін 30,0 мың теңге сома.</w:t>
      </w:r>
      <w:r>
        <w:br/>
      </w:r>
      <w:r>
        <w:rPr>
          <w:rFonts w:ascii="Times New Roman"/>
          <w:b w:val="false"/>
          <w:i w:val="false"/>
          <w:color w:val="000000"/>
          <w:sz w:val="28"/>
        </w:rPr>
        <w:t>
</w:t>
      </w:r>
      <w:r>
        <w:rPr>
          <w:rFonts w:ascii="Times New Roman"/>
          <w:b w:val="false"/>
          <w:i w:val="false"/>
          <w:color w:val="000000"/>
          <w:sz w:val="28"/>
        </w:rPr>
        <w:t>
      2. Осы шешім 2011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Бесқарағай аудандық</w:t>
      </w:r>
      <w:r>
        <w:br/>
      </w:r>
      <w:r>
        <w:rPr>
          <w:rFonts w:ascii="Times New Roman"/>
          <w:b w:val="false"/>
          <w:i w:val="false"/>
          <w:color w:val="000000"/>
          <w:sz w:val="28"/>
        </w:rPr>
        <w:t>
</w:t>
      </w:r>
      <w:r>
        <w:rPr>
          <w:rFonts w:ascii="Times New Roman"/>
          <w:b w:val="false"/>
          <w:i/>
          <w:color w:val="000000"/>
          <w:sz w:val="28"/>
        </w:rPr>
        <w:t>      мәслихатының хатшысы                             Ж. МАРАЛОВ</w:t>
      </w:r>
    </w:p>
    <w:bookmarkEnd w:id="0"/>
    <w:bookmarkStart w:name="z7" w:id="1"/>
    <w:p>
      <w:pPr>
        <w:spacing w:after="0"/>
        <w:ind w:left="0"/>
        <w:jc w:val="both"/>
      </w:pPr>
      <w:r>
        <w:rPr>
          <w:rFonts w:ascii="Times New Roman"/>
          <w:b w:val="false"/>
          <w:i w:val="false"/>
          <w:color w:val="000000"/>
          <w:sz w:val="28"/>
        </w:rPr>
        <w:t>
      Бесқарағай аудандық мәслихатының</w:t>
      </w:r>
      <w:r>
        <w:br/>
      </w:r>
      <w:r>
        <w:rPr>
          <w:rFonts w:ascii="Times New Roman"/>
          <w:b w:val="false"/>
          <w:i w:val="false"/>
          <w:color w:val="000000"/>
          <w:sz w:val="28"/>
        </w:rPr>
        <w:t>
      2011 жылғы 30 қыркүйектегі</w:t>
      </w:r>
      <w:r>
        <w:br/>
      </w:r>
      <w:r>
        <w:rPr>
          <w:rFonts w:ascii="Times New Roman"/>
          <w:b w:val="false"/>
          <w:i w:val="false"/>
          <w:color w:val="000000"/>
          <w:sz w:val="28"/>
        </w:rPr>
        <w:t>
      № 34/4-IV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      Бесқарағай аудандық мәслихатының</w:t>
      </w:r>
      <w:r>
        <w:br/>
      </w:r>
      <w:r>
        <w:rPr>
          <w:rFonts w:ascii="Times New Roman"/>
          <w:b w:val="false"/>
          <w:i w:val="false"/>
          <w:color w:val="000000"/>
          <w:sz w:val="28"/>
        </w:rPr>
        <w:t>
      2010 жылғы 28 желтоқсандағы</w:t>
      </w:r>
      <w:r>
        <w:br/>
      </w:r>
      <w:r>
        <w:rPr>
          <w:rFonts w:ascii="Times New Roman"/>
          <w:b w:val="false"/>
          <w:i w:val="false"/>
          <w:color w:val="000000"/>
          <w:sz w:val="28"/>
        </w:rPr>
        <w:t>
      № 27/2-IV шешіміне</w:t>
      </w:r>
      <w:r>
        <w:br/>
      </w:r>
      <w:r>
        <w:rPr>
          <w:rFonts w:ascii="Times New Roman"/>
          <w:b w:val="false"/>
          <w:i w:val="false"/>
          <w:color w:val="000000"/>
          <w:sz w:val="28"/>
        </w:rPr>
        <w:t>
      1 қосымша</w:t>
      </w:r>
    </w:p>
    <w:bookmarkStart w:name="z8" w:id="2"/>
    <w:p>
      <w:pPr>
        <w:spacing w:after="0"/>
        <w:ind w:left="0"/>
        <w:jc w:val="left"/>
      </w:pPr>
      <w:r>
        <w:rPr>
          <w:rFonts w:ascii="Times New Roman"/>
          <w:b/>
          <w:i w:val="false"/>
          <w:color w:val="000000"/>
        </w:rPr>
        <w:t xml:space="preserve"> 
      2011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793"/>
        <w:gridCol w:w="943"/>
        <w:gridCol w:w="1026"/>
        <w:gridCol w:w="7484"/>
        <w:gridCol w:w="2303"/>
      </w:tblGrid>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сынып</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шелік</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Түсiмдер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1817470</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Түскен кiрiстер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250492</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235800</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94737</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94737</w:t>
            </w:r>
          </w:p>
        </w:tc>
      </w:tr>
      <w:tr>
        <w:trPr>
          <w:trHeight w:val="5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салынатын табыстардан ұсталатын жеке табыс салығы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81486</w:t>
            </w:r>
          </w:p>
        </w:tc>
      </w:tr>
      <w:tr>
        <w:trPr>
          <w:trHeight w:val="5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салынбайтын табыстардан ұсталатын жеке табыс салығы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12218</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бiржолғы талон бойынша жүзеге асыратын жеке тұлғалардан алынатын жеке табыс салығы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r>
      <w:tr>
        <w:trPr>
          <w:trHeight w:val="5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83913</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83913</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83913</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53100</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27846</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25400</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3427</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жеріне және ауыл шаруашылығына арналмаған өзге де жерге салынатын жер салығы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19435</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19068</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r>
      <w:tr>
        <w:trPr>
          <w:trHeight w:val="8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өзінің өндірістік мұқтаждарына пайдаланылатын дизель отыны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5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5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 мемлекеттiк тiркегенi және филиалдар мен өкiлдiктердi есептiк тiркегенi үшiн алынатын алым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5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мемлекеттiк тiркегені үшін алым</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5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мәміле жасау құқығын мемлекеттік тіркегені үшін алынатын алым</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тәрелік соттарының шешімдері бойынша атқару парақтарын, құжаттардың көшірмелерін (телнұсқаларын) бергені үшін алынатын мемлекеттік баж</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өліу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мемлекеттiк баж</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4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 аулау құқығына рұқсат берілгені үшін алынатын мемлекеттік баж</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0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3692</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кiрiстер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5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w:t>
            </w:r>
          </w:p>
        </w:tc>
      </w:tr>
      <w:tr>
        <w:trPr>
          <w:trHeight w:val="51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w:t>
            </w:r>
          </w:p>
        </w:tc>
      </w:tr>
      <w:tr>
        <w:trPr>
          <w:trHeight w:val="5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w:t>
            </w:r>
          </w:p>
        </w:tc>
      </w:tr>
      <w:tr>
        <w:trPr>
          <w:trHeight w:val="5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түсетiн түсiмдер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11000</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түсетiн түсiмдер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1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1566978</w:t>
            </w:r>
          </w:p>
        </w:tc>
      </w:tr>
      <w:tr>
        <w:trPr>
          <w:trHeight w:val="5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1566978</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254206</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178206</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76000</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1312772</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297</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5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11340</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w:t>
            </w:r>
          </w:p>
        </w:tc>
      </w:tr>
      <w:tr>
        <w:trPr>
          <w:trHeight w:val="5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4"/>
        <w:gridCol w:w="700"/>
        <w:gridCol w:w="764"/>
        <w:gridCol w:w="914"/>
        <w:gridCol w:w="7906"/>
        <w:gridCol w:w="2502"/>
      </w:tblGrid>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ция</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w:t>
            </w:r>
            <w:r>
              <w:br/>
            </w:r>
            <w:r>
              <w:rPr>
                <w:rFonts w:ascii="Times New Roman"/>
                <w:b w:val="false"/>
                <w:i w:val="false"/>
                <w:color w:val="000000"/>
                <w:sz w:val="20"/>
              </w:rPr>
              <w:t>
мақ</w:t>
            </w:r>
            <w:r>
              <w:br/>
            </w:r>
            <w:r>
              <w:rPr>
                <w:rFonts w:ascii="Times New Roman"/>
                <w:b w:val="false"/>
                <w:i w:val="false"/>
                <w:color w:val="000000"/>
                <w:sz w:val="20"/>
              </w:rPr>
              <w:t>
ша</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w:t>
            </w:r>
            <w:r>
              <w:br/>
            </w:r>
            <w:r>
              <w:rPr>
                <w:rFonts w:ascii="Times New Roman"/>
                <w:b w:val="false"/>
                <w:i w:val="false"/>
                <w:color w:val="000000"/>
                <w:sz w:val="20"/>
              </w:rPr>
              <w:t>
месі</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4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1828058,9</w:t>
            </w:r>
          </w:p>
        </w:tc>
      </w:tr>
      <w:tr>
        <w:trPr>
          <w:trHeight w:val="39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217015</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194223</w:t>
            </w:r>
          </w:p>
        </w:tc>
      </w:tr>
      <w:tr>
        <w:trPr>
          <w:trHeight w:val="3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18119</w:t>
            </w:r>
          </w:p>
        </w:tc>
      </w:tr>
      <w:tr>
        <w:trPr>
          <w:trHeight w:val="36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17579</w:t>
            </w:r>
          </w:p>
        </w:tc>
      </w:tr>
      <w:tr>
        <w:trPr>
          <w:trHeight w:val="34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құрделі шығындары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7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63204</w:t>
            </w:r>
          </w:p>
        </w:tc>
      </w:tr>
      <w:tr>
        <w:trPr>
          <w:trHeight w:val="6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55959</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r>
      <w:tr>
        <w:trPr>
          <w:trHeight w:val="37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құрделі шығындары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6704</w:t>
            </w:r>
          </w:p>
        </w:tc>
      </w:tr>
      <w:tr>
        <w:trPr>
          <w:trHeight w:val="6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аул (село), ауылдық (селолық)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112900</w:t>
            </w:r>
          </w:p>
        </w:tc>
      </w:tr>
      <w:tr>
        <w:trPr>
          <w:trHeight w:val="58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90390</w:t>
            </w:r>
          </w:p>
        </w:tc>
      </w:tr>
      <w:tr>
        <w:trPr>
          <w:trHeight w:val="34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құрделі шығындары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721</w:t>
            </w:r>
          </w:p>
        </w:tc>
      </w:tr>
      <w:tr>
        <w:trPr>
          <w:trHeight w:val="6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r>
      <w:tr>
        <w:trPr>
          <w:trHeight w:val="34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67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r>
      <w:tr>
        <w:trPr>
          <w:trHeight w:val="34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9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22071</w:t>
            </w:r>
          </w:p>
        </w:tc>
      </w:tr>
      <w:tr>
        <w:trPr>
          <w:trHeight w:val="6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22071</w:t>
            </w:r>
          </w:p>
        </w:tc>
      </w:tr>
      <w:tr>
        <w:trPr>
          <w:trHeight w:val="12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аудандық бюджетті орындау және коммуналдық меншікті (облыстық маңызы бар қаланы) басқару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21567</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39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құрделі шығындары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7277</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5167</w:t>
            </w:r>
          </w:p>
        </w:tc>
      </w:tr>
      <w:tr>
        <w:trPr>
          <w:trHeight w:val="36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5167</w:t>
            </w:r>
          </w:p>
        </w:tc>
      </w:tr>
      <w:tr>
        <w:trPr>
          <w:trHeight w:val="37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5167</w:t>
            </w:r>
          </w:p>
        </w:tc>
      </w:tr>
      <w:tr>
        <w:trPr>
          <w:trHeight w:val="37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жөнiндегi жұмыстарды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2110</w:t>
            </w:r>
          </w:p>
        </w:tc>
      </w:tr>
      <w:tr>
        <w:trPr>
          <w:trHeight w:val="40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2110</w:t>
            </w:r>
          </w:p>
        </w:tc>
      </w:tr>
      <w:tr>
        <w:trPr>
          <w:trHeight w:val="6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мен оларды жою</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1081439</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 және оқыту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6322</w:t>
            </w:r>
          </w:p>
        </w:tc>
      </w:tr>
      <w:tr>
        <w:trPr>
          <w:trHeight w:val="66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6322</w:t>
            </w:r>
          </w:p>
        </w:tc>
      </w:tr>
      <w:tr>
        <w:trPr>
          <w:trHeight w:val="6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6322</w:t>
            </w:r>
          </w:p>
        </w:tc>
      </w:tr>
      <w:tr>
        <w:trPr>
          <w:trHeight w:val="36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негiзгi орта және жалпы орта бiлiм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1044567</w:t>
            </w:r>
          </w:p>
        </w:tc>
      </w:tr>
      <w:tr>
        <w:trPr>
          <w:trHeight w:val="66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1044567</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1029365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15202</w:t>
            </w:r>
          </w:p>
        </w:tc>
      </w:tr>
      <w:tr>
        <w:trPr>
          <w:trHeight w:val="42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30550</w:t>
            </w:r>
          </w:p>
        </w:tc>
      </w:tr>
      <w:tr>
        <w:trPr>
          <w:trHeight w:val="64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26813</w:t>
            </w:r>
          </w:p>
        </w:tc>
      </w:tr>
      <w:tr>
        <w:trPr>
          <w:trHeight w:val="66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11460</w:t>
            </w:r>
          </w:p>
        </w:tc>
      </w:tr>
      <w:tr>
        <w:trPr>
          <w:trHeight w:val="6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9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сәбиді (жетім балаларды) және ата-анасының қамқорлығынсыз қалған сәбиді (балаларды) асырап бағу үшін қамқоршыларға (қорғаншыларға) ай сайын ақша қаражаттарын төлеуге</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9951</w:t>
            </w:r>
          </w:p>
        </w:tc>
      </w:tr>
      <w:tr>
        <w:trPr>
          <w:trHeight w:val="6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мүгедек балаларды жабдықтармен, бағдарламалық қамтыммен қамтамасыз етуге</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w:t>
            </w:r>
          </w:p>
        </w:tc>
      </w:tr>
      <w:tr>
        <w:trPr>
          <w:trHeight w:val="6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3737</w:t>
            </w:r>
          </w:p>
        </w:tc>
      </w:tr>
      <w:tr>
        <w:trPr>
          <w:trHeight w:val="42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161547</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141649</w:t>
            </w:r>
          </w:p>
        </w:tc>
      </w:tr>
      <w:tr>
        <w:trPr>
          <w:trHeight w:val="6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141649</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22877</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16297</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43707</w:t>
            </w:r>
          </w:p>
        </w:tc>
      </w:tr>
      <w:tr>
        <w:trPr>
          <w:trHeight w:val="22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4892</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24760</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11913</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w:t>
            </w:r>
          </w:p>
        </w:tc>
      </w:tr>
      <w:tr>
        <w:trPr>
          <w:trHeight w:val="3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w:t>
            </w:r>
          </w:p>
        </w:tc>
      </w:tr>
      <w:tr>
        <w:trPr>
          <w:trHeight w:val="6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салаларындағы өзге де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19898</w:t>
            </w:r>
          </w:p>
        </w:tc>
      </w:tr>
      <w:tr>
        <w:trPr>
          <w:trHeight w:val="6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19898</w:t>
            </w:r>
          </w:p>
        </w:tc>
      </w:tr>
      <w:tr>
        <w:trPr>
          <w:trHeight w:val="9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17774</w:t>
            </w:r>
          </w:p>
        </w:tc>
      </w:tr>
      <w:tr>
        <w:trPr>
          <w:trHeight w:val="58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3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құрделі шығындары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89353,2</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15330</w:t>
            </w:r>
          </w:p>
        </w:tc>
      </w:tr>
      <w:tr>
        <w:trPr>
          <w:trHeight w:val="6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аул (село), ауылдық (селолық)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1330</w:t>
            </w:r>
          </w:p>
        </w:tc>
      </w:tr>
      <w:tr>
        <w:trPr>
          <w:trHeight w:val="66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r>
      <w:tr>
        <w:trPr>
          <w:trHeight w:val="6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14000</w:t>
            </w:r>
          </w:p>
        </w:tc>
      </w:tr>
      <w:tr>
        <w:trPr>
          <w:trHeight w:val="6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инженерлік коммуникациялық инфрақұрылымдардың дамуы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44383</w:t>
            </w:r>
          </w:p>
        </w:tc>
      </w:tr>
      <w:tr>
        <w:trPr>
          <w:trHeight w:val="66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11000</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6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33383</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33383</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Елдi-мекендердi көркейту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29640,2</w:t>
            </w:r>
          </w:p>
        </w:tc>
      </w:tr>
      <w:tr>
        <w:trPr>
          <w:trHeight w:val="64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21460,2</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11502,2</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6295</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3663</w:t>
            </w:r>
          </w:p>
        </w:tc>
      </w:tr>
      <w:tr>
        <w:trPr>
          <w:trHeight w:val="64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8180</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86137</w:t>
            </w:r>
          </w:p>
        </w:tc>
      </w:tr>
      <w:tr>
        <w:trPr>
          <w:trHeight w:val="6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36679</w:t>
            </w:r>
          </w:p>
        </w:tc>
      </w:tr>
      <w:tr>
        <w:trPr>
          <w:trHeight w:val="6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 мәдениет және тілдерді дамыту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36679</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36679</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6300</w:t>
            </w:r>
          </w:p>
        </w:tc>
      </w:tr>
      <w:tr>
        <w:trPr>
          <w:trHeight w:val="6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6300</w:t>
            </w:r>
          </w:p>
        </w:tc>
      </w:tr>
      <w:tr>
        <w:trPr>
          <w:trHeight w:val="6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w:t>
            </w:r>
          </w:p>
        </w:tc>
      </w:tr>
      <w:tr>
        <w:trPr>
          <w:trHeight w:val="66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25896</w:t>
            </w:r>
          </w:p>
        </w:tc>
      </w:tr>
      <w:tr>
        <w:trPr>
          <w:trHeight w:val="6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 мәдениет және тілдерді дамыту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25896</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5240</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14479</w:t>
            </w:r>
          </w:p>
        </w:tc>
      </w:tr>
      <w:tr>
        <w:trPr>
          <w:trHeight w:val="36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6177</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кеңістiктi ұйымдастыру жөнiндегi өзге де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17262</w:t>
            </w:r>
          </w:p>
        </w:tc>
      </w:tr>
      <w:tr>
        <w:trPr>
          <w:trHeight w:val="6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 мәдениет және тілдерді дамыту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17262</w:t>
            </w:r>
          </w:p>
        </w:tc>
      </w:tr>
      <w:tr>
        <w:trPr>
          <w:trHeight w:val="96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мәдениет және тілдерді дамытуда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13486</w:t>
            </w:r>
          </w:p>
        </w:tc>
      </w:tr>
      <w:tr>
        <w:trPr>
          <w:trHeight w:val="34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құрделі шығындары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4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3546</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72889</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22392</w:t>
            </w:r>
          </w:p>
        </w:tc>
      </w:tr>
      <w:tr>
        <w:trPr>
          <w:trHeight w:val="6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ветеринария және жер қатынастары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21076</w:t>
            </w:r>
          </w:p>
        </w:tc>
      </w:tr>
      <w:tr>
        <w:trPr>
          <w:trHeight w:val="94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жер қатынастары, өнеркәсіп, ауыл шаруашылығы және ветеринарии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17449</w:t>
            </w:r>
          </w:p>
        </w:tc>
      </w:tr>
      <w:tr>
        <w:trPr>
          <w:trHeight w:val="6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94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w:t>
            </w:r>
          </w:p>
        </w:tc>
      </w:tr>
      <w:tr>
        <w:trPr>
          <w:trHeight w:val="6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1316</w:t>
            </w:r>
          </w:p>
        </w:tc>
      </w:tr>
      <w:tr>
        <w:trPr>
          <w:trHeight w:val="94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шаруашылығы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32000</w:t>
            </w:r>
          </w:p>
        </w:tc>
      </w:tr>
      <w:tr>
        <w:trPr>
          <w:trHeight w:val="6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75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18497</w:t>
            </w:r>
          </w:p>
        </w:tc>
      </w:tr>
      <w:tr>
        <w:trPr>
          <w:trHeight w:val="6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ветеринария және жер қатынастары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18497</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18497</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кұрылысы және кұрылыс қызметі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16426</w:t>
            </w:r>
          </w:p>
        </w:tc>
      </w:tr>
      <w:tr>
        <w:trPr>
          <w:trHeight w:val="3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кұрылысы және кұрылыс қызметі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16426</w:t>
            </w:r>
          </w:p>
        </w:tc>
      </w:tr>
      <w:tr>
        <w:trPr>
          <w:trHeight w:val="66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16426</w:t>
            </w:r>
          </w:p>
        </w:tc>
      </w:tr>
      <w:tr>
        <w:trPr>
          <w:trHeight w:val="66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w:t>
            </w:r>
          </w:p>
        </w:tc>
      </w:tr>
      <w:tr>
        <w:trPr>
          <w:trHeight w:val="34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құрделі шығындары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52497</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52497</w:t>
            </w:r>
          </w:p>
        </w:tc>
      </w:tr>
      <w:tr>
        <w:trPr>
          <w:trHeight w:val="6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аул (село), ауылдық (селолық)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4104</w:t>
            </w:r>
          </w:p>
        </w:tc>
      </w:tr>
      <w:tr>
        <w:trPr>
          <w:trHeight w:val="64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48393</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48393</w:t>
            </w:r>
          </w:p>
        </w:tc>
      </w:tr>
      <w:tr>
        <w:trPr>
          <w:trHeight w:val="3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43191</w:t>
            </w:r>
          </w:p>
        </w:tc>
      </w:tr>
      <w:tr>
        <w:trPr>
          <w:trHeight w:val="3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Кәсiпкерлiк қызметтi қолдау және бәсекелестікті қорғау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w:t>
            </w:r>
          </w:p>
        </w:tc>
      </w:tr>
      <w:tr>
        <w:trPr>
          <w:trHeight w:val="6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w:t>
            </w:r>
          </w:p>
        </w:tc>
      </w:tr>
      <w:tr>
        <w:trPr>
          <w:trHeight w:val="3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43056</w:t>
            </w:r>
          </w:p>
        </w:tc>
      </w:tr>
      <w:tr>
        <w:trPr>
          <w:trHeight w:val="6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3900</w:t>
            </w:r>
          </w:p>
        </w:tc>
      </w:tr>
      <w:tr>
        <w:trPr>
          <w:trHeight w:val="64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жеке кәсіпкерлікті қолдауға жастар практикасын ұйымдастыруға</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8597</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w:t>
            </w:r>
          </w:p>
        </w:tc>
      </w:tr>
      <w:tr>
        <w:trPr>
          <w:trHeight w:val="3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құрделі шығындары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6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19003</w:t>
            </w:r>
          </w:p>
        </w:tc>
      </w:tr>
      <w:tr>
        <w:trPr>
          <w:trHeight w:val="67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4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16003</w:t>
            </w:r>
          </w:p>
        </w:tc>
      </w:tr>
      <w:tr>
        <w:trPr>
          <w:trHeight w:val="6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11556</w:t>
            </w:r>
          </w:p>
        </w:tc>
      </w:tr>
      <w:tr>
        <w:trPr>
          <w:trHeight w:val="64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287,7</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287,7</w:t>
            </w:r>
          </w:p>
        </w:tc>
      </w:tr>
      <w:tr>
        <w:trPr>
          <w:trHeight w:val="64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287,7</w:t>
            </w:r>
          </w:p>
        </w:tc>
      </w:tr>
      <w:tr>
        <w:trPr>
          <w:trHeight w:val="64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несие</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11043</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несиелер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11340</w:t>
            </w:r>
          </w:p>
        </w:tc>
      </w:tr>
      <w:tr>
        <w:trPr>
          <w:trHeight w:val="97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11340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11340</w:t>
            </w:r>
          </w:p>
        </w:tc>
      </w:tr>
      <w:tr>
        <w:trPr>
          <w:trHeight w:val="64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11340</w:t>
            </w:r>
          </w:p>
        </w:tc>
      </w:tr>
      <w:tr>
        <w:trPr>
          <w:trHeight w:val="6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297</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қаржы активтерін сатудан түсетін түсімдер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 Бюджет (профицит) тапшылығы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-21631,9</w:t>
            </w:r>
          </w:p>
        </w:tc>
      </w:tr>
      <w:tr>
        <w:trPr>
          <w:trHeight w:val="34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(профицитті пайдалану) қаржыландыру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21631,9</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Қарыздардың түсуі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11340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мемлекеттік қарыздар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11340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297</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297</w:t>
            </w:r>
          </w:p>
        </w:tc>
      </w:tr>
      <w:tr>
        <w:trPr>
          <w:trHeight w:val="6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297</w:t>
            </w:r>
          </w:p>
        </w:tc>
      </w:tr>
      <w:tr>
        <w:trPr>
          <w:trHeight w:val="25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10588,9</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 қалдықтары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10588,9</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10588,9</w:t>
            </w:r>
          </w:p>
        </w:tc>
      </w:tr>
    </w:tbl>
    <w:bookmarkStart w:name="z9" w:id="3"/>
    <w:p>
      <w:pPr>
        <w:spacing w:after="0"/>
        <w:ind w:left="0"/>
        <w:jc w:val="both"/>
      </w:pPr>
      <w:r>
        <w:rPr>
          <w:rFonts w:ascii="Times New Roman"/>
          <w:b w:val="false"/>
          <w:i w:val="false"/>
          <w:color w:val="000000"/>
          <w:sz w:val="28"/>
        </w:rPr>
        <w:t>
      Бесқарағай аудандық мәслихатының</w:t>
      </w:r>
      <w:r>
        <w:br/>
      </w:r>
      <w:r>
        <w:rPr>
          <w:rFonts w:ascii="Times New Roman"/>
          <w:b w:val="false"/>
          <w:i w:val="false"/>
          <w:color w:val="000000"/>
          <w:sz w:val="28"/>
        </w:rPr>
        <w:t>
      2011 жылғы 30 қыркүйектегі</w:t>
      </w:r>
      <w:r>
        <w:br/>
      </w:r>
      <w:r>
        <w:rPr>
          <w:rFonts w:ascii="Times New Roman"/>
          <w:b w:val="false"/>
          <w:i w:val="false"/>
          <w:color w:val="000000"/>
          <w:sz w:val="28"/>
        </w:rPr>
        <w:t>
      № 34/4-IV шешіміне</w:t>
      </w:r>
      <w:r>
        <w:br/>
      </w:r>
      <w:r>
        <w:rPr>
          <w:rFonts w:ascii="Times New Roman"/>
          <w:b w:val="false"/>
          <w:i w:val="false"/>
          <w:color w:val="000000"/>
          <w:sz w:val="28"/>
        </w:rPr>
        <w:t>
      2 қосымша</w:t>
      </w:r>
      <w:r>
        <w:br/>
      </w:r>
      <w:r>
        <w:rPr>
          <w:rFonts w:ascii="Times New Roman"/>
          <w:b w:val="false"/>
          <w:i w:val="false"/>
          <w:color w:val="000000"/>
          <w:sz w:val="28"/>
        </w:rPr>
        <w:t>
      Бесқарағай аудандық мәслихатының</w:t>
      </w:r>
      <w:r>
        <w:br/>
      </w:r>
      <w:r>
        <w:rPr>
          <w:rFonts w:ascii="Times New Roman"/>
          <w:b w:val="false"/>
          <w:i w:val="false"/>
          <w:color w:val="000000"/>
          <w:sz w:val="28"/>
        </w:rPr>
        <w:t>
      2010 жылғы 28 желтоқсандағы</w:t>
      </w:r>
      <w:r>
        <w:br/>
      </w:r>
      <w:r>
        <w:rPr>
          <w:rFonts w:ascii="Times New Roman"/>
          <w:b w:val="false"/>
          <w:i w:val="false"/>
          <w:color w:val="000000"/>
          <w:sz w:val="28"/>
        </w:rPr>
        <w:t>
      № 27/2-IV шешіміне</w:t>
      </w:r>
      <w:r>
        <w:br/>
      </w:r>
      <w:r>
        <w:rPr>
          <w:rFonts w:ascii="Times New Roman"/>
          <w:b w:val="false"/>
          <w:i w:val="false"/>
          <w:color w:val="000000"/>
          <w:sz w:val="28"/>
        </w:rPr>
        <w:t>
      2 қосымша</w:t>
      </w:r>
    </w:p>
    <w:bookmarkEnd w:id="3"/>
    <w:bookmarkStart w:name="z10" w:id="4"/>
    <w:p>
      <w:pPr>
        <w:spacing w:after="0"/>
        <w:ind w:left="0"/>
        <w:jc w:val="left"/>
      </w:pPr>
      <w:r>
        <w:rPr>
          <w:rFonts w:ascii="Times New Roman"/>
          <w:b/>
          <w:i w:val="false"/>
          <w:color w:val="000000"/>
        </w:rPr>
        <w:t xml:space="preserve"> 
2011 жылға арналған аудандық бюджетті орындау барысындағы секвестерлеуге жатпайтын бюджеттік бағдарламалардың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5"/>
        <w:gridCol w:w="1615"/>
        <w:gridCol w:w="2281"/>
        <w:gridCol w:w="8399"/>
      </w:tblGrid>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топ.</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1" w:id="5"/>
    <w:p>
      <w:pPr>
        <w:spacing w:after="0"/>
        <w:ind w:left="0"/>
        <w:jc w:val="both"/>
      </w:pPr>
      <w:r>
        <w:rPr>
          <w:rFonts w:ascii="Times New Roman"/>
          <w:b w:val="false"/>
          <w:i w:val="false"/>
          <w:color w:val="000000"/>
          <w:sz w:val="28"/>
        </w:rPr>
        <w:t>
      Бесқарағай аудандық мәслихатының</w:t>
      </w:r>
      <w:r>
        <w:br/>
      </w:r>
      <w:r>
        <w:rPr>
          <w:rFonts w:ascii="Times New Roman"/>
          <w:b w:val="false"/>
          <w:i w:val="false"/>
          <w:color w:val="000000"/>
          <w:sz w:val="28"/>
        </w:rPr>
        <w:t>
      2011 жылғы 30 қыркүйектегі</w:t>
      </w:r>
      <w:r>
        <w:br/>
      </w:r>
      <w:r>
        <w:rPr>
          <w:rFonts w:ascii="Times New Roman"/>
          <w:b w:val="false"/>
          <w:i w:val="false"/>
          <w:color w:val="000000"/>
          <w:sz w:val="28"/>
        </w:rPr>
        <w:t>
      № 34/4-IV шешіміне</w:t>
      </w:r>
      <w:r>
        <w:br/>
      </w:r>
      <w:r>
        <w:rPr>
          <w:rFonts w:ascii="Times New Roman"/>
          <w:b w:val="false"/>
          <w:i w:val="false"/>
          <w:color w:val="000000"/>
          <w:sz w:val="28"/>
        </w:rPr>
        <w:t>
      3 қосымша</w:t>
      </w:r>
    </w:p>
    <w:bookmarkEnd w:id="5"/>
    <w:p>
      <w:pPr>
        <w:spacing w:after="0"/>
        <w:ind w:left="0"/>
        <w:jc w:val="both"/>
      </w:pPr>
      <w:r>
        <w:rPr>
          <w:rFonts w:ascii="Times New Roman"/>
          <w:b w:val="false"/>
          <w:i w:val="false"/>
          <w:color w:val="000000"/>
          <w:sz w:val="28"/>
        </w:rPr>
        <w:t>      Бесқарағай аудандық мәслихатының</w:t>
      </w:r>
      <w:r>
        <w:br/>
      </w:r>
      <w:r>
        <w:rPr>
          <w:rFonts w:ascii="Times New Roman"/>
          <w:b w:val="false"/>
          <w:i w:val="false"/>
          <w:color w:val="000000"/>
          <w:sz w:val="28"/>
        </w:rPr>
        <w:t>
      2010 жылғы 28 желтоқсандағы</w:t>
      </w:r>
      <w:r>
        <w:br/>
      </w:r>
      <w:r>
        <w:rPr>
          <w:rFonts w:ascii="Times New Roman"/>
          <w:b w:val="false"/>
          <w:i w:val="false"/>
          <w:color w:val="000000"/>
          <w:sz w:val="28"/>
        </w:rPr>
        <w:t>
      № 27/2-IV шешіміне</w:t>
      </w:r>
      <w:r>
        <w:br/>
      </w:r>
      <w:r>
        <w:rPr>
          <w:rFonts w:ascii="Times New Roman"/>
          <w:b w:val="false"/>
          <w:i w:val="false"/>
          <w:color w:val="000000"/>
          <w:sz w:val="28"/>
        </w:rPr>
        <w:t>
      3 қосымша</w:t>
      </w:r>
    </w:p>
    <w:bookmarkStart w:name="z12" w:id="6"/>
    <w:p>
      <w:pPr>
        <w:spacing w:after="0"/>
        <w:ind w:left="0"/>
        <w:jc w:val="left"/>
      </w:pPr>
      <w:r>
        <w:rPr>
          <w:rFonts w:ascii="Times New Roman"/>
          <w:b/>
          <w:i w:val="false"/>
          <w:color w:val="000000"/>
        </w:rPr>
        <w:t xml:space="preserve"> 
      2012 жылға арналған аудандық бюджет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666"/>
        <w:gridCol w:w="761"/>
        <w:gridCol w:w="844"/>
        <w:gridCol w:w="8094"/>
        <w:gridCol w:w="2144"/>
      </w:tblGrid>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сынып</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шелік</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Түсiмдер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1825607</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Түскен кiрiстер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277125</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238464</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92891</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92891</w:t>
            </w:r>
          </w:p>
        </w:tc>
      </w:tr>
      <w:tr>
        <w:trPr>
          <w:trHeight w:val="5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көзiнен салық салынатын табыстардан ұсталатын жеке табыс салығы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79654</w:t>
            </w:r>
          </w:p>
        </w:tc>
      </w:tr>
      <w:tr>
        <w:trPr>
          <w:trHeight w:val="5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салынбайтын табыстардан ұсталатын жеке табыс салығы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бiржолғы талон бойынша жүзеге асыратын жеке тұлғалардан алынатын жеке табыс салығы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r>
      <w:tr>
        <w:trPr>
          <w:trHeight w:val="54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83504</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83504</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83504</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57630</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31291</w:t>
            </w:r>
          </w:p>
        </w:tc>
      </w:tr>
      <w:tr>
        <w:trPr>
          <w:trHeight w:val="3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28600</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жеріне және ауыл шаруашылығына арналмаған өзге де жерге салынатын жер салығы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19778</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19250</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w:t>
            </w:r>
          </w:p>
        </w:tc>
      </w:tr>
      <w:tr>
        <w:trPr>
          <w:trHeight w:val="3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r>
      <w:tr>
        <w:trPr>
          <w:trHeight w:val="84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r>
      <w:tr>
        <w:trPr>
          <w:trHeight w:val="57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өзінің өндірістік мұқтаждарына пайдаланылатын дизель отыны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5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r>
      <w:tr>
        <w:trPr>
          <w:trHeight w:val="5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үшiн алынатын алым</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5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мемлекеттiк тiркегені үшін алым</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5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мәміле жасау құқығын мемлекеттік тіркегені үшін алынатын алым</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84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7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7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5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w:t>
            </w:r>
          </w:p>
        </w:tc>
      </w:tr>
      <w:tr>
        <w:trPr>
          <w:trHeight w:val="27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тәрелік соттарының шешімдері бойынша атқару парақтарын, құжаттардың көшірмелерін (телнұсқаларын) бергені үшін алынатын мемлекеттік баж</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өліу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r>
      <w:tr>
        <w:trPr>
          <w:trHeight w:val="8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мемлекеттiк баж</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5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27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 аулау құқығына рұқсат берілгені үшін алынатын мемлекеттік баж</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10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274</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кiрiстер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5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түсетiн түсiмдер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38387</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38387</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38387</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түсетiн түсiмдер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38387</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1548482</w:t>
            </w:r>
          </w:p>
        </w:tc>
      </w:tr>
      <w:tr>
        <w:trPr>
          <w:trHeight w:val="5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1548482</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1548482</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297</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5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8012</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5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
        <w:gridCol w:w="863"/>
        <w:gridCol w:w="693"/>
        <w:gridCol w:w="693"/>
        <w:gridCol w:w="7729"/>
        <w:gridCol w:w="2671"/>
      </w:tblGrid>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ция</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w:t>
            </w:r>
            <w:r>
              <w:br/>
            </w:r>
            <w:r>
              <w:rPr>
                <w:rFonts w:ascii="Times New Roman"/>
                <w:b w:val="false"/>
                <w:i w:val="false"/>
                <w:color w:val="000000"/>
                <w:sz w:val="20"/>
              </w:rPr>
              <w:t>
мақ</w:t>
            </w:r>
            <w:r>
              <w:br/>
            </w:r>
            <w:r>
              <w:rPr>
                <w:rFonts w:ascii="Times New Roman"/>
                <w:b w:val="false"/>
                <w:i w:val="false"/>
                <w:color w:val="000000"/>
                <w:sz w:val="20"/>
              </w:rPr>
              <w:t>
ша</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w:t>
            </w:r>
            <w:r>
              <w:br/>
            </w:r>
            <w:r>
              <w:rPr>
                <w:rFonts w:ascii="Times New Roman"/>
                <w:b w:val="false"/>
                <w:i w:val="false"/>
                <w:color w:val="000000"/>
                <w:sz w:val="20"/>
              </w:rPr>
              <w:t>
месі</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1831901</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219830</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2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192698</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19218</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18678</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құрделі шығындары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69327</w:t>
            </w:r>
          </w:p>
        </w:tc>
      </w:tr>
      <w:tr>
        <w:trPr>
          <w:trHeight w:val="6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66070</w:t>
            </w:r>
          </w:p>
        </w:tc>
      </w:tr>
      <w:tr>
        <w:trPr>
          <w:trHeight w:val="30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r>
      <w:tr>
        <w:trPr>
          <w:trHeight w:val="3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құрделі шығындары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6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аул (село), ауылдық (селолық) округ әкімінің аппараты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104153</w:t>
            </w:r>
          </w:p>
        </w:tc>
      </w:tr>
      <w:tr>
        <w:trPr>
          <w:trHeight w:val="66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104153</w:t>
            </w:r>
          </w:p>
        </w:tc>
      </w:tr>
      <w:tr>
        <w:trPr>
          <w:trHeight w:val="30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құрделі шығындары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526</w:t>
            </w:r>
          </w:p>
        </w:tc>
      </w:tr>
      <w:tr>
        <w:trPr>
          <w:trHeight w:val="6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r>
      <w:tr>
        <w:trPr>
          <w:trHeight w:val="67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26606</w:t>
            </w:r>
          </w:p>
        </w:tc>
      </w:tr>
      <w:tr>
        <w:trPr>
          <w:trHeight w:val="6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26606</w:t>
            </w:r>
          </w:p>
        </w:tc>
      </w:tr>
      <w:tr>
        <w:trPr>
          <w:trHeight w:val="12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аудандық бюджетті орындау және коммуналдық меншікті (облыстық маңызы бар қаланы) басқару саласындағы мемлекеттік саясатты іске асыру жөніндегі қызметтер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25772</w:t>
            </w:r>
          </w:p>
        </w:tc>
      </w:tr>
      <w:tr>
        <w:trPr>
          <w:trHeight w:val="3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3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құрделі шығындары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5558</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3448</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3448</w:t>
            </w:r>
          </w:p>
        </w:tc>
      </w:tr>
      <w:tr>
        <w:trPr>
          <w:trHeight w:val="34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w:t>
            </w:r>
          </w:p>
        </w:tc>
      </w:tr>
      <w:tr>
        <w:trPr>
          <w:trHeight w:val="37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жөнiндегi жұмыстарды ұйымдастыру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2110</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2110</w:t>
            </w:r>
          </w:p>
        </w:tc>
      </w:tr>
      <w:tr>
        <w:trPr>
          <w:trHeight w:val="6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мен оларды жою</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1156873</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негiзгi орта және жалпы орта бiлiм беру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1134643</w:t>
            </w:r>
          </w:p>
        </w:tc>
      </w:tr>
      <w:tr>
        <w:trPr>
          <w:trHeight w:val="66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1134643</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1119671</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14972</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Бiлiм беру саласындағы өзге де қызметтер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22230</w:t>
            </w:r>
          </w:p>
        </w:tc>
      </w:tr>
      <w:tr>
        <w:trPr>
          <w:trHeight w:val="64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22230</w:t>
            </w:r>
          </w:p>
        </w:tc>
      </w:tr>
      <w:tr>
        <w:trPr>
          <w:trHeight w:val="6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6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9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сәбиді (жетім балаларды) және ата-анасының қамқорлығынсыз қалған сәбиді (балаларды) асырап бағу үшін қамқоршыларға (қорғаншыларға) ай сайын ақша қаражаттарын төлеуге</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9828</w:t>
            </w:r>
          </w:p>
        </w:tc>
      </w:tr>
      <w:tr>
        <w:trPr>
          <w:trHeight w:val="6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мүгедек балаларды жабдықтармен, бағдарламалық қамтыммен қамтамасыз етуге</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w:t>
            </w:r>
          </w:p>
        </w:tc>
      </w:tr>
      <w:tr>
        <w:trPr>
          <w:trHeight w:val="6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42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140328</w:t>
            </w:r>
          </w:p>
        </w:tc>
      </w:tr>
      <w:tr>
        <w:trPr>
          <w:trHeight w:val="7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117420</w:t>
            </w:r>
          </w:p>
        </w:tc>
      </w:tr>
      <w:tr>
        <w:trPr>
          <w:trHeight w:val="6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117420</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19300</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6861</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12822</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33022</w:t>
            </w:r>
          </w:p>
        </w:tc>
      </w:tr>
      <w:tr>
        <w:trPr>
          <w:trHeight w:val="25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5952</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24760</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10903</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салаларындағы өзге де қызметтер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22908</w:t>
            </w:r>
          </w:p>
        </w:tc>
      </w:tr>
      <w:tr>
        <w:trPr>
          <w:trHeight w:val="6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22908</w:t>
            </w:r>
          </w:p>
        </w:tc>
      </w:tr>
      <w:tr>
        <w:trPr>
          <w:trHeight w:val="9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21178</w:t>
            </w:r>
          </w:p>
        </w:tc>
      </w:tr>
      <w:tr>
        <w:trPr>
          <w:trHeight w:val="58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30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құрделі шығындары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74733</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46000</w:t>
            </w:r>
          </w:p>
        </w:tc>
      </w:tr>
      <w:tr>
        <w:trPr>
          <w:trHeight w:val="6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11000</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6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35000</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Елдi-мекендердi көркейту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28733</w:t>
            </w:r>
          </w:p>
        </w:tc>
      </w:tr>
      <w:tr>
        <w:trPr>
          <w:trHeight w:val="64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15633</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6131</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6249</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3253</w:t>
            </w:r>
          </w:p>
        </w:tc>
      </w:tr>
      <w:tr>
        <w:trPr>
          <w:trHeight w:val="6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13100</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85499</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34716</w:t>
            </w:r>
          </w:p>
        </w:tc>
      </w:tr>
      <w:tr>
        <w:trPr>
          <w:trHeight w:val="6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 мәдениет және тілдерді дамыту бөлімі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34716</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34716</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6000</w:t>
            </w:r>
          </w:p>
        </w:tc>
      </w:tr>
      <w:tr>
        <w:trPr>
          <w:trHeight w:val="6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6000</w:t>
            </w:r>
          </w:p>
        </w:tc>
      </w:tr>
      <w:tr>
        <w:trPr>
          <w:trHeight w:val="6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w:t>
            </w:r>
          </w:p>
        </w:tc>
      </w:tr>
      <w:tr>
        <w:trPr>
          <w:trHeight w:val="66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29028</w:t>
            </w:r>
          </w:p>
        </w:tc>
      </w:tr>
      <w:tr>
        <w:trPr>
          <w:trHeight w:val="6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 мәдениет және тілдерді дамыту бөлімі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29028</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4885</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17966</w:t>
            </w:r>
          </w:p>
        </w:tc>
      </w:tr>
      <w:tr>
        <w:trPr>
          <w:trHeight w:val="36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6177</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кеңістiктi ұйымдастыру жөнiндегi өзге де қызметтер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15755</w:t>
            </w:r>
          </w:p>
        </w:tc>
      </w:tr>
      <w:tr>
        <w:trPr>
          <w:trHeight w:val="6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 мәдениет және тілдерді дамыту бөлімі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15755</w:t>
            </w:r>
          </w:p>
        </w:tc>
      </w:tr>
      <w:tr>
        <w:trPr>
          <w:trHeight w:val="97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мәдениет және тілдерді дамытуда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14281</w:t>
            </w:r>
          </w:p>
        </w:tc>
      </w:tr>
      <w:tr>
        <w:trPr>
          <w:trHeight w:val="34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құрделі шығындары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4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75820</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26031</w:t>
            </w:r>
          </w:p>
        </w:tc>
      </w:tr>
      <w:tr>
        <w:trPr>
          <w:trHeight w:val="6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ветеринария және жер қатынастары бөлімі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24766</w:t>
            </w:r>
          </w:p>
        </w:tc>
      </w:tr>
      <w:tr>
        <w:trPr>
          <w:trHeight w:val="64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жер қатынастары, өнеркәсіп, ауыл шаруашылығы және ветеринарии саласындағы мемлекеттік саясатты іске асыру жөніндегі қызметтер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22266</w:t>
            </w:r>
          </w:p>
        </w:tc>
      </w:tr>
      <w:tr>
        <w:trPr>
          <w:trHeight w:val="6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94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1265</w:t>
            </w:r>
          </w:p>
        </w:tc>
      </w:tr>
      <w:tr>
        <w:trPr>
          <w:trHeight w:val="64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шаруашылығы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32000</w:t>
            </w:r>
          </w:p>
        </w:tc>
      </w:tr>
      <w:tr>
        <w:trPr>
          <w:trHeight w:val="6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32000</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6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17789</w:t>
            </w:r>
          </w:p>
        </w:tc>
      </w:tr>
      <w:tr>
        <w:trPr>
          <w:trHeight w:val="6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ветеринария және жер қатынастары бөлімі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17789</w:t>
            </w:r>
          </w:p>
        </w:tc>
      </w:tr>
      <w:tr>
        <w:trPr>
          <w:trHeight w:val="3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17789</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кұрылысы және кұрылыс қызметі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14204</w:t>
            </w:r>
          </w:p>
        </w:tc>
      </w:tr>
      <w:tr>
        <w:trPr>
          <w:trHeight w:val="3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кұрылысы және кұрылыс қызметі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14204</w:t>
            </w:r>
          </w:p>
        </w:tc>
      </w:tr>
      <w:tr>
        <w:trPr>
          <w:trHeight w:val="66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14204</w:t>
            </w:r>
          </w:p>
        </w:tc>
      </w:tr>
      <w:tr>
        <w:trPr>
          <w:trHeight w:val="66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9904</w:t>
            </w:r>
          </w:p>
        </w:tc>
      </w:tr>
      <w:tr>
        <w:trPr>
          <w:trHeight w:val="34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29000</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29000</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29000</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30056</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30056</w:t>
            </w:r>
          </w:p>
        </w:tc>
      </w:tr>
      <w:tr>
        <w:trPr>
          <w:trHeight w:val="6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3900</w:t>
            </w:r>
          </w:p>
        </w:tc>
      </w:tr>
      <w:tr>
        <w:trPr>
          <w:trHeight w:val="6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жеке кәсіпкерлікті қолдауға жастар практикасын ұйымдастыруға</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9788</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9638</w:t>
            </w:r>
          </w:p>
        </w:tc>
      </w:tr>
      <w:tr>
        <w:trPr>
          <w:trHeight w:val="3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құрделі шығындары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0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3000</w:t>
            </w:r>
          </w:p>
        </w:tc>
      </w:tr>
      <w:tr>
        <w:trPr>
          <w:trHeight w:val="64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13368</w:t>
            </w:r>
          </w:p>
        </w:tc>
      </w:tr>
      <w:tr>
        <w:trPr>
          <w:trHeight w:val="66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13368</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несие</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7715</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несиелер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8012</w:t>
            </w:r>
          </w:p>
        </w:tc>
      </w:tr>
      <w:tr>
        <w:trPr>
          <w:trHeight w:val="97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8012</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8012</w:t>
            </w:r>
          </w:p>
        </w:tc>
      </w:tr>
      <w:tr>
        <w:trPr>
          <w:trHeight w:val="64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8012</w:t>
            </w:r>
          </w:p>
        </w:tc>
      </w:tr>
      <w:tr>
        <w:trPr>
          <w:trHeight w:val="6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297</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қаржы активтерін сатудан түсетін түсімдер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 Бюджет (профицит) тапшылығы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4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 Бюджет тапшылығын (профицитті пайдалану) қаржыландыру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Қарыздардың түсуі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8012</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мемлекеттік қарыздар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8012</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297</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297</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297</w:t>
            </w:r>
          </w:p>
        </w:tc>
      </w:tr>
      <w:tr>
        <w:trPr>
          <w:trHeight w:val="60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bl>
    <w:bookmarkStart w:name="z13" w:id="7"/>
    <w:p>
      <w:pPr>
        <w:spacing w:after="0"/>
        <w:ind w:left="0"/>
        <w:jc w:val="both"/>
      </w:pPr>
      <w:r>
        <w:rPr>
          <w:rFonts w:ascii="Times New Roman"/>
          <w:b w:val="false"/>
          <w:i w:val="false"/>
          <w:color w:val="000000"/>
          <w:sz w:val="28"/>
        </w:rPr>
        <w:t>
      Бесқарағай аудандық мәслихатының</w:t>
      </w:r>
      <w:r>
        <w:br/>
      </w:r>
      <w:r>
        <w:rPr>
          <w:rFonts w:ascii="Times New Roman"/>
          <w:b w:val="false"/>
          <w:i w:val="false"/>
          <w:color w:val="000000"/>
          <w:sz w:val="28"/>
        </w:rPr>
        <w:t>
      2011 жылғы 30 қыркүйектегі</w:t>
      </w:r>
      <w:r>
        <w:br/>
      </w:r>
      <w:r>
        <w:rPr>
          <w:rFonts w:ascii="Times New Roman"/>
          <w:b w:val="false"/>
          <w:i w:val="false"/>
          <w:color w:val="000000"/>
          <w:sz w:val="28"/>
        </w:rPr>
        <w:t>
      № 34/4-IV шешіміне</w:t>
      </w:r>
      <w:r>
        <w:br/>
      </w:r>
      <w:r>
        <w:rPr>
          <w:rFonts w:ascii="Times New Roman"/>
          <w:b w:val="false"/>
          <w:i w:val="false"/>
          <w:color w:val="000000"/>
          <w:sz w:val="28"/>
        </w:rPr>
        <w:t>
      4 қосымша</w:t>
      </w:r>
      <w:r>
        <w:br/>
      </w:r>
      <w:r>
        <w:rPr>
          <w:rFonts w:ascii="Times New Roman"/>
          <w:b w:val="false"/>
          <w:i w:val="false"/>
          <w:color w:val="000000"/>
          <w:sz w:val="28"/>
        </w:rPr>
        <w:t>
      Бесқарағай аудандық мәслихатының</w:t>
      </w:r>
      <w:r>
        <w:br/>
      </w:r>
      <w:r>
        <w:rPr>
          <w:rFonts w:ascii="Times New Roman"/>
          <w:b w:val="false"/>
          <w:i w:val="false"/>
          <w:color w:val="000000"/>
          <w:sz w:val="28"/>
        </w:rPr>
        <w:t>
      2010 жылғы 28 желтоқсандағы</w:t>
      </w:r>
      <w:r>
        <w:br/>
      </w:r>
      <w:r>
        <w:rPr>
          <w:rFonts w:ascii="Times New Roman"/>
          <w:b w:val="false"/>
          <w:i w:val="false"/>
          <w:color w:val="000000"/>
          <w:sz w:val="28"/>
        </w:rPr>
        <w:t>
      № 27/2-IV шешіміне</w:t>
      </w:r>
      <w:r>
        <w:br/>
      </w:r>
      <w:r>
        <w:rPr>
          <w:rFonts w:ascii="Times New Roman"/>
          <w:b w:val="false"/>
          <w:i w:val="false"/>
          <w:color w:val="000000"/>
          <w:sz w:val="28"/>
        </w:rPr>
        <w:t>
      4 қосымша</w:t>
      </w:r>
    </w:p>
    <w:bookmarkEnd w:id="7"/>
    <w:bookmarkStart w:name="z14" w:id="8"/>
    <w:p>
      <w:pPr>
        <w:spacing w:after="0"/>
        <w:ind w:left="0"/>
        <w:jc w:val="left"/>
      </w:pPr>
      <w:r>
        <w:rPr>
          <w:rFonts w:ascii="Times New Roman"/>
          <w:b/>
          <w:i w:val="false"/>
          <w:color w:val="000000"/>
        </w:rPr>
        <w:t xml:space="preserve"> 
      2013 жылға арналған аудандық бюджет</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707"/>
        <w:gridCol w:w="631"/>
        <w:gridCol w:w="657"/>
        <w:gridCol w:w="8040"/>
        <w:gridCol w:w="2321"/>
      </w:tblGrid>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сынып</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шелік</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Түсiмдер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1831901</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Түскен кiрiстер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283419</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243223</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94748</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94748</w:t>
            </w:r>
          </w:p>
        </w:tc>
      </w:tr>
      <w:tr>
        <w:trPr>
          <w:trHeight w:val="52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салынатын табыстардан ұсталатын жеке табыс салығы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81247</w:t>
            </w:r>
          </w:p>
        </w:tc>
      </w:tr>
      <w:tr>
        <w:trPr>
          <w:trHeight w:val="55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салынбайтын табыстардан ұсталатын жеке табыс салығы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12342</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бiржолғы талон бойынша жүзеге асыратын жеке тұлғалардан алынатын жеке табыс салығы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r>
      <w:tr>
        <w:trPr>
          <w:trHeight w:val="54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85174</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85174</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85174</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58775</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31917</w:t>
            </w:r>
          </w:p>
        </w:tc>
      </w:tr>
      <w:tr>
        <w:trPr>
          <w:trHeight w:val="55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29172</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жеріне және ауыл шаруашылығына арналмаған өзге де жерге салынатын жер салығы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20165</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19635</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w:t>
            </w:r>
          </w:p>
        </w:tc>
      </w:tr>
      <w:tr>
        <w:trPr>
          <w:trHeight w:val="3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r>
      <w:tr>
        <w:trPr>
          <w:trHeight w:val="84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r>
      <w:tr>
        <w:trPr>
          <w:trHeight w:val="30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өзінің өндірістік мұқтаждарына пайдаланылатын дизель отыны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34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r>
      <w:tr>
        <w:trPr>
          <w:trHeight w:val="55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r>
      <w:tr>
        <w:trPr>
          <w:trHeight w:val="55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үшiн алынатын алым</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54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мемлекеттiк тiркегені үшін алым</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5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мәміле жасау құқығын мемлекеттік тіркегені үшін алынатын алым</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r>
      <w:tr>
        <w:trPr>
          <w:trHeight w:val="84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27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7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52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w:t>
            </w:r>
          </w:p>
        </w:tc>
      </w:tr>
      <w:tr>
        <w:trPr>
          <w:trHeight w:val="27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тәрелік соттарының шешімдері бойынша атқару парақтарын, құжаттардың көшірмелерін (телнұсқаларын) бергені үшін алынатын мемлекеттік баж</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өліу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r>
      <w:tr>
        <w:trPr>
          <w:trHeight w:val="84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мемлекеттiк баж</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55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27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 аулау құқығына рұқсат берілгені үшін алынатын мемлекеттік баж</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109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кiрiстер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0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55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түсетiн түсiмдер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39917</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39917</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39917</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түсетiн түсiмдер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39917</w:t>
            </w:r>
          </w:p>
        </w:tc>
      </w:tr>
      <w:tr>
        <w:trPr>
          <w:trHeight w:val="3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1548482</w:t>
            </w:r>
          </w:p>
        </w:tc>
      </w:tr>
      <w:tr>
        <w:trPr>
          <w:trHeight w:val="55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1548482</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1548482</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297</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55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8012</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55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740"/>
        <w:gridCol w:w="911"/>
        <w:gridCol w:w="740"/>
        <w:gridCol w:w="7904"/>
        <w:gridCol w:w="2410"/>
      </w:tblGrid>
      <w:tr>
        <w:trPr>
          <w:trHeight w:val="3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ция</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w:t>
            </w:r>
            <w:r>
              <w:br/>
            </w:r>
            <w:r>
              <w:rPr>
                <w:rFonts w:ascii="Times New Roman"/>
                <w:b w:val="false"/>
                <w:i w:val="false"/>
                <w:color w:val="000000"/>
                <w:sz w:val="20"/>
              </w:rPr>
              <w:t>
мақ</w:t>
            </w:r>
            <w:r>
              <w:br/>
            </w:r>
            <w:r>
              <w:rPr>
                <w:rFonts w:ascii="Times New Roman"/>
                <w:b w:val="false"/>
                <w:i w:val="false"/>
                <w:color w:val="000000"/>
                <w:sz w:val="20"/>
              </w:rPr>
              <w:t>
ша</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w:t>
            </w:r>
            <w:r>
              <w:br/>
            </w:r>
            <w:r>
              <w:rPr>
                <w:rFonts w:ascii="Times New Roman"/>
                <w:b w:val="false"/>
                <w:i w:val="false"/>
                <w:color w:val="000000"/>
                <w:sz w:val="20"/>
              </w:rPr>
              <w:t>
месі</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1825607</w:t>
            </w:r>
          </w:p>
        </w:tc>
      </w:tr>
      <w:tr>
        <w:trPr>
          <w:trHeight w:val="7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219830</w:t>
            </w:r>
          </w:p>
        </w:tc>
      </w:tr>
      <w:tr>
        <w:trPr>
          <w:trHeight w:val="3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192698</w:t>
            </w:r>
          </w:p>
        </w:tc>
      </w:tr>
      <w:tr>
        <w:trPr>
          <w:trHeight w:val="3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19218</w:t>
            </w:r>
          </w:p>
        </w:tc>
      </w:tr>
      <w:tr>
        <w:trPr>
          <w:trHeight w:val="3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18678</w:t>
            </w:r>
          </w:p>
        </w:tc>
      </w:tr>
      <w:tr>
        <w:trPr>
          <w:trHeight w:val="3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құрделі шығындары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69327</w:t>
            </w:r>
          </w:p>
        </w:tc>
      </w:tr>
      <w:tr>
        <w:trPr>
          <w:trHeight w:val="6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66070</w:t>
            </w:r>
          </w:p>
        </w:tc>
      </w:tr>
      <w:tr>
        <w:trPr>
          <w:trHeight w:val="30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r>
      <w:tr>
        <w:trPr>
          <w:trHeight w:val="3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құрделі шығындары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6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аул (село), ауылдық (селолық)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104153</w:t>
            </w:r>
          </w:p>
        </w:tc>
      </w:tr>
      <w:tr>
        <w:trPr>
          <w:trHeight w:val="6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104153</w:t>
            </w:r>
          </w:p>
        </w:tc>
      </w:tr>
      <w:tr>
        <w:trPr>
          <w:trHeight w:val="30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құрделі шығындары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526</w:t>
            </w:r>
          </w:p>
        </w:tc>
      </w:tr>
      <w:tr>
        <w:trPr>
          <w:trHeight w:val="6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r>
      <w:tr>
        <w:trPr>
          <w:trHeight w:val="66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r>
      <w:tr>
        <w:trPr>
          <w:trHeight w:val="3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26606</w:t>
            </w:r>
          </w:p>
        </w:tc>
      </w:tr>
      <w:tr>
        <w:trPr>
          <w:trHeight w:val="6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26606</w:t>
            </w:r>
          </w:p>
        </w:tc>
      </w:tr>
      <w:tr>
        <w:trPr>
          <w:trHeight w:val="12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аудандық бюджетті орындау және коммуналдық меншікті (облыстық маңызы бар қаланы) басқару саласындағы мемлекеттік саясатты іске асыру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25772</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3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құрделі шығындары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5558</w:t>
            </w:r>
          </w:p>
        </w:tc>
      </w:tr>
      <w:tr>
        <w:trPr>
          <w:trHeight w:val="6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3448</w:t>
            </w:r>
          </w:p>
        </w:tc>
      </w:tr>
      <w:tr>
        <w:trPr>
          <w:trHeight w:val="3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3448</w:t>
            </w:r>
          </w:p>
        </w:tc>
      </w:tr>
      <w:tr>
        <w:trPr>
          <w:trHeight w:val="34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w:t>
            </w:r>
          </w:p>
        </w:tc>
      </w:tr>
      <w:tr>
        <w:trPr>
          <w:trHeight w:val="37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жөнiндегi жұмыстарды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2110</w:t>
            </w:r>
          </w:p>
        </w:tc>
      </w:tr>
      <w:tr>
        <w:trPr>
          <w:trHeight w:val="3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2110</w:t>
            </w:r>
          </w:p>
        </w:tc>
      </w:tr>
      <w:tr>
        <w:trPr>
          <w:trHeight w:val="6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мен оларды жою</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1156873</w:t>
            </w:r>
          </w:p>
        </w:tc>
      </w:tr>
      <w:tr>
        <w:trPr>
          <w:trHeight w:val="3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негiзгi орта және жалпы орта бiлiм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1134643</w:t>
            </w:r>
          </w:p>
        </w:tc>
      </w:tr>
      <w:tr>
        <w:trPr>
          <w:trHeight w:val="66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1134643</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1119671</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14972</w:t>
            </w:r>
          </w:p>
        </w:tc>
      </w:tr>
      <w:tr>
        <w:trPr>
          <w:trHeight w:val="3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22230</w:t>
            </w:r>
          </w:p>
        </w:tc>
      </w:tr>
      <w:tr>
        <w:trPr>
          <w:trHeight w:val="64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22230</w:t>
            </w:r>
          </w:p>
        </w:tc>
      </w:tr>
      <w:tr>
        <w:trPr>
          <w:trHeight w:val="64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6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9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сәбиді (жетім балаларды) және ата-анасының қамқорлығынсыз қалған сәбиді (балаларды) асырап бағу үшін қамқоршыларға (қорғаншыларға) ай сайын ақша қаражаттарын төлеуге</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9828</w:t>
            </w:r>
          </w:p>
        </w:tc>
      </w:tr>
      <w:tr>
        <w:trPr>
          <w:trHeight w:val="6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мүгедек балаларды жабдықтармен, бағдарламалық қамтыммен қамтамасыз етуге</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w:t>
            </w:r>
          </w:p>
        </w:tc>
      </w:tr>
      <w:tr>
        <w:trPr>
          <w:trHeight w:val="6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42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134034</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111126</w:t>
            </w:r>
          </w:p>
        </w:tc>
      </w:tr>
      <w:tr>
        <w:trPr>
          <w:trHeight w:val="6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111126</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19300</w:t>
            </w:r>
          </w:p>
        </w:tc>
      </w:tr>
      <w:tr>
        <w:trPr>
          <w:trHeight w:val="3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6861</w:t>
            </w:r>
          </w:p>
        </w:tc>
      </w:tr>
      <w:tr>
        <w:trPr>
          <w:trHeight w:val="4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12822</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26728</w:t>
            </w:r>
          </w:p>
        </w:tc>
      </w:tr>
      <w:tr>
        <w:trPr>
          <w:trHeight w:val="19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5952</w:t>
            </w:r>
          </w:p>
        </w:tc>
      </w:tr>
      <w:tr>
        <w:trPr>
          <w:trHeight w:val="3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24760</w:t>
            </w:r>
          </w:p>
        </w:tc>
      </w:tr>
      <w:tr>
        <w:trPr>
          <w:trHeight w:val="3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10903</w:t>
            </w:r>
          </w:p>
        </w:tc>
      </w:tr>
      <w:tr>
        <w:trPr>
          <w:trHeight w:val="3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салаларындағы өзге де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22908</w:t>
            </w:r>
          </w:p>
        </w:tc>
      </w:tr>
      <w:tr>
        <w:trPr>
          <w:trHeight w:val="6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22908</w:t>
            </w:r>
          </w:p>
        </w:tc>
      </w:tr>
      <w:tr>
        <w:trPr>
          <w:trHeight w:val="9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21178</w:t>
            </w:r>
          </w:p>
        </w:tc>
      </w:tr>
      <w:tr>
        <w:trPr>
          <w:trHeight w:val="58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30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құрделі шығындары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10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74733</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46000</w:t>
            </w:r>
          </w:p>
        </w:tc>
      </w:tr>
      <w:tr>
        <w:trPr>
          <w:trHeight w:val="6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11000</w:t>
            </w:r>
          </w:p>
        </w:tc>
      </w:tr>
      <w:tr>
        <w:trPr>
          <w:trHeight w:val="3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6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35000</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9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Елдi-мекендердi көркейту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28733</w:t>
            </w:r>
          </w:p>
        </w:tc>
      </w:tr>
      <w:tr>
        <w:trPr>
          <w:trHeight w:val="64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15633</w:t>
            </w:r>
          </w:p>
        </w:tc>
      </w:tr>
      <w:tr>
        <w:trPr>
          <w:trHeight w:val="3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6131</w:t>
            </w:r>
          </w:p>
        </w:tc>
      </w:tr>
      <w:tr>
        <w:trPr>
          <w:trHeight w:val="3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6249</w:t>
            </w:r>
          </w:p>
        </w:tc>
      </w:tr>
      <w:tr>
        <w:trPr>
          <w:trHeight w:val="3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3253</w:t>
            </w:r>
          </w:p>
        </w:tc>
      </w:tr>
      <w:tr>
        <w:trPr>
          <w:trHeight w:val="6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13100</w:t>
            </w:r>
          </w:p>
        </w:tc>
      </w:tr>
      <w:tr>
        <w:trPr>
          <w:trHeight w:val="3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r>
      <w:tr>
        <w:trPr>
          <w:trHeight w:val="3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85499</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34716</w:t>
            </w:r>
          </w:p>
        </w:tc>
      </w:tr>
      <w:tr>
        <w:trPr>
          <w:trHeight w:val="6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 мәдениет және тілдерді дамыту бөлімі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34716</w:t>
            </w:r>
          </w:p>
        </w:tc>
      </w:tr>
      <w:tr>
        <w:trPr>
          <w:trHeight w:val="3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34716</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6000</w:t>
            </w:r>
          </w:p>
        </w:tc>
      </w:tr>
      <w:tr>
        <w:trPr>
          <w:trHeight w:val="6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6000</w:t>
            </w:r>
          </w:p>
        </w:tc>
      </w:tr>
      <w:tr>
        <w:trPr>
          <w:trHeight w:val="6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w:t>
            </w:r>
          </w:p>
        </w:tc>
      </w:tr>
      <w:tr>
        <w:trPr>
          <w:trHeight w:val="3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w:t>
            </w:r>
          </w:p>
        </w:tc>
      </w:tr>
      <w:tr>
        <w:trPr>
          <w:trHeight w:val="66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29028</w:t>
            </w:r>
          </w:p>
        </w:tc>
      </w:tr>
      <w:tr>
        <w:trPr>
          <w:trHeight w:val="6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 мәдениет және тілдерді дамыту бөлімі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29028</w:t>
            </w:r>
          </w:p>
        </w:tc>
      </w:tr>
      <w:tr>
        <w:trPr>
          <w:trHeight w:val="3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4885</w:t>
            </w:r>
          </w:p>
        </w:tc>
      </w:tr>
      <w:tr>
        <w:trPr>
          <w:trHeight w:val="3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17966</w:t>
            </w:r>
          </w:p>
        </w:tc>
      </w:tr>
      <w:tr>
        <w:trPr>
          <w:trHeight w:val="34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6177</w:t>
            </w:r>
          </w:p>
        </w:tc>
      </w:tr>
      <w:tr>
        <w:trPr>
          <w:trHeight w:val="3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кеңістiктi ұйымдастыру жөнiндегi өзге де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15755</w:t>
            </w:r>
          </w:p>
        </w:tc>
      </w:tr>
      <w:tr>
        <w:trPr>
          <w:trHeight w:val="6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 мәдениет және тілдерді дамыту бөлімі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15755</w:t>
            </w:r>
          </w:p>
        </w:tc>
      </w:tr>
      <w:tr>
        <w:trPr>
          <w:trHeight w:val="9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мәдениет және тілдерді дамытуда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14281</w:t>
            </w:r>
          </w:p>
        </w:tc>
      </w:tr>
      <w:tr>
        <w:trPr>
          <w:trHeight w:val="34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құрделі шығындары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4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w:t>
            </w:r>
          </w:p>
        </w:tc>
      </w:tr>
      <w:tr>
        <w:trPr>
          <w:trHeight w:val="3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75820</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26031</w:t>
            </w:r>
          </w:p>
        </w:tc>
      </w:tr>
      <w:tr>
        <w:trPr>
          <w:trHeight w:val="6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ветеринария және жер қатынастары бөлімі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24766</w:t>
            </w:r>
          </w:p>
        </w:tc>
      </w:tr>
      <w:tr>
        <w:trPr>
          <w:trHeight w:val="94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жер қатынастары, өнеркәсіп, ауыл шаруашылығы және ветеринарии саласындағы мемлекеттік саясатты іске асыру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22266</w:t>
            </w:r>
          </w:p>
        </w:tc>
      </w:tr>
      <w:tr>
        <w:trPr>
          <w:trHeight w:val="6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94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1265</w:t>
            </w:r>
          </w:p>
        </w:tc>
      </w:tr>
      <w:tr>
        <w:trPr>
          <w:trHeight w:val="94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шаруашылығы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49789</w:t>
            </w:r>
          </w:p>
        </w:tc>
      </w:tr>
      <w:tr>
        <w:trPr>
          <w:trHeight w:val="6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32000</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6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17789</w:t>
            </w:r>
          </w:p>
        </w:tc>
      </w:tr>
      <w:tr>
        <w:trPr>
          <w:trHeight w:val="6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ветеринария және жер қатынастары бөлімі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17789</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17789</w:t>
            </w:r>
          </w:p>
        </w:tc>
      </w:tr>
      <w:tr>
        <w:trPr>
          <w:trHeight w:val="3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кұрылысы және кұрылыс қызметі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14204</w:t>
            </w:r>
          </w:p>
        </w:tc>
      </w:tr>
      <w:tr>
        <w:trPr>
          <w:trHeight w:val="3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кұрылысы және кұрылыс қызметі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14204</w:t>
            </w:r>
          </w:p>
        </w:tc>
      </w:tr>
      <w:tr>
        <w:trPr>
          <w:trHeight w:val="66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14204</w:t>
            </w:r>
          </w:p>
        </w:tc>
      </w:tr>
      <w:tr>
        <w:trPr>
          <w:trHeight w:val="66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9904</w:t>
            </w:r>
          </w:p>
        </w:tc>
      </w:tr>
      <w:tr>
        <w:trPr>
          <w:trHeight w:val="22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29000</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29000</w:t>
            </w:r>
          </w:p>
        </w:tc>
      </w:tr>
      <w:tr>
        <w:trPr>
          <w:trHeight w:val="3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29000</w:t>
            </w:r>
          </w:p>
        </w:tc>
      </w:tr>
      <w:tr>
        <w:trPr>
          <w:trHeight w:val="3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4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30056</w:t>
            </w:r>
          </w:p>
        </w:tc>
      </w:tr>
      <w:tr>
        <w:trPr>
          <w:trHeight w:val="9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30056</w:t>
            </w:r>
          </w:p>
        </w:tc>
      </w:tr>
      <w:tr>
        <w:trPr>
          <w:trHeight w:val="6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3900</w:t>
            </w:r>
          </w:p>
        </w:tc>
      </w:tr>
      <w:tr>
        <w:trPr>
          <w:trHeight w:val="58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жеке кәсіпкерлікті қолдауға жастар практикасын ұйымдастыруға</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3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9788</w:t>
            </w:r>
          </w:p>
        </w:tc>
      </w:tr>
      <w:tr>
        <w:trPr>
          <w:trHeight w:val="3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9638</w:t>
            </w:r>
          </w:p>
        </w:tc>
      </w:tr>
      <w:tr>
        <w:trPr>
          <w:trHeight w:val="3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құрделі шығындары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0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3000</w:t>
            </w:r>
          </w:p>
        </w:tc>
      </w:tr>
      <w:tr>
        <w:trPr>
          <w:trHeight w:val="69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13368</w:t>
            </w:r>
          </w:p>
        </w:tc>
      </w:tr>
      <w:tr>
        <w:trPr>
          <w:trHeight w:val="60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13368</w:t>
            </w:r>
          </w:p>
        </w:tc>
      </w:tr>
      <w:tr>
        <w:trPr>
          <w:trHeight w:val="6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несие</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7715</w:t>
            </w:r>
          </w:p>
        </w:tc>
      </w:tr>
      <w:tr>
        <w:trPr>
          <w:trHeight w:val="18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несиелер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8012</w:t>
            </w:r>
          </w:p>
        </w:tc>
      </w:tr>
      <w:tr>
        <w:trPr>
          <w:trHeight w:val="97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8012</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8012</w:t>
            </w:r>
          </w:p>
        </w:tc>
      </w:tr>
      <w:tr>
        <w:trPr>
          <w:trHeight w:val="64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8012</w:t>
            </w:r>
          </w:p>
        </w:tc>
      </w:tr>
      <w:tr>
        <w:trPr>
          <w:trHeight w:val="6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297</w:t>
            </w:r>
          </w:p>
        </w:tc>
      </w:tr>
      <w:tr>
        <w:trPr>
          <w:trHeight w:val="3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қаржы активтерін сатудан түсетін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 Бюджет (профицит) тапшылығы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4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 Бюджет тапшылығын (профицитті пайдалану) қаржыландыру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6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Қарыздардың түсуі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8012</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мемлекеттік қарыздар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8012</w:t>
            </w:r>
          </w:p>
        </w:tc>
      </w:tr>
      <w:tr>
        <w:trPr>
          <w:trHeight w:val="6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9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297</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297</w:t>
            </w:r>
          </w:p>
        </w:tc>
      </w:tr>
      <w:tr>
        <w:trPr>
          <w:trHeight w:val="6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297</w:t>
            </w:r>
          </w:p>
        </w:tc>
      </w:tr>
      <w:tr>
        <w:trPr>
          <w:trHeight w:val="60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