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ea5f" w14:textId="d93e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Қарағайлы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мәслихатының 2011 жылғы 30 қыркүйектегі № 34/6-IV шешімі және Бесқарағай аудандық әкімдігінің 2011 жылғы 29 қыркүйектегі № 378 бірлескен қаулысы. Шығыс Қазақстан облысы Әділет департаментінің Бесқарағай ауданындағы Әділет басқармасында 2011 жылғы 10 қарашада № 5-7-99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Атауы жаңа редакцияда - Шығыс Қазақстан облысы Бесқарағай ауданы әкімдігінің 2017 жылғы 16 наурыздағы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Шығыс Қазақстан облысы Бесқарағай аудандық мәслихатының 2017 жылғы 17 наурыздағы № 9/5-VI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Қарағайлы ауылының шекарасы (шегі) өзгертілсін және Қарағайлы ауылының елді мекенінің шекарасын (шегін) белгілеудің жерорналастыру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Шығыс Қазақстан облысы Бесқарағай ауданы әкімдігінің 2017 жылғы 16 наурыздағы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Шығыс Қазақстан облысы Бесқарағай аудандық мәслихатының 2017 жылғы 17 наурыздағы № 9/5-VI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"Шығыс Қазақстан облысы Бесқарағай аудандық ауыл шаруашылығы, ветеринария және жер қатынастары бөлімі" мемлекеттік мекемесі (Бопаев Ж. Ж.) жер-есебі құжаттарына қажетті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378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30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34/6-IV шешіміне 1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Бесқарағай аудандық Басколь ауылдық округінің Қарағайлы ауылының елді мекендер жерлерінің Экспликациясы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1-қосымшаға өзгеріс енгізілді - Шығыс Қазақстан облысы Бесқарағай ауданы әкімдігінің 2017 жылғы 16 наурыздағы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Шығыс Қазақстан облысы Бесқарағай аудандық мәслихатының 2017 жылғы 17 наурыздағы № 9/5-VI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990"/>
        <w:gridCol w:w="726"/>
        <w:gridCol w:w="424"/>
        <w:gridCol w:w="424"/>
        <w:gridCol w:w="726"/>
        <w:gridCol w:w="1523"/>
        <w:gridCol w:w="1990"/>
        <w:gridCol w:w="1789"/>
        <w:gridCol w:w="1524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Есебінде елді мекеннің аумағы құрылатын жерлердің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жөніндегі бойынша жерлердің алқабы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шегінде қосылады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1.Босалқы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М-Владимировка ауылдық округінің босалқы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Басколь ауылдық округінің босалқы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"Тайгуль"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"Мади"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"Төлеген"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"Башкуль"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Бөкебай ауылының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құру кезінде шығару есептеу есебінде нақтыланған алқаптар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378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30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34/6-IV шешіміне 2 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Бесқарағай аудандық Басколь ауылдық округінің Қарағайлы ауылының елді мекендері жерлерінің Экспликациясы телімдер бойынша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2-қосымшаға өзгеріс енгізілді - Шығыс Қазақстан облысы Бесқарағай ауданы әкімдігінің 2017 жылғы 16 наурыздағы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Шығыс Қазақстан облысы Бесқарағай аудандық мәслихатының 2017 жылғы 17 наурыздағы № 9/5-VI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37"/>
        <w:gridCol w:w="4119"/>
        <w:gridCol w:w="2815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 пайдаланушылар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