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f540e" w14:textId="f0f54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2011 жылғы 21 желтоқсандағы N 38/1-IV шешімі. Шығыс Қазақстан облысы Әділет департаментінің Бесқарағай ауданындағы Әділет басқармасында 2011 жылғы 29 желтоқсанда N 5-7-107 тіркелді. Күші жойылды - Шығыс Қазақстан облысы Бесқарағай аудандық мәслихатының 2012 жылғы 21 желтоқсандағы N 10/8-V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Бесқарағай аудандық мәслихатының 2012.12.21 N 10/8-V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Шығыс Қазақстан облыстық мәслихатының «2012-2014 жылдарға арналған облыстық бюджет туралы» 2011 жылғы 8 желтоқсандағы № 34/397-IV (нормативтік құқықтық актілерді мемлекеттік тіркеу Тізілімінде 2011 жылғы 21 желтоқсанда № 2560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2012 жылға мынадай көлемдерде бекітілсін:</w:t>
      </w:r>
      <w:r>
        <w:br/>
      </w:r>
      <w:r>
        <w:rPr>
          <w:rFonts w:ascii="Times New Roman"/>
          <w:b w:val="false"/>
          <w:i w:val="false"/>
          <w:color w:val="000000"/>
          <w:sz w:val="28"/>
        </w:rPr>
        <w:t xml:space="preserve">
      1) түсімдер – 2413055,7 мың теңге, оның ішінде: </w:t>
      </w:r>
      <w:r>
        <w:br/>
      </w:r>
      <w:r>
        <w:rPr>
          <w:rFonts w:ascii="Times New Roman"/>
          <w:b w:val="false"/>
          <w:i w:val="false"/>
          <w:color w:val="000000"/>
          <w:sz w:val="28"/>
        </w:rPr>
        <w:t>
      кірістер – 303625 мың теңге;</w:t>
      </w:r>
      <w:r>
        <w:br/>
      </w:r>
      <w:r>
        <w:rPr>
          <w:rFonts w:ascii="Times New Roman"/>
          <w:b w:val="false"/>
          <w:i w:val="false"/>
          <w:color w:val="000000"/>
          <w:sz w:val="28"/>
        </w:rPr>
        <w:t>
      салықтық түсімдер – 288525 мың теңге;</w:t>
      </w:r>
      <w:r>
        <w:br/>
      </w:r>
      <w:r>
        <w:rPr>
          <w:rFonts w:ascii="Times New Roman"/>
          <w:b w:val="false"/>
          <w:i w:val="false"/>
          <w:color w:val="000000"/>
          <w:sz w:val="28"/>
        </w:rPr>
        <w:t>
      салықтық емес түсімдер – 2546 мың теңге;</w:t>
      </w:r>
      <w:r>
        <w:br/>
      </w:r>
      <w:r>
        <w:rPr>
          <w:rFonts w:ascii="Times New Roman"/>
          <w:b w:val="false"/>
          <w:i w:val="false"/>
          <w:color w:val="000000"/>
          <w:sz w:val="28"/>
        </w:rPr>
        <w:t>
      негізгі капиталды сатудан түсетін түсімдер – 12554 мың теңге;</w:t>
      </w:r>
      <w:r>
        <w:br/>
      </w:r>
      <w:r>
        <w:rPr>
          <w:rFonts w:ascii="Times New Roman"/>
          <w:b w:val="false"/>
          <w:i w:val="false"/>
          <w:color w:val="000000"/>
          <w:sz w:val="28"/>
        </w:rPr>
        <w:t>
      трансферттердің түсімдері – 2109430,7 мың теңге;</w:t>
      </w:r>
      <w:r>
        <w:br/>
      </w:r>
      <w:r>
        <w:rPr>
          <w:rFonts w:ascii="Times New Roman"/>
          <w:b w:val="false"/>
          <w:i w:val="false"/>
          <w:color w:val="000000"/>
          <w:sz w:val="28"/>
        </w:rPr>
        <w:t>
      қарыздар түсімі – 2427 мың теңге;</w:t>
      </w:r>
      <w:r>
        <w:br/>
      </w:r>
      <w:r>
        <w:rPr>
          <w:rFonts w:ascii="Times New Roman"/>
          <w:b w:val="false"/>
          <w:i w:val="false"/>
          <w:color w:val="000000"/>
          <w:sz w:val="28"/>
        </w:rPr>
        <w:t>
      2) шығындар – 2427706,5 мың теңге;</w:t>
      </w:r>
      <w:r>
        <w:br/>
      </w:r>
      <w:r>
        <w:rPr>
          <w:rFonts w:ascii="Times New Roman"/>
          <w:b w:val="false"/>
          <w:i w:val="false"/>
          <w:color w:val="000000"/>
          <w:sz w:val="28"/>
        </w:rPr>
        <w:t>
      3) таза бюджеттік кредит беру – 1374 мың теңге, оның ішінде.</w:t>
      </w:r>
      <w:r>
        <w:br/>
      </w:r>
      <w:r>
        <w:rPr>
          <w:rFonts w:ascii="Times New Roman"/>
          <w:b w:val="false"/>
          <w:i w:val="false"/>
          <w:color w:val="000000"/>
          <w:sz w:val="28"/>
        </w:rPr>
        <w:t>
      бюджеттік кредиттер – 2427 мың теңге;</w:t>
      </w:r>
      <w:r>
        <w:br/>
      </w:r>
      <w:r>
        <w:rPr>
          <w:rFonts w:ascii="Times New Roman"/>
          <w:b w:val="false"/>
          <w:i w:val="false"/>
          <w:color w:val="000000"/>
          <w:sz w:val="28"/>
        </w:rPr>
        <w:t>
      бюджеттік кредиттерді өтеу – 1053 мың теңге;</w:t>
      </w:r>
      <w:r>
        <w:br/>
      </w:r>
      <w:r>
        <w:rPr>
          <w:rFonts w:ascii="Times New Roman"/>
          <w:b w:val="false"/>
          <w:i w:val="false"/>
          <w:color w:val="000000"/>
          <w:sz w:val="28"/>
        </w:rPr>
        <w:t>
      4) қаржы активтерімен жасалатын операциялар бойынша сальдо - 0;</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мемлекеттік қаржы активтерін сатудан түсетін түсімдер – 0;</w:t>
      </w:r>
      <w:r>
        <w:br/>
      </w:r>
      <w:r>
        <w:rPr>
          <w:rFonts w:ascii="Times New Roman"/>
          <w:b w:val="false"/>
          <w:i w:val="false"/>
          <w:color w:val="000000"/>
          <w:sz w:val="28"/>
        </w:rPr>
        <w:t>
      5) бюджет тапшылығы (профицит) – -16024,8 мың теңге;</w:t>
      </w:r>
      <w:r>
        <w:br/>
      </w:r>
      <w:r>
        <w:rPr>
          <w:rFonts w:ascii="Times New Roman"/>
          <w:b w:val="false"/>
          <w:i w:val="false"/>
          <w:color w:val="000000"/>
          <w:sz w:val="28"/>
        </w:rPr>
        <w:t>
      6) бюджет тапшылығын қаржыландыру (профицитті пайдалану) – 16024,8 мың теңге;</w:t>
      </w:r>
      <w:r>
        <w:br/>
      </w:r>
      <w:r>
        <w:rPr>
          <w:rFonts w:ascii="Times New Roman"/>
          <w:b w:val="false"/>
          <w:i w:val="false"/>
          <w:color w:val="000000"/>
          <w:sz w:val="28"/>
        </w:rPr>
        <w:t>
      қарыздар түсімі – 2427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Шығыс Қазақстан облысы Бесқарағай аудандық мәслихатының 2012.07.11 </w:t>
      </w:r>
      <w:r>
        <w:rPr>
          <w:rFonts w:ascii="Times New Roman"/>
          <w:b w:val="false"/>
          <w:i w:val="false"/>
          <w:color w:val="000000"/>
          <w:sz w:val="28"/>
        </w:rPr>
        <w:t>N 6/5-V</w:t>
      </w:r>
      <w:r>
        <w:rPr>
          <w:rFonts w:ascii="Times New Roman"/>
          <w:b w:val="false"/>
          <w:i w:val="false"/>
          <w:color w:val="ff0000"/>
          <w:sz w:val="28"/>
        </w:rPr>
        <w:t xml:space="preserve"> шешімімен, өзгерту енгізілді - Шығыс Қазақстан облысының Бесқарағай аудандық мәслихатының 2012.09.17 </w:t>
      </w:r>
      <w:r>
        <w:rPr>
          <w:rFonts w:ascii="Times New Roman"/>
          <w:b w:val="false"/>
          <w:i w:val="false"/>
          <w:color w:val="000000"/>
          <w:sz w:val="28"/>
        </w:rPr>
        <w:t>№ 7/1-V</w:t>
      </w:r>
      <w:r>
        <w:rPr>
          <w:rFonts w:ascii="Times New Roman"/>
          <w:b w:val="false"/>
          <w:i w:val="false"/>
          <w:color w:val="ff0000"/>
          <w:sz w:val="28"/>
        </w:rPr>
        <w:t xml:space="preserve">, 2012.11.22 </w:t>
      </w:r>
      <w:r>
        <w:rPr>
          <w:rFonts w:ascii="Times New Roman"/>
          <w:b w:val="false"/>
          <w:i w:val="false"/>
          <w:color w:val="000000"/>
          <w:sz w:val="28"/>
        </w:rPr>
        <w:t>N 8/4-V</w:t>
      </w:r>
      <w:r>
        <w:rPr>
          <w:rFonts w:ascii="Times New Roman"/>
          <w:b w:val="false"/>
          <w:i w:val="false"/>
          <w:color w:val="ff0000"/>
          <w:sz w:val="28"/>
        </w:rPr>
        <w:t xml:space="preserve">, 2012.12.06 </w:t>
      </w:r>
      <w:r>
        <w:rPr>
          <w:rFonts w:ascii="Times New Roman"/>
          <w:b w:val="false"/>
          <w:i w:val="false"/>
          <w:color w:val="000000"/>
          <w:sz w:val="28"/>
        </w:rPr>
        <w:t>N 9/1-V</w:t>
      </w:r>
      <w:r>
        <w:rPr>
          <w:rFonts w:ascii="Times New Roman"/>
          <w:b w:val="false"/>
          <w:i w:val="false"/>
          <w:color w:val="ff0000"/>
          <w:sz w:val="28"/>
        </w:rPr>
        <w:t xml:space="preserve"> шешімдерімен (01.01.2012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2012 жылға арналған аудандық бюджетте республикалық бюджеттен нысаналы ағымдағы трансферттер қарастырылғаны ескерілсін:</w:t>
      </w:r>
      <w:r>
        <w:br/>
      </w:r>
      <w:r>
        <w:rPr>
          <w:rFonts w:ascii="Times New Roman"/>
          <w:b w:val="false"/>
          <w:i w:val="false"/>
          <w:color w:val="000000"/>
          <w:sz w:val="28"/>
        </w:rPr>
        <w:t>
      эпизоотияға қарсы іс-шараларды жүргізуге – 22465 мың теңге;</w:t>
      </w:r>
      <w:r>
        <w:br/>
      </w:r>
      <w:r>
        <w:rPr>
          <w:rFonts w:ascii="Times New Roman"/>
          <w:b w:val="false"/>
          <w:i w:val="false"/>
          <w:color w:val="000000"/>
          <w:sz w:val="28"/>
        </w:rPr>
        <w:t>
      мамандарды әлеуметтік қолдау шараларын іске асыру үшін – 186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25309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 үшін – 4097 мың теңге;</w:t>
      </w:r>
      <w:r>
        <w:br/>
      </w:r>
      <w:r>
        <w:rPr>
          <w:rFonts w:ascii="Times New Roman"/>
          <w:b w:val="false"/>
          <w:i w:val="false"/>
          <w:color w:val="000000"/>
          <w:sz w:val="28"/>
        </w:rPr>
        <w:t>
      үйде оқитын мүгедек балаларды бағдарламалық қамтумен, жабдықтармен қамтамасыз етуге – 1650 мың теңге;</w:t>
      </w:r>
      <w:r>
        <w:br/>
      </w:r>
      <w:r>
        <w:rPr>
          <w:rFonts w:ascii="Times New Roman"/>
          <w:b w:val="false"/>
          <w:i w:val="false"/>
          <w:color w:val="000000"/>
          <w:sz w:val="28"/>
        </w:rPr>
        <w:t>
      арнаулы әлеуметтік қызметтерді көрсетуді іске асыруға (арнаулы әлеуметтік қызметтер стандарттарын енгізуге) – 11625 мың теңге;</w:t>
      </w:r>
      <w:r>
        <w:br/>
      </w:r>
      <w:r>
        <w:rPr>
          <w:rFonts w:ascii="Times New Roman"/>
          <w:b w:val="false"/>
          <w:i w:val="false"/>
          <w:color w:val="000000"/>
          <w:sz w:val="28"/>
        </w:rPr>
        <w:t>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 – 310 мың теңге;</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санаты үшін қосымша ақы мөлшерін ұлғайтуға – 12752 мың теңге;</w:t>
      </w:r>
      <w:r>
        <w:br/>
      </w:r>
      <w:r>
        <w:rPr>
          <w:rFonts w:ascii="Times New Roman"/>
          <w:b w:val="false"/>
          <w:i w:val="false"/>
          <w:color w:val="000000"/>
          <w:sz w:val="28"/>
        </w:rPr>
        <w:t>
      «Назарбаев зияткерлік мектептері» ДБҰ-ның оқу бағдарламалары бойынша біліктілікті арттырудан өткен мұғалімдерге төленетін еңбекақыны арттыруға – 331 мың теңге;</w:t>
      </w:r>
      <w:r>
        <w:br/>
      </w:r>
      <w:r>
        <w:rPr>
          <w:rFonts w:ascii="Times New Roman"/>
          <w:b w:val="false"/>
          <w:i w:val="false"/>
          <w:color w:val="000000"/>
          <w:sz w:val="28"/>
        </w:rPr>
        <w:t>
      жалақыны ішінара субсидиялауға – 15614 мың теңге;</w:t>
      </w:r>
      <w:r>
        <w:br/>
      </w:r>
      <w:r>
        <w:rPr>
          <w:rFonts w:ascii="Times New Roman"/>
          <w:b w:val="false"/>
          <w:i w:val="false"/>
          <w:color w:val="000000"/>
          <w:sz w:val="28"/>
        </w:rPr>
        <w:t>
      халықты жұмыспен қамту орталықтарының қызметін қамтамасыз етуге – 10366 мың теңге;</w:t>
      </w:r>
      <w:r>
        <w:br/>
      </w:r>
      <w:r>
        <w:rPr>
          <w:rFonts w:ascii="Times New Roman"/>
          <w:b w:val="false"/>
          <w:i w:val="false"/>
          <w:color w:val="000000"/>
          <w:sz w:val="28"/>
        </w:rPr>
        <w:t>
      жастар тәжірибесіне – 1487 мың теңге;</w:t>
      </w:r>
      <w:r>
        <w:br/>
      </w:r>
      <w:r>
        <w:rPr>
          <w:rFonts w:ascii="Times New Roman"/>
          <w:b w:val="false"/>
          <w:i w:val="false"/>
          <w:color w:val="000000"/>
          <w:sz w:val="28"/>
        </w:rPr>
        <w:t>
      мамандарды әлеуметтік қолдау шараларын іске асыруға берілетін бюджеттік кредиттер – 2427 мың теңге;</w:t>
      </w:r>
      <w:r>
        <w:br/>
      </w:r>
      <w:r>
        <w:rPr>
          <w:rFonts w:ascii="Times New Roman"/>
          <w:b w:val="false"/>
          <w:i w:val="false"/>
          <w:color w:val="000000"/>
          <w:sz w:val="28"/>
        </w:rPr>
        <w:t>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асыруға – 52 мың теңге;</w:t>
      </w:r>
      <w:r>
        <w:br/>
      </w:r>
      <w:r>
        <w:rPr>
          <w:rFonts w:ascii="Times New Roman"/>
          <w:b w:val="false"/>
          <w:i w:val="false"/>
          <w:color w:val="000000"/>
          <w:sz w:val="28"/>
        </w:rPr>
        <w:t>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бойынша ауылдық елді мекендерді дамыту шеңберінде объектілерді жөндеу және абаттандыру – 59048 мың теңге.</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Шығыс Қазақстан облысы Бесқарағай аудандық мәслихатының 2012.04.12 </w:t>
      </w:r>
      <w:r>
        <w:rPr>
          <w:rFonts w:ascii="Times New Roman"/>
          <w:b w:val="false"/>
          <w:i w:val="false"/>
          <w:color w:val="000000"/>
          <w:sz w:val="28"/>
        </w:rPr>
        <w:t>N 3/1-V</w:t>
      </w:r>
      <w:r>
        <w:rPr>
          <w:rFonts w:ascii="Times New Roman"/>
          <w:b w:val="false"/>
          <w:i w:val="false"/>
          <w:color w:val="ff0000"/>
          <w:sz w:val="28"/>
        </w:rPr>
        <w:t xml:space="preserve"> шешімімен (01.01.2012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2012 жылға арналған аудандық бюджетте республикалық бюджеттен дамытуға нысаналы трансферттер қарастырылғаны ескерілсін:</w:t>
      </w:r>
      <w:r>
        <w:br/>
      </w:r>
      <w:r>
        <w:rPr>
          <w:rFonts w:ascii="Times New Roman"/>
          <w:b w:val="false"/>
          <w:i w:val="false"/>
          <w:color w:val="000000"/>
          <w:sz w:val="28"/>
        </w:rPr>
        <w:t>
      Бесқарағай ауданы Бесқарағай ауылындағы су құбыры желілерін реконструкциялау – 228165 мың теңге.</w:t>
      </w:r>
      <w:r>
        <w:br/>
      </w:r>
      <w:r>
        <w:rPr>
          <w:rFonts w:ascii="Times New Roman"/>
          <w:b w:val="false"/>
          <w:i w:val="false"/>
          <w:color w:val="000000"/>
          <w:sz w:val="28"/>
        </w:rPr>
        <w:t>
</w:t>
      </w:r>
      <w:r>
        <w:rPr>
          <w:rFonts w:ascii="Times New Roman"/>
          <w:b w:val="false"/>
          <w:i w:val="false"/>
          <w:color w:val="000000"/>
          <w:sz w:val="28"/>
        </w:rPr>
        <w:t>
      4. 2012 жылға арналған аудандық бюджетте облыстық бюджеттен нысаналы ағымдағы трансферттер қарастырылғаны ескерілсін:</w:t>
      </w:r>
      <w:r>
        <w:br/>
      </w:r>
      <w:r>
        <w:rPr>
          <w:rFonts w:ascii="Times New Roman"/>
          <w:b w:val="false"/>
          <w:i w:val="false"/>
          <w:color w:val="000000"/>
          <w:sz w:val="28"/>
        </w:rPr>
        <w:t>
      азаматтардың кейбір санаттарына материалдық көмек көрсетуге (Ұлы Отан соғысына қатысушыларға, Ұлы Отан соғысының мүгедектеріне, Ұлы Отан соғысына қатысушыларға және Ұлы Отан соғысының мүгедектеріне теңестірілген тұлғаларға, қаза тапқан әскери қызметшілердің отбасыларына) – 120 мың теңге;</w:t>
      </w:r>
      <w:r>
        <w:br/>
      </w:r>
      <w:r>
        <w:rPr>
          <w:rFonts w:ascii="Times New Roman"/>
          <w:b w:val="false"/>
          <w:i w:val="false"/>
          <w:color w:val="000000"/>
          <w:sz w:val="28"/>
        </w:rPr>
        <w:t>
      Ауғаныстанда қаза тапқандардың отбасыларына материалдық көмек көрсетуге – 60,0 мың теңге;</w:t>
      </w:r>
      <w:r>
        <w:br/>
      </w:r>
      <w:r>
        <w:rPr>
          <w:rFonts w:ascii="Times New Roman"/>
          <w:b w:val="false"/>
          <w:i w:val="false"/>
          <w:color w:val="000000"/>
          <w:sz w:val="28"/>
        </w:rPr>
        <w:t>
      Қазақстан Республикасының алдында сіңірген еңбегі үшін зейнеткерлерге материалдық көмек көрсетуге – 24 мың теңге;</w:t>
      </w:r>
      <w:r>
        <w:br/>
      </w:r>
      <w:r>
        <w:rPr>
          <w:rFonts w:ascii="Times New Roman"/>
          <w:b w:val="false"/>
          <w:i w:val="false"/>
          <w:color w:val="000000"/>
          <w:sz w:val="28"/>
        </w:rPr>
        <w:t>
      облыстың алдында сіңірген еңбегі үшін зейнеткерлерге материалдық көмек көрсетуге – 48 мың теңге;</w:t>
      </w:r>
      <w:r>
        <w:br/>
      </w:r>
      <w:r>
        <w:rPr>
          <w:rFonts w:ascii="Times New Roman"/>
          <w:b w:val="false"/>
          <w:i w:val="false"/>
          <w:color w:val="000000"/>
          <w:sz w:val="28"/>
        </w:rPr>
        <w:t>
      төрт немесе одан да көп бірге тұратын кәмелетке толмаған балалары бар көп балалы отбасыларға бір жолғы материалдық көмек көрсетуге – 2410,0 мың теңге;</w:t>
      </w:r>
      <w:r>
        <w:br/>
      </w:r>
      <w:r>
        <w:rPr>
          <w:rFonts w:ascii="Times New Roman"/>
          <w:b w:val="false"/>
          <w:i w:val="false"/>
          <w:color w:val="000000"/>
          <w:sz w:val="28"/>
        </w:rPr>
        <w:t>
      жоғарғы оқу орындарындағы төмен қамтамасыз етілген отбасылардың балаларын оқыту үшін (оқытудың бағасы, стипендия, жатақханада тұру) – 35969 мың теңге;</w:t>
      </w:r>
      <w:r>
        <w:br/>
      </w:r>
      <w:r>
        <w:rPr>
          <w:rFonts w:ascii="Times New Roman"/>
          <w:b w:val="false"/>
          <w:i w:val="false"/>
          <w:color w:val="000000"/>
          <w:sz w:val="28"/>
        </w:rPr>
        <w:t>
      «Алтын алқа», «Күміс алқа» белгілерімен марапатталған немесе бұрын «Батыр-ана» атағын алған және 1,2 дәрежелі «Ана даңқы» орденімен марапат-талған көп балалы аналарға бір жолғы материалдық көмек көрсетуге – 4670 мың теңге;</w:t>
      </w:r>
      <w:r>
        <w:br/>
      </w:r>
      <w:r>
        <w:rPr>
          <w:rFonts w:ascii="Times New Roman"/>
          <w:b w:val="false"/>
          <w:i w:val="false"/>
          <w:color w:val="000000"/>
          <w:sz w:val="28"/>
        </w:rPr>
        <w:t>
      ауылдарды (селоларды) абаттандыруға – 22265 мың теңге;</w:t>
      </w:r>
      <w:r>
        <w:br/>
      </w:r>
      <w:r>
        <w:rPr>
          <w:rFonts w:ascii="Times New Roman"/>
          <w:b w:val="false"/>
          <w:i w:val="false"/>
          <w:color w:val="000000"/>
          <w:sz w:val="28"/>
        </w:rPr>
        <w:t>
      өңірлік жобаларды (</w:t>
      </w:r>
      <w:r>
        <w:rPr>
          <w:rFonts w:ascii="Times New Roman"/>
          <w:b w:val="false"/>
          <w:i w:val="false"/>
          <w:color w:val="000000"/>
          <w:sz w:val="28"/>
        </w:rPr>
        <w:t>Жол картасы</w:t>
      </w:r>
      <w:r>
        <w:rPr>
          <w:rFonts w:ascii="Times New Roman"/>
          <w:b w:val="false"/>
          <w:i w:val="false"/>
          <w:color w:val="000000"/>
          <w:sz w:val="28"/>
        </w:rPr>
        <w:t>) жүзеге асыруға – 21912 мың теңге;</w:t>
      </w:r>
      <w:r>
        <w:br/>
      </w:r>
      <w:r>
        <w:rPr>
          <w:rFonts w:ascii="Times New Roman"/>
          <w:b w:val="false"/>
          <w:i w:val="false"/>
          <w:color w:val="000000"/>
          <w:sz w:val="28"/>
        </w:rPr>
        <w:t>
      Бесқарағай ауданы Бесқарағай ауылындағы су құбыры желілерін реконструкциялауға (қосымша қаржыландыру) – 4817 мың теңге;</w:t>
      </w:r>
      <w:r>
        <w:br/>
      </w:r>
      <w:r>
        <w:rPr>
          <w:rFonts w:ascii="Times New Roman"/>
          <w:b w:val="false"/>
          <w:i w:val="false"/>
          <w:color w:val="000000"/>
          <w:sz w:val="28"/>
        </w:rPr>
        <w:t>
      «Ауылдың гүлденуі - Қазақстанның гүлденуі» марафон-эстафетасын өткізуге – 2378 мың теңге.</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өзгерту енгізілді - Шығыс Қазақстан облысы Бесқарағай аудандық мәслихатының 2012.04.12 </w:t>
      </w:r>
      <w:r>
        <w:rPr>
          <w:rFonts w:ascii="Times New Roman"/>
          <w:b w:val="false"/>
          <w:i w:val="false"/>
          <w:color w:val="000000"/>
          <w:sz w:val="28"/>
        </w:rPr>
        <w:t>N 3/1-V</w:t>
      </w:r>
      <w:r>
        <w:rPr>
          <w:rFonts w:ascii="Times New Roman"/>
          <w:b w:val="false"/>
          <w:i w:val="false"/>
          <w:color w:val="ff0000"/>
          <w:sz w:val="28"/>
        </w:rPr>
        <w:t xml:space="preserve"> шешімімен (01.01.2012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Аудандық (қалалық) мәслихаттардың тексеру комиссияларының таратылуына және «Облыстың тексеру комиссиясы» мемлекеттiк мекемесiнің құрылуына байланысты аудандық (қалалық) бюджеттерден трансферттердің қайтарылуы ескерілсін - 1921 мың теңге.</w:t>
      </w:r>
      <w:r>
        <w:br/>
      </w:r>
      <w:r>
        <w:rPr>
          <w:rFonts w:ascii="Times New Roman"/>
          <w:b w:val="false"/>
          <w:i w:val="false"/>
          <w:color w:val="000000"/>
          <w:sz w:val="28"/>
        </w:rPr>
        <w:t>
</w:t>
      </w:r>
      <w:r>
        <w:rPr>
          <w:rFonts w:ascii="Times New Roman"/>
          <w:b w:val="false"/>
          <w:i w:val="false"/>
          <w:color w:val="000000"/>
          <w:sz w:val="28"/>
        </w:rPr>
        <w:t>
      6. 2012 жылға арналған аудандық бюджеттің субвенция көлемі 1548482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7. Аудандық бюджетке түсетін түсімдер: жеке табыс салығынан, әлеуметтік салықтан, мүлік салығынан, жер салығына, көлік салығынан, жеке жер салығынан, акциздерден, табиғи ресурстарды пайдаланғаны үшін түсімдерден және де басқада ресурстардан, кәсіпкерлік және кәсіптік қызметтерде түсетін кірістерден, мемлекеттік баждардан, мемлекеттік меншіктегі мүліктерді жалға беру түсімдерінен, айыптар мен санкциялар бойынша түсімдерінен, өзге де салыққа жатпайтын түсімдерден, жер сату түсімдерінен құрылатыны белгіленсін.</w:t>
      </w:r>
      <w:r>
        <w:br/>
      </w:r>
      <w:r>
        <w:rPr>
          <w:rFonts w:ascii="Times New Roman"/>
          <w:b w:val="false"/>
          <w:i w:val="false"/>
          <w:color w:val="000000"/>
          <w:sz w:val="28"/>
        </w:rPr>
        <w:t>
</w:t>
      </w:r>
      <w:r>
        <w:rPr>
          <w:rFonts w:ascii="Times New Roman"/>
          <w:b w:val="false"/>
          <w:i w:val="false"/>
          <w:color w:val="000000"/>
          <w:sz w:val="28"/>
        </w:rPr>
        <w:t>
      8. Аудандық қазынашылық бөлімі 2012 жылғы 1 қаңтардан бастап тиісті бюджеттерге кірістер сомасын енгізуді нормативтер бойынша жүзеге асырсын.</w:t>
      </w:r>
      <w:r>
        <w:br/>
      </w:r>
      <w:r>
        <w:rPr>
          <w:rFonts w:ascii="Times New Roman"/>
          <w:b w:val="false"/>
          <w:i w:val="false"/>
          <w:color w:val="000000"/>
          <w:sz w:val="28"/>
        </w:rPr>
        <w:t>
</w:t>
      </w:r>
      <w:r>
        <w:rPr>
          <w:rFonts w:ascii="Times New Roman"/>
          <w:b w:val="false"/>
          <w:i w:val="false"/>
          <w:color w:val="000000"/>
          <w:sz w:val="28"/>
        </w:rPr>
        <w:t>
      9. Қазақстан Республикасы Еңбек кодексінің </w:t>
      </w:r>
      <w:r>
        <w:rPr>
          <w:rFonts w:ascii="Times New Roman"/>
          <w:b w:val="false"/>
          <w:i w:val="false"/>
          <w:color w:val="000000"/>
          <w:sz w:val="28"/>
        </w:rPr>
        <w:t>238-бабы</w:t>
      </w:r>
      <w:r>
        <w:rPr>
          <w:rFonts w:ascii="Times New Roman"/>
          <w:b w:val="false"/>
          <w:i w:val="false"/>
          <w:color w:val="000000"/>
          <w:sz w:val="28"/>
        </w:rPr>
        <w:t xml:space="preserve"> 2, 3-тармақтарына сәйкес ауылдық (селолық) жерде жұмыс істейтін денсаулық сақтау, әлеуметтік қамсыздандыру, білім беру, мәдениет және спорт саласының азаматтық қызметшілеріне, егер Қазақстан Республикасының заңдарында өзгеше белгіленбесе, жергілікті өкілді органдардың шешімі бойынша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кемінде жиырма бес процентке жоғары лауазымдық жалақылар мен тарифтік ставкалар белгіленсін.</w:t>
      </w:r>
      <w:r>
        <w:br/>
      </w:r>
      <w:r>
        <w:rPr>
          <w:rFonts w:ascii="Times New Roman"/>
          <w:b w:val="false"/>
          <w:i w:val="false"/>
          <w:color w:val="000000"/>
          <w:sz w:val="28"/>
        </w:rPr>
        <w:t>
      Ауылдық (селолық) жерлерде жұмыс істейтін денсаулық сақтау, әлеуметтік қамсыздандыру, білім беру, мәдениет және спорт мамандары лауазымдарының тізбесін жергілікті өкілетті органмен келісім бойынша жергілікті атқарушы орган айқындайды.</w:t>
      </w:r>
      <w:r>
        <w:br/>
      </w:r>
      <w:r>
        <w:rPr>
          <w:rFonts w:ascii="Times New Roman"/>
          <w:b w:val="false"/>
          <w:i w:val="false"/>
          <w:color w:val="000000"/>
          <w:sz w:val="28"/>
        </w:rPr>
        <w:t>
</w:t>
      </w:r>
      <w:r>
        <w:rPr>
          <w:rFonts w:ascii="Times New Roman"/>
          <w:b w:val="false"/>
          <w:i w:val="false"/>
          <w:color w:val="000000"/>
          <w:sz w:val="28"/>
        </w:rPr>
        <w:t>
      10. Аудандық бюджетті орындау барысында секвестрлеуге жатпайтын жергілікті бюджеттік бағдарламалар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11. Осы шешім 2012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төрайымы                                     Р. АБИШЕВА</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Бесқарағай аудандық</w:t>
      </w:r>
      <w:r>
        <w:br/>
      </w:r>
      <w:r>
        <w:rPr>
          <w:rFonts w:ascii="Times New Roman"/>
          <w:b w:val="false"/>
          <w:i w:val="false"/>
          <w:color w:val="000000"/>
          <w:sz w:val="28"/>
        </w:rPr>
        <w:t>
</w:t>
      </w:r>
      <w:r>
        <w:rPr>
          <w:rFonts w:ascii="Times New Roman"/>
          <w:b w:val="false"/>
          <w:i/>
          <w:color w:val="000000"/>
          <w:sz w:val="28"/>
        </w:rPr>
        <w:t>      мәслихатының хатшысы                                 Ж. МАРАЛОВ</w:t>
      </w:r>
    </w:p>
    <w:bookmarkEnd w:id="0"/>
    <w:bookmarkStart w:name="z13" w:id="1"/>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38/1-IV шешіміне</w:t>
      </w:r>
      <w:r>
        <w:br/>
      </w:r>
      <w:r>
        <w:rPr>
          <w:rFonts w:ascii="Times New Roman"/>
          <w:b w:val="false"/>
          <w:i w:val="false"/>
          <w:color w:val="000000"/>
          <w:sz w:val="28"/>
        </w:rPr>
        <w:t>
      1 қосымша</w:t>
      </w:r>
    </w:p>
    <w:bookmarkEnd w:id="1"/>
    <w:bookmarkStart w:name="z14" w:id="2"/>
    <w:p>
      <w:pPr>
        <w:spacing w:after="0"/>
        <w:ind w:left="0"/>
        <w:jc w:val="left"/>
      </w:pPr>
      <w:r>
        <w:rPr>
          <w:rFonts w:ascii="Times New Roman"/>
          <w:b/>
          <w:i w:val="false"/>
          <w:color w:val="000000"/>
        </w:rPr>
        <w:t xml:space="preserve"> 
      2012 жылға арналған аудандық бюджет</w:t>
      </w:r>
    </w:p>
    <w:bookmarkEnd w:id="2"/>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Бесқарағай аудандық мәслихатының 2012.12.06 </w:t>
      </w:r>
      <w:r>
        <w:rPr>
          <w:rFonts w:ascii="Times New Roman"/>
          <w:b w:val="false"/>
          <w:i w:val="false"/>
          <w:color w:val="ff0000"/>
          <w:sz w:val="28"/>
        </w:rPr>
        <w:t>N 9/1-V</w:t>
      </w:r>
      <w:r>
        <w:rPr>
          <w:rFonts w:ascii="Times New Roman"/>
          <w:b w:val="false"/>
          <w:i w:val="false"/>
          <w:color w:val="ff0000"/>
          <w:sz w:val="28"/>
        </w:rPr>
        <w:t xml:space="preserve"> шешімімен (01.01.2012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691"/>
        <w:gridCol w:w="801"/>
        <w:gridCol w:w="959"/>
        <w:gridCol w:w="7826"/>
        <w:gridCol w:w="2277"/>
      </w:tblGrid>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сынып</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Түсiмдер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2413055,7</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Кiрiстер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303625</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288525</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128010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128010</w:t>
            </w:r>
          </w:p>
        </w:tc>
      </w:tr>
      <w:tr>
        <w:trPr>
          <w:trHeight w:val="5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116168</w:t>
            </w:r>
          </w:p>
        </w:tc>
      </w:tr>
      <w:tr>
        <w:trPr>
          <w:trHeight w:val="5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бiржолғы талон бойынша жүзеге асыратын жеке тұлғалардан алынатын жеке табыс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5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102645</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102645</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102645</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54468</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20607</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20079</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8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5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өзінің өндірістік мұқтаждарына пайдаланылатын дизель отыны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5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5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үшiн алынатын алым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5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8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r>
      <w:tr>
        <w:trPr>
          <w:trHeight w:val="2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тәрелік соттарының шешімдері бойынша атқару парақтарын, құжаттардың көшірмелерін (төлнұсқаларын) бергені үшін алынатын мемлекеттік баж</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2546</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кiрiстер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түсетiн түсiмдер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12554</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2109430,7</w:t>
            </w:r>
          </w:p>
        </w:tc>
      </w:tr>
      <w:tr>
        <w:trPr>
          <w:trHeight w:val="5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2109430,7</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560948,7</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265125,8</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295822,9</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1548482</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5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2427</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w:t>
            </w:r>
          </w:p>
        </w:tc>
      </w:tr>
      <w:tr>
        <w:trPr>
          <w:trHeight w:val="5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695"/>
        <w:gridCol w:w="737"/>
        <w:gridCol w:w="823"/>
        <w:gridCol w:w="8298"/>
        <w:gridCol w:w="2506"/>
      </w:tblGrid>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мақ</w:t>
            </w:r>
            <w:r>
              <w:br/>
            </w:r>
            <w:r>
              <w:rPr>
                <w:rFonts w:ascii="Times New Roman"/>
                <w:b w:val="false"/>
                <w:i w:val="false"/>
                <w:color w:val="000000"/>
                <w:sz w:val="20"/>
              </w:rPr>
              <w:t>
ша</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w:t>
            </w:r>
            <w:r>
              <w:br/>
            </w:r>
            <w:r>
              <w:rPr>
                <w:rFonts w:ascii="Times New Roman"/>
                <w:b w:val="false"/>
                <w:i w:val="false"/>
                <w:color w:val="000000"/>
                <w:sz w:val="20"/>
              </w:rPr>
              <w:t>
месі</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2427706,5</w:t>
            </w:r>
          </w:p>
        </w:tc>
      </w:tr>
      <w:tr>
        <w:trPr>
          <w:trHeight w:val="22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236154</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206664</w:t>
            </w:r>
          </w:p>
        </w:tc>
      </w:tr>
      <w:tr>
        <w:trPr>
          <w:trHeight w:val="3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17170</w:t>
            </w:r>
          </w:p>
        </w:tc>
      </w:tr>
      <w:tr>
        <w:trPr>
          <w:trHeight w:val="3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16970</w:t>
            </w:r>
          </w:p>
        </w:tc>
      </w:tr>
      <w:tr>
        <w:trPr>
          <w:trHeight w:val="10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87188</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78221</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19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әкімінің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102306</w:t>
            </w:r>
          </w:p>
        </w:tc>
      </w:tr>
      <w:tr>
        <w:trPr>
          <w:trHeight w:val="58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101762</w:t>
            </w:r>
          </w:p>
        </w:tc>
      </w:tr>
      <w:tr>
        <w:trPr>
          <w:trHeight w:val="3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құрделі шығындары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819</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819</w:t>
            </w:r>
          </w:p>
        </w:tc>
      </w:tr>
      <w:tr>
        <w:trPr>
          <w:trHeight w:val="3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9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28671</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28671</w:t>
            </w:r>
          </w:p>
        </w:tc>
      </w:tr>
      <w:tr>
        <w:trPr>
          <w:trHeight w:val="12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аудандық бюджетті орындау және коммуналдық меншікті (облыстық маңызы бар қаланы) басқару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24759</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r>
      <w:tr>
        <w:trPr>
          <w:trHeight w:val="39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11065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7665</w:t>
            </w:r>
          </w:p>
        </w:tc>
      </w:tr>
      <w:tr>
        <w:trPr>
          <w:trHeight w:val="3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7665</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7665</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3400</w:t>
            </w:r>
          </w:p>
        </w:tc>
      </w:tr>
      <w:tr>
        <w:trPr>
          <w:trHeight w:val="40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3400</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1211214,7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25309</w:t>
            </w:r>
          </w:p>
        </w:tc>
      </w:tr>
      <w:tr>
        <w:trPr>
          <w:trHeight w:val="6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25309</w:t>
            </w:r>
          </w:p>
        </w:tc>
      </w:tr>
      <w:tr>
        <w:trPr>
          <w:trHeight w:val="6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25309</w:t>
            </w:r>
          </w:p>
        </w:tc>
      </w:tr>
      <w:tr>
        <w:trPr>
          <w:trHeight w:val="3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негiзгi орта және жалпы орта бiлiм беру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1106899</w:t>
            </w:r>
          </w:p>
        </w:tc>
      </w:tr>
      <w:tr>
        <w:trPr>
          <w:trHeight w:val="6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1106899</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1064213</w:t>
            </w:r>
          </w:p>
        </w:tc>
      </w:tr>
      <w:tr>
        <w:trPr>
          <w:trHeight w:val="3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28612</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 ДБҰ-ның оқу бағдарламалары бойынша біліктілікті арттырудан өткен мұғалімдерге төленетін еңбекақыны арттыруға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18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13743</w:t>
            </w:r>
          </w:p>
        </w:tc>
      </w:tr>
      <w:tr>
        <w:trPr>
          <w:trHeight w:val="3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79006,7</w:t>
            </w:r>
          </w:p>
        </w:tc>
      </w:tr>
      <w:tr>
        <w:trPr>
          <w:trHeight w:val="6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24353,8</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9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қамқорлығынсыз қалған баланы (балаларды) күтіп-ұстауға қорғаншыларға (қамқоршыларға) ай сайын ақша қаражаттарын төлеуге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10456</w:t>
            </w:r>
          </w:p>
        </w:tc>
      </w:tr>
      <w:tr>
        <w:trPr>
          <w:trHeight w:val="58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жабдықтармен, бағдарламалық қамтумен қамтамасыз етуге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3629,8</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54652,9</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54652,9</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186986</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165220</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165220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37687</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50812</w:t>
            </w:r>
          </w:p>
        </w:tc>
      </w:tr>
      <w:tr>
        <w:trPr>
          <w:trHeight w:val="46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33747</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r>
      <w:tr>
        <w:trPr>
          <w:trHeight w:val="3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11066</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21766</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21766</w:t>
            </w:r>
          </w:p>
        </w:tc>
      </w:tr>
      <w:tr>
        <w:trPr>
          <w:trHeight w:val="9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20542</w:t>
            </w:r>
          </w:p>
        </w:tc>
      </w:tr>
      <w:tr>
        <w:trPr>
          <w:trHeight w:val="58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445036</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112549</w:t>
            </w:r>
          </w:p>
        </w:tc>
      </w:tr>
      <w:tr>
        <w:trPr>
          <w:trHeight w:val="6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әкімінің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1300</w:t>
            </w:r>
          </w:p>
        </w:tc>
      </w:tr>
      <w:tr>
        <w:trPr>
          <w:trHeight w:val="6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6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59048</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бойынша ауылдық елді мекендерді дамыту шеңберінде объектілерді жөндеу және абаттандыру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59048</w:t>
            </w:r>
          </w:p>
        </w:tc>
      </w:tr>
      <w:tr>
        <w:trPr>
          <w:trHeight w:val="6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52201</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46401</w:t>
            </w:r>
          </w:p>
        </w:tc>
      </w:tr>
      <w:tr>
        <w:trPr>
          <w:trHeight w:val="9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мен жайластыруға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268613</w:t>
            </w:r>
          </w:p>
        </w:tc>
      </w:tr>
      <w:tr>
        <w:trPr>
          <w:trHeight w:val="6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40200</w:t>
            </w:r>
          </w:p>
        </w:tc>
      </w:tr>
      <w:tr>
        <w:trPr>
          <w:trHeight w:val="10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40200</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228413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228413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Елдi-мекендердi көркейту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63874</w:t>
            </w:r>
          </w:p>
        </w:tc>
      </w:tr>
      <w:tr>
        <w:trPr>
          <w:trHeight w:val="6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18682</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5976</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w:t>
            </w:r>
          </w:p>
        </w:tc>
      </w:tr>
      <w:tr>
        <w:trPr>
          <w:trHeight w:val="6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45192</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10661</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25331</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116485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46395</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мәдениет және тілдерді дамыту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46395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6449</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6449</w:t>
            </w:r>
          </w:p>
        </w:tc>
      </w:tr>
      <w:tr>
        <w:trPr>
          <w:trHeight w:val="16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32875</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мәдениет және тілдерді дамыту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32875</w:t>
            </w:r>
          </w:p>
        </w:tc>
      </w:tr>
      <w:tr>
        <w:trPr>
          <w:trHeight w:val="25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18429</w:t>
            </w:r>
          </w:p>
        </w:tc>
      </w:tr>
      <w:tr>
        <w:trPr>
          <w:trHeight w:val="3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кеңістiктi ұйымдастыру жөнiндегi өзге де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30766</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мәдениет және тілдерді дамыту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30766</w:t>
            </w:r>
          </w:p>
        </w:tc>
      </w:tr>
      <w:tr>
        <w:trPr>
          <w:trHeight w:val="12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мәдениет және тілдерді дамытуда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19917</w:t>
            </w:r>
          </w:p>
        </w:tc>
      </w:tr>
      <w:tr>
        <w:trPr>
          <w:trHeight w:val="3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құрделі шығындары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3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w:t>
            </w:r>
          </w:p>
        </w:tc>
      </w:tr>
      <w:tr>
        <w:trPr>
          <w:trHeight w:val="6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58660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25998</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ветеринария және жер қатынастары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9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 қатынастары, өнеркәсіп, ауыл шаруашылығы және ветеринарии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шығындары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2270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23728</w:t>
            </w:r>
          </w:p>
        </w:tc>
      </w:tr>
      <w:tr>
        <w:trPr>
          <w:trHeight w:val="6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16122</w:t>
            </w:r>
          </w:p>
        </w:tc>
      </w:tr>
      <w:tr>
        <w:trPr>
          <w:trHeight w:val="3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шығындары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10197</w:t>
            </w:r>
          </w:p>
        </w:tc>
      </w:tr>
      <w:tr>
        <w:trPr>
          <w:trHeight w:val="3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10197</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w:t>
            </w:r>
          </w:p>
        </w:tc>
      </w:tr>
      <w:tr>
        <w:trPr>
          <w:trHeight w:val="9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22465</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ветеринария және жер қатынастары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22465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22465</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кұрылысы және кұрылыс қызметі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18609</w:t>
            </w:r>
          </w:p>
        </w:tc>
      </w:tr>
      <w:tr>
        <w:trPr>
          <w:trHeight w:val="3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кұрылысы және кұрылыс қызметі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18609</w:t>
            </w:r>
          </w:p>
        </w:tc>
      </w:tr>
      <w:tr>
        <w:trPr>
          <w:trHeight w:val="6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18609</w:t>
            </w:r>
          </w:p>
        </w:tc>
      </w:tr>
      <w:tr>
        <w:trPr>
          <w:trHeight w:val="6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10209</w:t>
            </w:r>
          </w:p>
        </w:tc>
      </w:tr>
      <w:tr>
        <w:trPr>
          <w:trHeight w:val="9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аумағының қала құрылыстық дамуының сызбасын, аудандық (облыстық) маңызы бар қалалардың, поселкелер мен ауылдық елді мекендердің бас жоспарларын әзірлеу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38900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38900</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әкімінің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3900</w:t>
            </w:r>
          </w:p>
        </w:tc>
      </w:tr>
      <w:tr>
        <w:trPr>
          <w:trHeight w:val="9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35000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9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 саласындағы өзге де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6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6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102612</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102612</w:t>
            </w:r>
          </w:p>
        </w:tc>
      </w:tr>
      <w:tr>
        <w:trPr>
          <w:trHeight w:val="6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2890</w:t>
            </w:r>
          </w:p>
        </w:tc>
      </w:tr>
      <w:tr>
        <w:trPr>
          <w:trHeight w:val="12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асыруға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13013</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11097</w:t>
            </w:r>
          </w:p>
        </w:tc>
      </w:tr>
      <w:tr>
        <w:trPr>
          <w:trHeight w:val="3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r>
      <w:tr>
        <w:trPr>
          <w:trHeight w:val="6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28154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24454</w:t>
            </w:r>
          </w:p>
        </w:tc>
      </w:tr>
      <w:tr>
        <w:trPr>
          <w:trHeight w:val="6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58555</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12915</w:t>
            </w:r>
          </w:p>
        </w:tc>
      </w:tr>
      <w:tr>
        <w:trPr>
          <w:trHeight w:val="57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45640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6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9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1983,8</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1983,8</w:t>
            </w:r>
          </w:p>
        </w:tc>
      </w:tr>
      <w:tr>
        <w:trPr>
          <w:trHeight w:val="6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1983,8</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9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кредит беру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2427</w:t>
            </w:r>
          </w:p>
        </w:tc>
      </w:tr>
      <w:tr>
        <w:trPr>
          <w:trHeight w:val="9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2427</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2427</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кредиттерді өтеу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активтерімен жасалатын операциялар бойынша сальдо</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қаржы активтерін сатудан түсетін түсімдер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тапшылығы (профицит)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-16024,8</w:t>
            </w:r>
          </w:p>
        </w:tc>
      </w:tr>
      <w:tr>
        <w:trPr>
          <w:trHeight w:val="3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қаржыландыру (профицитті пайдалану)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16024,8</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мемлекеттік қарыздар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6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3"/>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38/1-IV шешіміне</w:t>
      </w:r>
      <w:r>
        <w:br/>
      </w:r>
      <w:r>
        <w:rPr>
          <w:rFonts w:ascii="Times New Roman"/>
          <w:b w:val="false"/>
          <w:i w:val="false"/>
          <w:color w:val="000000"/>
          <w:sz w:val="28"/>
        </w:rPr>
        <w:t>
      2-қосымша</w:t>
      </w:r>
    </w:p>
    <w:bookmarkEnd w:id="3"/>
    <w:bookmarkStart w:name="z16" w:id="4"/>
    <w:p>
      <w:pPr>
        <w:spacing w:after="0"/>
        <w:ind w:left="0"/>
        <w:jc w:val="left"/>
      </w:pPr>
      <w:r>
        <w:rPr>
          <w:rFonts w:ascii="Times New Roman"/>
          <w:b/>
          <w:i w:val="false"/>
          <w:color w:val="000000"/>
        </w:rPr>
        <w:t xml:space="preserve"> 
      2012 жылға арналған аудандық бюджетті орындау барысындағы секвестерлеуге жатпайтын бюджеттік бағдарламалардың тізбесі</w:t>
      </w:r>
    </w:p>
    <w:bookmarkEnd w:id="4"/>
    <w:p>
      <w:pPr>
        <w:spacing w:after="0"/>
        <w:ind w:left="0"/>
        <w:jc w:val="both"/>
      </w:pPr>
      <w:r>
        <w:rPr>
          <w:rFonts w:ascii="Times New Roman"/>
          <w:b w:val="false"/>
          <w:i w:val="false"/>
          <w:color w:val="ff0000"/>
          <w:sz w:val="28"/>
        </w:rPr>
        <w:t xml:space="preserve">      Ескерту. 2-қосымша жаңа редакцияда - Шығыс Қазақстан облысы Бесқарағай аудандық мәслихатының 2012.04.12 </w:t>
      </w:r>
      <w:r>
        <w:rPr>
          <w:rFonts w:ascii="Times New Roman"/>
          <w:b w:val="false"/>
          <w:i w:val="false"/>
          <w:color w:val="ff0000"/>
          <w:sz w:val="28"/>
        </w:rPr>
        <w:t>N 3/1-V</w:t>
      </w:r>
      <w:r>
        <w:rPr>
          <w:rFonts w:ascii="Times New Roman"/>
          <w:b w:val="false"/>
          <w:i w:val="false"/>
          <w:color w:val="ff0000"/>
          <w:sz w:val="28"/>
        </w:rPr>
        <w:t xml:space="preserve"> шешімімен (01.01.2012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1365"/>
        <w:gridCol w:w="2239"/>
        <w:gridCol w:w="8937"/>
      </w:tblGrid>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7" w:id="5"/>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38/1-IV шешіміне</w:t>
      </w:r>
      <w:r>
        <w:br/>
      </w:r>
      <w:r>
        <w:rPr>
          <w:rFonts w:ascii="Times New Roman"/>
          <w:b w:val="false"/>
          <w:i w:val="false"/>
          <w:color w:val="000000"/>
          <w:sz w:val="28"/>
        </w:rPr>
        <w:t>
      3 қосымша</w:t>
      </w:r>
    </w:p>
    <w:bookmarkEnd w:id="5"/>
    <w:bookmarkStart w:name="z18" w:id="6"/>
    <w:p>
      <w:pPr>
        <w:spacing w:after="0"/>
        <w:ind w:left="0"/>
        <w:jc w:val="left"/>
      </w:pPr>
      <w:r>
        <w:rPr>
          <w:rFonts w:ascii="Times New Roman"/>
          <w:b/>
          <w:i w:val="false"/>
          <w:color w:val="000000"/>
        </w:rPr>
        <w:t xml:space="preserve"> 
      2013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719"/>
        <w:gridCol w:w="756"/>
        <w:gridCol w:w="970"/>
        <w:gridCol w:w="7615"/>
        <w:gridCol w:w="2321"/>
      </w:tblGrid>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сынып</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Түсiмдер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1831901</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Кiрiстер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283419</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243223</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94748</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94748</w:t>
            </w:r>
          </w:p>
        </w:tc>
      </w:tr>
      <w:tr>
        <w:trPr>
          <w:trHeight w:val="52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81247</w:t>
            </w:r>
          </w:p>
        </w:tc>
      </w:tr>
      <w:tr>
        <w:trPr>
          <w:trHeight w:val="5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бiржолғы талон бойынша жүзеге асыратын жеке тұлғалардан алынатын жеке табыс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r>
      <w:tr>
        <w:trPr>
          <w:trHeight w:val="5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85174</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85174</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85174</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58775</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31917</w:t>
            </w:r>
          </w:p>
        </w:tc>
      </w:tr>
      <w:tr>
        <w:trPr>
          <w:trHeight w:val="5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29172</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20165</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19635</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w:t>
            </w:r>
          </w:p>
        </w:tc>
      </w:tr>
      <w:tr>
        <w:trPr>
          <w:trHeight w:val="3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r>
      <w:tr>
        <w:trPr>
          <w:trHeight w:val="8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өзінің өндірістік мұқтаждарына пайдаланылатын дизель отыны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5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r>
      <w:tr>
        <w:trPr>
          <w:trHeight w:val="5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үшiн алынатын алым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5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5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8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52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тәрелік соттарының шешімдері бойынша атқару парақтарын, құжаттардың көшірмелерін (телнұсқаларын) бергені үшін алынатын мемлекеттік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r>
      <w:tr>
        <w:trPr>
          <w:trHeight w:val="8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5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2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09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кiрiстер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5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түсетiн түсiмдер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39917</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39917</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39917</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39917</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1548482</w:t>
            </w:r>
          </w:p>
        </w:tc>
      </w:tr>
      <w:tr>
        <w:trPr>
          <w:trHeight w:val="5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1548482</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1548482</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5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12135</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w:t>
            </w:r>
          </w:p>
        </w:tc>
      </w:tr>
      <w:tr>
        <w:trPr>
          <w:trHeight w:val="5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866"/>
        <w:gridCol w:w="930"/>
        <w:gridCol w:w="866"/>
        <w:gridCol w:w="7539"/>
        <w:gridCol w:w="2487"/>
      </w:tblGrid>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мақ</w:t>
            </w:r>
            <w:r>
              <w:br/>
            </w:r>
            <w:r>
              <w:rPr>
                <w:rFonts w:ascii="Times New Roman"/>
                <w:b w:val="false"/>
                <w:i w:val="false"/>
                <w:color w:val="000000"/>
                <w:sz w:val="20"/>
              </w:rPr>
              <w:t>
ша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w:t>
            </w:r>
            <w:r>
              <w:br/>
            </w:r>
            <w:r>
              <w:rPr>
                <w:rFonts w:ascii="Times New Roman"/>
                <w:b w:val="false"/>
                <w:i w:val="false"/>
                <w:color w:val="000000"/>
                <w:sz w:val="20"/>
              </w:rPr>
              <w:t>
месі</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1831901</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219830</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192698</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19218</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18678</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69327</w:t>
            </w:r>
          </w:p>
        </w:tc>
      </w:tr>
      <w:tr>
        <w:trPr>
          <w:trHeight w:val="6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66070</w:t>
            </w:r>
          </w:p>
        </w:tc>
      </w:tr>
      <w:tr>
        <w:trPr>
          <w:trHeight w:val="3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r>
      <w:tr>
        <w:trPr>
          <w:trHeight w:val="3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құрделі шығындары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6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әкімінің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104153</w:t>
            </w:r>
          </w:p>
        </w:tc>
      </w:tr>
      <w:tr>
        <w:trPr>
          <w:trHeight w:val="66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104153</w:t>
            </w:r>
          </w:p>
        </w:tc>
      </w:tr>
      <w:tr>
        <w:trPr>
          <w:trHeight w:val="3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526</w:t>
            </w:r>
          </w:p>
        </w:tc>
      </w:tr>
      <w:tr>
        <w:trPr>
          <w:trHeight w:val="6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67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26606</w:t>
            </w:r>
          </w:p>
        </w:tc>
      </w:tr>
      <w:tr>
        <w:trPr>
          <w:trHeight w:val="6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26606</w:t>
            </w:r>
          </w:p>
        </w:tc>
      </w:tr>
      <w:tr>
        <w:trPr>
          <w:trHeight w:val="12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аудандық бюджетті орындау және коммуналдық меншікті (облыстық маңызы бар қаланы) басқару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25772</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5558</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3448</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3448</w:t>
            </w:r>
          </w:p>
        </w:tc>
      </w:tr>
      <w:tr>
        <w:trPr>
          <w:trHeight w:val="34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w:t>
            </w:r>
          </w:p>
        </w:tc>
      </w:tr>
      <w:tr>
        <w:trPr>
          <w:trHeight w:val="37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2110</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2110</w:t>
            </w:r>
          </w:p>
        </w:tc>
      </w:tr>
      <w:tr>
        <w:trPr>
          <w:trHeight w:val="6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1156873</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негiзгi орта және жалпы орта бiлiм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1134643</w:t>
            </w:r>
          </w:p>
        </w:tc>
      </w:tr>
      <w:tr>
        <w:trPr>
          <w:trHeight w:val="66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1134643</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1119671</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14972</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22230</w:t>
            </w:r>
          </w:p>
        </w:tc>
      </w:tr>
      <w:tr>
        <w:trPr>
          <w:trHeight w:val="64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22230</w:t>
            </w:r>
          </w:p>
        </w:tc>
      </w:tr>
      <w:tr>
        <w:trPr>
          <w:trHeight w:val="6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9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қаражаттарын төлеуге</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w:t>
            </w:r>
          </w:p>
        </w:tc>
      </w:tr>
      <w:tr>
        <w:trPr>
          <w:trHeight w:val="6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жабдықтармен, бағдарламалық қамтыммен қамтамасыз етуге</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w:t>
            </w:r>
          </w:p>
        </w:tc>
      </w:tr>
      <w:tr>
        <w:trPr>
          <w:trHeight w:val="6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2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140328</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117420</w:t>
            </w:r>
          </w:p>
        </w:tc>
      </w:tr>
      <w:tr>
        <w:trPr>
          <w:trHeight w:val="6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117420</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6861</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12822</w:t>
            </w:r>
          </w:p>
        </w:tc>
      </w:tr>
      <w:tr>
        <w:trPr>
          <w:trHeight w:val="6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33022</w:t>
            </w:r>
          </w:p>
        </w:tc>
      </w:tr>
      <w:tr>
        <w:trPr>
          <w:trHeight w:val="6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24760</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10903</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22908</w:t>
            </w:r>
          </w:p>
        </w:tc>
      </w:tr>
      <w:tr>
        <w:trPr>
          <w:trHeight w:val="6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22908</w:t>
            </w:r>
          </w:p>
        </w:tc>
      </w:tr>
      <w:tr>
        <w:trPr>
          <w:trHeight w:val="9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3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74733</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46000</w:t>
            </w:r>
          </w:p>
        </w:tc>
      </w:tr>
      <w:tr>
        <w:trPr>
          <w:trHeight w:val="6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11000</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35000</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Елдi-мекендердi көркейту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28733</w:t>
            </w:r>
          </w:p>
        </w:tc>
      </w:tr>
      <w:tr>
        <w:trPr>
          <w:trHeight w:val="64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15633</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w:t>
            </w:r>
          </w:p>
        </w:tc>
      </w:tr>
      <w:tr>
        <w:trPr>
          <w:trHeight w:val="6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13100</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85499</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34716</w:t>
            </w:r>
          </w:p>
        </w:tc>
      </w:tr>
      <w:tr>
        <w:trPr>
          <w:trHeight w:val="6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 мәдениет және тілдерді дамыту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34716</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34716</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6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6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p>
        </w:tc>
      </w:tr>
      <w:tr>
        <w:trPr>
          <w:trHeight w:val="66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29028</w:t>
            </w:r>
          </w:p>
        </w:tc>
      </w:tr>
      <w:tr>
        <w:trPr>
          <w:trHeight w:val="6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 мәдениет және тілдерді дамыту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29028</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17966</w:t>
            </w:r>
          </w:p>
        </w:tc>
      </w:tr>
      <w:tr>
        <w:trPr>
          <w:trHeight w:val="36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6177</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кеңістiктi ұйымдастыру жөнiндегi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15755</w:t>
            </w:r>
          </w:p>
        </w:tc>
      </w:tr>
      <w:tr>
        <w:trPr>
          <w:trHeight w:val="6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 мәдениет және тілдерді дамыту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15755</w:t>
            </w:r>
          </w:p>
        </w:tc>
      </w:tr>
      <w:tr>
        <w:trPr>
          <w:trHeight w:val="97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мәдениет және тілдерді дамытуда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14281</w:t>
            </w:r>
          </w:p>
        </w:tc>
      </w:tr>
      <w:tr>
        <w:trPr>
          <w:trHeight w:val="34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75820</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26031</w:t>
            </w:r>
          </w:p>
        </w:tc>
      </w:tr>
      <w:tr>
        <w:trPr>
          <w:trHeight w:val="6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ветеринария және жер қатынастары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24766</w:t>
            </w:r>
          </w:p>
        </w:tc>
      </w:tr>
      <w:tr>
        <w:trPr>
          <w:trHeight w:val="64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 қатынастары, өнеркәсіп, ауыл шаруашылығы және ветеринарии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22266</w:t>
            </w:r>
          </w:p>
        </w:tc>
      </w:tr>
      <w:tr>
        <w:trPr>
          <w:trHeight w:val="6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94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1265</w:t>
            </w:r>
          </w:p>
        </w:tc>
      </w:tr>
      <w:tr>
        <w:trPr>
          <w:trHeight w:val="42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32000</w:t>
            </w:r>
          </w:p>
        </w:tc>
      </w:tr>
      <w:tr>
        <w:trPr>
          <w:trHeight w:val="6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32000</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6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17789</w:t>
            </w:r>
          </w:p>
        </w:tc>
      </w:tr>
      <w:tr>
        <w:trPr>
          <w:trHeight w:val="6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ветеринария және жер қатынастары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17789</w:t>
            </w:r>
          </w:p>
        </w:tc>
      </w:tr>
      <w:tr>
        <w:trPr>
          <w:trHeight w:val="3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17789</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кұрылысы және кұрылыс қызметі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14204</w:t>
            </w:r>
          </w:p>
        </w:tc>
      </w:tr>
      <w:tr>
        <w:trPr>
          <w:trHeight w:val="3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кұрылысы және кұрылыс қызметі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14204</w:t>
            </w:r>
          </w:p>
        </w:tc>
      </w:tr>
      <w:tr>
        <w:trPr>
          <w:trHeight w:val="66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14204</w:t>
            </w:r>
          </w:p>
        </w:tc>
      </w:tr>
      <w:tr>
        <w:trPr>
          <w:trHeight w:val="66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9904</w:t>
            </w:r>
          </w:p>
        </w:tc>
      </w:tr>
      <w:tr>
        <w:trPr>
          <w:trHeight w:val="12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29000</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29000</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29000</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30056</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30056</w:t>
            </w:r>
          </w:p>
        </w:tc>
      </w:tr>
      <w:tr>
        <w:trPr>
          <w:trHeight w:val="6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3900</w:t>
            </w:r>
          </w:p>
        </w:tc>
      </w:tr>
      <w:tr>
        <w:trPr>
          <w:trHeight w:val="6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қолдауға жастар практикасын ұйымдастыруға</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9788</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9638</w:t>
            </w:r>
          </w:p>
        </w:tc>
      </w:tr>
      <w:tr>
        <w:trPr>
          <w:trHeight w:val="3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r>
      <w:tr>
        <w:trPr>
          <w:trHeight w:val="64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13368</w:t>
            </w:r>
          </w:p>
        </w:tc>
      </w:tr>
      <w:tr>
        <w:trPr>
          <w:trHeight w:val="66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13368</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несие</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11082</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12135</w:t>
            </w:r>
          </w:p>
        </w:tc>
      </w:tr>
      <w:tr>
        <w:trPr>
          <w:trHeight w:val="97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12135</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12135</w:t>
            </w:r>
          </w:p>
        </w:tc>
      </w:tr>
      <w:tr>
        <w:trPr>
          <w:trHeight w:val="64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12135</w:t>
            </w:r>
          </w:p>
        </w:tc>
      </w:tr>
      <w:tr>
        <w:trPr>
          <w:trHeight w:val="6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7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активтерімен жасалатын операциялар бойынша сальдо</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9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қаржы активтерін сатудан түсетін түсімдер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(профицит) тапшылығы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-11082</w:t>
            </w:r>
          </w:p>
        </w:tc>
      </w:tr>
      <w:tr>
        <w:trPr>
          <w:trHeight w:val="34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(профицитті пайдалану) қаржыландыру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11082</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Қарыздардың түсуі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12135</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мемлекеттік қарыздар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12135</w:t>
            </w:r>
          </w:p>
        </w:tc>
      </w:tr>
      <w:tr>
        <w:trPr>
          <w:trHeight w:val="6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6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6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7"/>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38/1-IV шешіміне</w:t>
      </w:r>
      <w:r>
        <w:br/>
      </w:r>
      <w:r>
        <w:rPr>
          <w:rFonts w:ascii="Times New Roman"/>
          <w:b w:val="false"/>
          <w:i w:val="false"/>
          <w:color w:val="000000"/>
          <w:sz w:val="28"/>
        </w:rPr>
        <w:t>
      4 қосымша</w:t>
      </w:r>
    </w:p>
    <w:bookmarkEnd w:id="7"/>
    <w:bookmarkStart w:name="z20" w:id="8"/>
    <w:p>
      <w:pPr>
        <w:spacing w:after="0"/>
        <w:ind w:left="0"/>
        <w:jc w:val="left"/>
      </w:pPr>
      <w:r>
        <w:rPr>
          <w:rFonts w:ascii="Times New Roman"/>
          <w:b/>
          <w:i w:val="false"/>
          <w:color w:val="000000"/>
        </w:rPr>
        <w:t xml:space="preserve"> 
      2014 жылға арналған аудандық бюджет</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711"/>
        <w:gridCol w:w="1005"/>
        <w:gridCol w:w="1255"/>
        <w:gridCol w:w="7319"/>
        <w:gridCol w:w="2154"/>
      </w:tblGrid>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сынып</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Түсiмдер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2054527</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Кiрiстер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289654</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248574</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96832</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96832</w:t>
            </w:r>
          </w:p>
        </w:tc>
      </w:tr>
      <w:tr>
        <w:trPr>
          <w:trHeight w:val="5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83034</w:t>
            </w:r>
          </w:p>
        </w:tc>
      </w:tr>
      <w:tr>
        <w:trPr>
          <w:trHeight w:val="5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12614</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бiржолғы талон бойынша жүзеге асыратын жеке тұлғалардан алынатын жеке табыс салығы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5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87048</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87048</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87048</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60068</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32619</w:t>
            </w:r>
          </w:p>
        </w:tc>
      </w:tr>
      <w:tr>
        <w:trPr>
          <w:trHeight w:val="5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29814</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20609</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20067</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r>
      <w:tr>
        <w:trPr>
          <w:trHeight w:val="8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өзінің өндірістік мұқтаждарына пайдаланылатын дизель отыны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5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r>
      <w:tr>
        <w:trPr>
          <w:trHeight w:val="5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үшiн алынатын алым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5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5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8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5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тәрелік соттарының шешімдері бойынша атқару парақтарын, құжаттардың көшірмелерін (телнұсқаларын) бергені үшін алынатын мемлекеттік баж</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8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5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09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кiрiстер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5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түсетiн түсiмдер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40795</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40795</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40795</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40795</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1764873</w:t>
            </w:r>
          </w:p>
        </w:tc>
      </w:tr>
      <w:tr>
        <w:trPr>
          <w:trHeight w:val="5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1764873</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1764873</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5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12135</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w:t>
            </w:r>
          </w:p>
        </w:tc>
      </w:tr>
      <w:tr>
        <w:trPr>
          <w:trHeight w:val="5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761"/>
        <w:gridCol w:w="911"/>
        <w:gridCol w:w="911"/>
        <w:gridCol w:w="7896"/>
        <w:gridCol w:w="2450"/>
      </w:tblGrid>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мақ</w:t>
            </w:r>
            <w:r>
              <w:br/>
            </w:r>
            <w:r>
              <w:rPr>
                <w:rFonts w:ascii="Times New Roman"/>
                <w:b w:val="false"/>
                <w:i w:val="false"/>
                <w:color w:val="000000"/>
                <w:sz w:val="20"/>
              </w:rPr>
              <w:t>
ша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w:t>
            </w:r>
            <w:r>
              <w:br/>
            </w:r>
            <w:r>
              <w:rPr>
                <w:rFonts w:ascii="Times New Roman"/>
                <w:b w:val="false"/>
                <w:i w:val="false"/>
                <w:color w:val="000000"/>
                <w:sz w:val="20"/>
              </w:rPr>
              <w:t>
месі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2054527</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249792</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219067</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21854</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21274</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78583</w:t>
            </w:r>
          </w:p>
        </w:tc>
      </w:tr>
      <w:tr>
        <w:trPr>
          <w:trHeight w:val="6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75253</w:t>
            </w:r>
          </w:p>
        </w:tc>
      </w:tr>
      <w:tr>
        <w:trPr>
          <w:trHeight w:val="30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3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әкімінің аппараты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118630</w:t>
            </w:r>
          </w:p>
        </w:tc>
      </w:tr>
      <w:tr>
        <w:trPr>
          <w:trHeight w:val="66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118630</w:t>
            </w:r>
          </w:p>
        </w:tc>
      </w:tr>
      <w:tr>
        <w:trPr>
          <w:trHeight w:val="30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530</w:t>
            </w:r>
          </w:p>
        </w:tc>
      </w:tr>
      <w:tr>
        <w:trPr>
          <w:trHeight w:val="6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67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30195</w:t>
            </w:r>
          </w:p>
        </w:tc>
      </w:tr>
      <w:tr>
        <w:trPr>
          <w:trHeight w:val="6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30195</w:t>
            </w:r>
          </w:p>
        </w:tc>
      </w:tr>
      <w:tr>
        <w:trPr>
          <w:trHeight w:val="12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аудандық бюджетті орындау және коммуналдық меншікті (облыстық маңызы бар қаланы) басқару саласындағы мемлекеттік саясатты іске асыру жөніндегі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29355</w:t>
            </w:r>
          </w:p>
        </w:tc>
      </w:tr>
      <w:tr>
        <w:trPr>
          <w:trHeight w:val="3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құрделі шығындары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3500</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3500</w:t>
            </w:r>
          </w:p>
        </w:tc>
      </w:tr>
      <w:tr>
        <w:trPr>
          <w:trHeight w:val="34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7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2100</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2100</w:t>
            </w:r>
          </w:p>
        </w:tc>
      </w:tr>
      <w:tr>
        <w:trPr>
          <w:trHeight w:val="6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1314778</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негiзгi орта және жалпы орта бiлiм беру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1292358</w:t>
            </w:r>
          </w:p>
        </w:tc>
      </w:tr>
      <w:tr>
        <w:trPr>
          <w:trHeight w:val="66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1292358</w:t>
            </w:r>
          </w:p>
        </w:tc>
      </w:tr>
      <w:tr>
        <w:trPr>
          <w:trHeight w:val="7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1275305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17053</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22420</w:t>
            </w:r>
          </w:p>
        </w:tc>
      </w:tr>
      <w:tr>
        <w:trPr>
          <w:trHeight w:val="64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22420</w:t>
            </w:r>
          </w:p>
        </w:tc>
      </w:tr>
      <w:tr>
        <w:trPr>
          <w:trHeight w:val="6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6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қаражаттарын төлеуге</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6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жабдықтармен, бағдарламалық қамтыммен қамтамасыз етуге</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r>
      <w:tr>
        <w:trPr>
          <w:trHeight w:val="6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2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143450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119550</w:t>
            </w:r>
          </w:p>
        </w:tc>
      </w:tr>
      <w:tr>
        <w:trPr>
          <w:trHeight w:val="6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119550</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9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9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23900</w:t>
            </w:r>
          </w:p>
        </w:tc>
      </w:tr>
      <w:tr>
        <w:trPr>
          <w:trHeight w:val="6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23900</w:t>
            </w:r>
          </w:p>
        </w:tc>
      </w:tr>
      <w:tr>
        <w:trPr>
          <w:trHeight w:val="9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22150</w:t>
            </w:r>
          </w:p>
        </w:tc>
      </w:tr>
      <w:tr>
        <w:trPr>
          <w:trHeight w:val="58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93300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48500</w:t>
            </w:r>
          </w:p>
        </w:tc>
      </w:tr>
      <w:tr>
        <w:trPr>
          <w:trHeight w:val="6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11500</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6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Елдi-мекендердi көркейту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44800</w:t>
            </w:r>
          </w:p>
        </w:tc>
      </w:tr>
      <w:tr>
        <w:trPr>
          <w:trHeight w:val="64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16300</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6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28500</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92563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39542</w:t>
            </w:r>
          </w:p>
        </w:tc>
      </w:tr>
      <w:tr>
        <w:trPr>
          <w:trHeight w:val="6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 мәдениет және тілдерді дамыту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39542</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39542</w:t>
            </w:r>
          </w:p>
        </w:tc>
      </w:tr>
      <w:tr>
        <w:trPr>
          <w:trHeight w:val="6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6271</w:t>
            </w:r>
          </w:p>
        </w:tc>
      </w:tr>
      <w:tr>
        <w:trPr>
          <w:trHeight w:val="6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6271</w:t>
            </w:r>
          </w:p>
        </w:tc>
      </w:tr>
      <w:tr>
        <w:trPr>
          <w:trHeight w:val="6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29926</w:t>
            </w:r>
          </w:p>
        </w:tc>
      </w:tr>
      <w:tr>
        <w:trPr>
          <w:trHeight w:val="6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 мәдениет және тілдерді дамыту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29926</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18426</w:t>
            </w:r>
          </w:p>
        </w:tc>
      </w:tr>
      <w:tr>
        <w:trPr>
          <w:trHeight w:val="36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кеңістiктi ұйымдастыру жөнiндегi өзге де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16824</w:t>
            </w:r>
          </w:p>
        </w:tc>
      </w:tr>
      <w:tr>
        <w:trPr>
          <w:trHeight w:val="6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 мәдениет және тілдерді дамыту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16824</w:t>
            </w:r>
          </w:p>
        </w:tc>
      </w:tr>
      <w:tr>
        <w:trPr>
          <w:trHeight w:val="97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мәдениет және тілдерді дамытуда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15266</w:t>
            </w:r>
          </w:p>
        </w:tc>
      </w:tr>
      <w:tr>
        <w:trPr>
          <w:trHeight w:val="34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81988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26726</w:t>
            </w:r>
          </w:p>
        </w:tc>
      </w:tr>
      <w:tr>
        <w:trPr>
          <w:trHeight w:val="6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ветеринария және жер қатынастары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25461</w:t>
            </w:r>
          </w:p>
        </w:tc>
      </w:tr>
      <w:tr>
        <w:trPr>
          <w:trHeight w:val="64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 қатынастары, өнеркәсіп, ауыл шаруашылығы және ветеринарии саласындағы мемлекеттік саясатты іске асыру жөніндегі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23361</w:t>
            </w:r>
          </w:p>
        </w:tc>
      </w:tr>
      <w:tr>
        <w:trPr>
          <w:trHeight w:val="6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4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6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1265</w:t>
            </w:r>
          </w:p>
        </w:tc>
      </w:tr>
      <w:tr>
        <w:trPr>
          <w:trHeight w:val="42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35000</w:t>
            </w:r>
          </w:p>
        </w:tc>
      </w:tr>
      <w:tr>
        <w:trPr>
          <w:trHeight w:val="6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6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20262</w:t>
            </w:r>
          </w:p>
        </w:tc>
      </w:tr>
      <w:tr>
        <w:trPr>
          <w:trHeight w:val="6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ветеринария және жер қатынастары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20262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20262</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кұрылысы және кұрылыс қызметі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11281</w:t>
            </w:r>
          </w:p>
        </w:tc>
      </w:tr>
      <w:tr>
        <w:trPr>
          <w:trHeight w:val="3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кұрылысы және кұрылыс қызметі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11281</w:t>
            </w:r>
          </w:p>
        </w:tc>
      </w:tr>
      <w:tr>
        <w:trPr>
          <w:trHeight w:val="66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11281</w:t>
            </w:r>
          </w:p>
        </w:tc>
      </w:tr>
      <w:tr>
        <w:trPr>
          <w:trHeight w:val="66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33000</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33000</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28775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28775</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11149</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10978</w:t>
            </w:r>
          </w:p>
        </w:tc>
      </w:tr>
      <w:tr>
        <w:trPr>
          <w:trHeight w:val="3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60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r>
      <w:tr>
        <w:trPr>
          <w:trHeight w:val="64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14626</w:t>
            </w:r>
          </w:p>
        </w:tc>
      </w:tr>
      <w:tr>
        <w:trPr>
          <w:trHeight w:val="66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несие</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11082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12135</w:t>
            </w:r>
          </w:p>
        </w:tc>
      </w:tr>
      <w:tr>
        <w:trPr>
          <w:trHeight w:val="97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12135</w:t>
            </w:r>
          </w:p>
        </w:tc>
      </w:tr>
      <w:tr>
        <w:trPr>
          <w:trHeight w:val="6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12135</w:t>
            </w:r>
          </w:p>
        </w:tc>
      </w:tr>
      <w:tr>
        <w:trPr>
          <w:trHeight w:val="64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12135</w:t>
            </w:r>
          </w:p>
        </w:tc>
      </w:tr>
      <w:tr>
        <w:trPr>
          <w:trHeight w:val="6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активтерімен жасалатын операциялар бойынша сальдо</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қаржы активтерін сатудан түсетін түсімдер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(профицит) тапшылығы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-11082</w:t>
            </w:r>
          </w:p>
        </w:tc>
      </w:tr>
      <w:tr>
        <w:trPr>
          <w:trHeight w:val="34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тапшылығын (профицитті пайдалану) қаржыландыру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11082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Қарыздардың түсуі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12135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мемлекеттік қарыздар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12135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6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60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