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67fc" w14:textId="b396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ауданының аз қамтамасыз етілген отбасыларына (азаматтарына) тұрғын үй көмегін көрсету Ережесін бекіту туралы" 2010 жылғы 17 наурыздағы N 25-3-IV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мәслихатының 2011 жылғы 13 маусымдағы N 36-8-IV шешімі. Шығыс Қазақстан облысы Әділет департаментінің Бородулиха ауданындағы Әділет басқармасында 2011 жылғы 07 шілдеде N 5-8-134 тіркелді. Күші жойылды - Шығыс Қазақстан облысы Бородулиха аудандық мәслихатының 2012 жылғы 21 желтоқсандағы N 11-5-V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Шығыс Қазақстан облысы Бородулиха аудандық мәслихатының 2012.12.21 </w:t>
      </w:r>
      <w:r>
        <w:rPr>
          <w:rFonts w:ascii="Times New Roman"/>
          <w:b w:val="false"/>
          <w:i w:val="false"/>
          <w:color w:val="ff0000"/>
          <w:sz w:val="28"/>
        </w:rPr>
        <w:t>N 11-5-V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«Қазақстан Республикасындағы жергілікті мемлекеттік басқару және өзін-өзі басқару туралы» Заңы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1997 жылғы 16 сәуірдегі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№ 2314 «Тұрғын үй көмегін көрсету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«Бородулиха ауданының аз қамтамасыз етілген отбасыларына (азаматтарына) тұрғын үй көмегін көрсету Ережесін бекіту туралы» 2010 жылғы 17 наурыздағы № 25-3-IV (нормативтік құқықтық актілерді мемлекеттік тіркеу тізілімінде 2010 жылғы 15 сәуірде № 5-8-108 тіркелген, аудандық «Аудан тынысы» газетінің 2010 жылғы 23 сәуірдегі № 19 (6339)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бөлімі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тармақшасының 1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бірінші, екінші топтағы мүгедектер және 18 жасқа дейінгі мүгедек балалардың, сексен жастан асқандардың күтімімен айналысатындар;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 бөлімдегі </w:t>
      </w:r>
      <w:r>
        <w:rPr>
          <w:rFonts w:ascii="Times New Roman"/>
          <w:b w:val="false"/>
          <w:i w:val="false"/>
          <w:color w:val="000000"/>
          <w:sz w:val="28"/>
        </w:rPr>
        <w:t>22 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істемесе және алименттер төлеу бойынша қарыздары болса немесе тұрғылықты жері белгісіз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орындарында немесе уақытша ұстау изоляторында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туберкулез, психоневрологиялық диспансерлерде (стационарларда), емделу-еңбек профилакторияларында (ЕЕП) емделіп жатса немесе есепте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Республикасымен тиісті келісімі жоқ мемлекеттерге үнемі тұруға кеткен жағдайларда.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        В. Лопатин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  Б. Аргумбаев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